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9CE" w:rsidRDefault="000F236C" w:rsidP="00DA0661">
      <w:pPr>
        <w:pStyle w:val="Rubrik"/>
      </w:pPr>
      <w:bookmarkStart w:id="0" w:name="Start"/>
      <w:bookmarkEnd w:id="0"/>
      <w:r>
        <w:t xml:space="preserve">Svar på fråga </w:t>
      </w:r>
      <w:r w:rsidR="004C4F2E">
        <w:t>2017/18:1025</w:t>
      </w:r>
      <w:r w:rsidRPr="008809CE">
        <w:t xml:space="preserve"> </w:t>
      </w:r>
      <w:r w:rsidR="00890B1A">
        <w:t xml:space="preserve">av </w:t>
      </w:r>
      <w:r w:rsidR="004C4F2E">
        <w:t>Anders Hansson</w:t>
      </w:r>
      <w:r w:rsidR="00890B1A">
        <w:t xml:space="preserve"> (M) </w:t>
      </w:r>
      <w:r w:rsidR="00E46C6E" w:rsidRPr="00E46C6E">
        <w:t>Tjänstemannastatus på räddningstjänstpersonal</w:t>
      </w:r>
    </w:p>
    <w:p w:rsidR="002047DB" w:rsidRDefault="004C4F2E" w:rsidP="002047DB">
      <w:pPr>
        <w:pStyle w:val="Brdtext"/>
      </w:pPr>
      <w:r>
        <w:t xml:space="preserve">Anders Hansson </w:t>
      </w:r>
      <w:r w:rsidR="008809CE">
        <w:t>har frågat mig</w:t>
      </w:r>
      <w:r w:rsidR="008809CE" w:rsidRPr="008809CE">
        <w:t xml:space="preserve"> </w:t>
      </w:r>
      <w:r w:rsidR="0004047E">
        <w:t>om</w:t>
      </w:r>
      <w:r w:rsidR="008809CE">
        <w:t xml:space="preserve"> jag </w:t>
      </w:r>
      <w:r w:rsidR="0004047E">
        <w:t>ämnar vidta några konkreta åtgärder, och i så fall vilka, i syfte att ge</w:t>
      </w:r>
      <w:r w:rsidR="00A471BF">
        <w:t xml:space="preserve"> </w:t>
      </w:r>
      <w:r w:rsidR="0004047E">
        <w:t>räddningstjänstpersonal tjänstemannastatus och därigenom ett bättre rättsligt</w:t>
      </w:r>
      <w:r w:rsidR="00A471BF">
        <w:t xml:space="preserve"> skydd.</w:t>
      </w:r>
    </w:p>
    <w:p w:rsidR="00E62419" w:rsidRPr="007D68EE" w:rsidRDefault="002047DB" w:rsidP="003F59C6">
      <w:pPr>
        <w:autoSpaceDE w:val="0"/>
        <w:autoSpaceDN w:val="0"/>
        <w:adjustRightInd w:val="0"/>
        <w:spacing w:after="0" w:line="240" w:lineRule="auto"/>
      </w:pPr>
      <w:r>
        <w:t xml:space="preserve">På flera </w:t>
      </w:r>
      <w:r w:rsidR="00E62419">
        <w:t xml:space="preserve">håll </w:t>
      </w:r>
      <w:r>
        <w:t xml:space="preserve">i landet förekommer </w:t>
      </w:r>
      <w:r w:rsidR="00E62419">
        <w:t xml:space="preserve">hot och våld mot </w:t>
      </w:r>
      <w:r w:rsidR="007D68EE">
        <w:t>blåljuspersonal</w:t>
      </w:r>
      <w:r w:rsidR="00B33FCC">
        <w:t>,</w:t>
      </w:r>
      <w:r w:rsidR="007D68EE">
        <w:t xml:space="preserve"> dvs. </w:t>
      </w:r>
      <w:r w:rsidR="00E62419" w:rsidRPr="003F59C6">
        <w:t>anställda vid polis,</w:t>
      </w:r>
      <w:r w:rsidR="00E62419">
        <w:t xml:space="preserve"> </w:t>
      </w:r>
      <w:r w:rsidR="00E62419" w:rsidRPr="003F59C6">
        <w:t>kommunal och statlig räddni</w:t>
      </w:r>
      <w:r w:rsidR="00E62419">
        <w:t>ngstjänst samt ambulanssjukvård</w:t>
      </w:r>
      <w:r w:rsidR="00B33FCC">
        <w:t>,</w:t>
      </w:r>
      <w:r w:rsidR="00E62419">
        <w:t xml:space="preserve"> vid olika slags</w:t>
      </w:r>
      <w:r>
        <w:t xml:space="preserve"> hjälpinsatser. </w:t>
      </w:r>
      <w:r w:rsidR="007D68EE" w:rsidRPr="003F59C6">
        <w:t>Regeringen anser</w:t>
      </w:r>
      <w:r w:rsidR="007D68EE">
        <w:t xml:space="preserve"> </w:t>
      </w:r>
      <w:r w:rsidR="007D68EE" w:rsidRPr="003F59C6">
        <w:t>att detta är en oroande och farl</w:t>
      </w:r>
      <w:r w:rsidR="007D68EE">
        <w:t xml:space="preserve">ig utveckling som måste brytas. </w:t>
      </w:r>
      <w:r>
        <w:t>Det är oacceptabelt att de som har till uppgift att hjälpa och skydda andra angrips och hindras från att fullgöra sina uppgifter.</w:t>
      </w:r>
    </w:p>
    <w:p w:rsidR="00E62419" w:rsidRDefault="00E62419" w:rsidP="003F59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:rsidR="002C7D1B" w:rsidRDefault="003F59C6" w:rsidP="00B55F69">
      <w:pPr>
        <w:autoSpaceDE w:val="0"/>
        <w:autoSpaceDN w:val="0"/>
        <w:adjustRightInd w:val="0"/>
        <w:spacing w:after="0" w:line="240" w:lineRule="auto"/>
      </w:pPr>
      <w:r w:rsidRPr="003F59C6">
        <w:t xml:space="preserve">Regeringen </w:t>
      </w:r>
      <w:r w:rsidR="00357ACB">
        <w:t xml:space="preserve">tillsatte därför </w:t>
      </w:r>
      <w:r w:rsidR="00B33FCC">
        <w:t xml:space="preserve">förra året </w:t>
      </w:r>
      <w:r w:rsidR="00357ACB">
        <w:t>Blåljusutredningen</w:t>
      </w:r>
      <w:r w:rsidR="00B33FCC">
        <w:t xml:space="preserve"> som i januari </w:t>
      </w:r>
      <w:r w:rsidR="00BE3970">
        <w:t>har lämnat</w:t>
      </w:r>
      <w:r w:rsidR="00357ACB">
        <w:t xml:space="preserve"> flera förslag för att stärka </w:t>
      </w:r>
      <w:r w:rsidR="00447B80">
        <w:t xml:space="preserve">det straffrättsliga skyddet för </w:t>
      </w:r>
      <w:r w:rsidR="00357ACB">
        <w:t xml:space="preserve">blåljuspersonal och andra samhällsnyttiga funktioner. Utredningen föreslår bl.a. att det ska införas ett nytt brott, </w:t>
      </w:r>
      <w:r w:rsidR="00357ACB">
        <w:rPr>
          <w:i/>
        </w:rPr>
        <w:t>blåljussabotage</w:t>
      </w:r>
      <w:r w:rsidR="00357ACB">
        <w:t>. Brottet straffbelägger att angripa eller annars störa polis, räddningstjänst eller ambulanssjukvård på ett sätt som riskerar att allvarligt förhindra eller försen</w:t>
      </w:r>
      <w:r w:rsidR="003102CA">
        <w:t>a genomförandet av ett uppdrag.</w:t>
      </w:r>
    </w:p>
    <w:p w:rsidR="002C7D1B" w:rsidRDefault="002C7D1B" w:rsidP="00B55F69">
      <w:pPr>
        <w:autoSpaceDE w:val="0"/>
        <w:autoSpaceDN w:val="0"/>
        <w:adjustRightInd w:val="0"/>
        <w:spacing w:after="0" w:line="240" w:lineRule="auto"/>
      </w:pPr>
    </w:p>
    <w:p w:rsidR="00FF0018" w:rsidRDefault="00B55F69" w:rsidP="00B55F69">
      <w:pPr>
        <w:autoSpaceDE w:val="0"/>
        <w:autoSpaceDN w:val="0"/>
        <w:adjustRightInd w:val="0"/>
        <w:spacing w:after="0" w:line="240" w:lineRule="auto"/>
      </w:pPr>
      <w:r>
        <w:t>Utredaren föreslår även att e</w:t>
      </w:r>
      <w:r w:rsidR="0059391B">
        <w:t>n ny straffskärpningsg</w:t>
      </w:r>
      <w:r w:rsidR="006E3758">
        <w:t>rund förs in i brottsbalken</w:t>
      </w:r>
      <w:r w:rsidR="00357ACB">
        <w:t>.</w:t>
      </w:r>
      <w:r w:rsidR="006E3758">
        <w:t xml:space="preserve"> </w:t>
      </w:r>
      <w:r w:rsidR="00357ACB">
        <w:t xml:space="preserve">Den </w:t>
      </w:r>
      <w:r w:rsidR="0059391B">
        <w:t xml:space="preserve">innebär att domstolen ska se särskilt allvarligt på fall där den tilltalade med våld eller hot har angripit någon i eller med anledning av dennes yrkesutövning. </w:t>
      </w:r>
      <w:r w:rsidR="00357ACB" w:rsidRPr="00357ACB">
        <w:t>Genom den föreslagna straffskärpningsgrunden får</w:t>
      </w:r>
      <w:r w:rsidR="00447B80">
        <w:t xml:space="preserve"> räddningstjänstpersonal</w:t>
      </w:r>
      <w:r w:rsidR="00357ACB" w:rsidRPr="00357ACB">
        <w:t xml:space="preserve">, på samma sätt som andra yrkeskategorier, ett utökat skydd mot våld eller hot om våld </w:t>
      </w:r>
      <w:r w:rsidR="003102CA">
        <w:t>med anledning av yrkesutövning.</w:t>
      </w:r>
    </w:p>
    <w:p w:rsidR="00FF0018" w:rsidRDefault="00FF0018" w:rsidP="00B55F69">
      <w:pPr>
        <w:autoSpaceDE w:val="0"/>
        <w:autoSpaceDN w:val="0"/>
        <w:adjustRightInd w:val="0"/>
        <w:spacing w:after="0" w:line="240" w:lineRule="auto"/>
      </w:pPr>
    </w:p>
    <w:p w:rsidR="00B55F69" w:rsidRDefault="00E678C9" w:rsidP="00FF0018">
      <w:pPr>
        <w:autoSpaceDE w:val="0"/>
        <w:autoSpaceDN w:val="0"/>
        <w:adjustRightInd w:val="0"/>
        <w:spacing w:after="0" w:line="240" w:lineRule="auto"/>
      </w:pPr>
      <w:r>
        <w:t>Blåljusutredningens betänkande har remitterats</w:t>
      </w:r>
      <w:r w:rsidR="00FF0018">
        <w:t xml:space="preserve"> och regeringen</w:t>
      </w:r>
      <w:r w:rsidR="00170EC3" w:rsidRPr="00170EC3">
        <w:t xml:space="preserve"> arbetar för att kunna lämna förslag till riksdagen så snabbt som möjligt</w:t>
      </w:r>
      <w:r w:rsidR="00170EC3">
        <w:t>.</w:t>
      </w:r>
    </w:p>
    <w:p w:rsidR="004556F5" w:rsidRDefault="004556F5" w:rsidP="00B55F69">
      <w:pPr>
        <w:autoSpaceDE w:val="0"/>
        <w:autoSpaceDN w:val="0"/>
        <w:adjustRightInd w:val="0"/>
        <w:spacing w:after="0" w:line="240" w:lineRule="auto"/>
      </w:pPr>
    </w:p>
    <w:p w:rsidR="00B55F69" w:rsidRDefault="00B55F69" w:rsidP="006A12F1">
      <w:pPr>
        <w:pStyle w:val="Brdtext"/>
      </w:pPr>
    </w:p>
    <w:p w:rsidR="008809CE" w:rsidRDefault="008809C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5A526B15A774ED280051D455B1C5AC0"/>
          </w:placeholder>
          <w:dataBinding w:prefixMappings="xmlns:ns0='http://lp/documentinfo/RK' " w:xpath="/ns0:DocumentInfo[1]/ns0:BaseInfo[1]/ns0:HeaderDate[1]" w:storeItemID="{34CC458B-31A4-40E7-89D9-D401BBE512BE}"/>
          <w:date w:fullDate="2018-03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C4F2E">
            <w:t>21 mars 2018</w:t>
          </w:r>
        </w:sdtContent>
      </w:sdt>
    </w:p>
    <w:p w:rsidR="008809CE" w:rsidRDefault="008809CE" w:rsidP="004E7A8F">
      <w:pPr>
        <w:pStyle w:val="Brdtextutanavstnd"/>
      </w:pPr>
    </w:p>
    <w:p w:rsidR="008809CE" w:rsidRDefault="008809CE" w:rsidP="004E7A8F">
      <w:pPr>
        <w:pStyle w:val="Brdtextutanavstnd"/>
      </w:pPr>
    </w:p>
    <w:p w:rsidR="008809CE" w:rsidRDefault="008809CE" w:rsidP="00422A41">
      <w:pPr>
        <w:pStyle w:val="Brdtext"/>
      </w:pPr>
      <w:r>
        <w:t>Morgan Johansson</w:t>
      </w:r>
    </w:p>
    <w:p w:rsidR="008809CE" w:rsidRPr="00DB48AB" w:rsidRDefault="008809CE" w:rsidP="00DB48AB">
      <w:pPr>
        <w:pStyle w:val="Brdtext"/>
      </w:pPr>
      <w:bookmarkStart w:id="1" w:name="_GoBack"/>
      <w:bookmarkEnd w:id="1"/>
    </w:p>
    <w:sectPr w:rsidR="008809CE" w:rsidRPr="00DB48AB" w:rsidSect="008809CE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F39" w:rsidRDefault="00A56F39" w:rsidP="00A87A54">
      <w:pPr>
        <w:spacing w:after="0" w:line="240" w:lineRule="auto"/>
      </w:pPr>
      <w:r>
        <w:separator/>
      </w:r>
    </w:p>
  </w:endnote>
  <w:endnote w:type="continuationSeparator" w:id="0">
    <w:p w:rsidR="00A56F39" w:rsidRDefault="00A56F3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102C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102C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F39" w:rsidRDefault="00A56F39" w:rsidP="00A87A54">
      <w:pPr>
        <w:spacing w:after="0" w:line="240" w:lineRule="auto"/>
      </w:pPr>
      <w:r>
        <w:separator/>
      </w:r>
    </w:p>
  </w:footnote>
  <w:footnote w:type="continuationSeparator" w:id="0">
    <w:p w:rsidR="00A56F39" w:rsidRDefault="00A56F3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809CE" w:rsidTr="00C93EBA">
      <w:trPr>
        <w:trHeight w:val="227"/>
      </w:trPr>
      <w:tc>
        <w:tcPr>
          <w:tcW w:w="5534" w:type="dxa"/>
        </w:tcPr>
        <w:p w:rsidR="008809CE" w:rsidRPr="007D73AB" w:rsidRDefault="008809CE">
          <w:pPr>
            <w:pStyle w:val="Sidhuvud"/>
          </w:pPr>
        </w:p>
      </w:tc>
      <w:tc>
        <w:tcPr>
          <w:tcW w:w="3170" w:type="dxa"/>
          <w:vAlign w:val="bottom"/>
        </w:tcPr>
        <w:p w:rsidR="008809CE" w:rsidRPr="007D73AB" w:rsidRDefault="008809CE" w:rsidP="00340DE0">
          <w:pPr>
            <w:pStyle w:val="Sidhuvud"/>
          </w:pPr>
        </w:p>
      </w:tc>
      <w:tc>
        <w:tcPr>
          <w:tcW w:w="1134" w:type="dxa"/>
        </w:tcPr>
        <w:p w:rsidR="008809CE" w:rsidRDefault="008809CE" w:rsidP="005A703A">
          <w:pPr>
            <w:pStyle w:val="Sidhuvud"/>
          </w:pPr>
        </w:p>
      </w:tc>
    </w:tr>
    <w:tr w:rsidR="008809CE" w:rsidTr="00C93EBA">
      <w:trPr>
        <w:trHeight w:val="1928"/>
      </w:trPr>
      <w:tc>
        <w:tcPr>
          <w:tcW w:w="5534" w:type="dxa"/>
        </w:tcPr>
        <w:p w:rsidR="008809CE" w:rsidRPr="00340DE0" w:rsidRDefault="008809CE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809CE" w:rsidRPr="00710A6C" w:rsidRDefault="008809CE" w:rsidP="00EE3C0F">
          <w:pPr>
            <w:pStyle w:val="Sidhuvud"/>
            <w:rPr>
              <w:b/>
            </w:rPr>
          </w:pPr>
        </w:p>
        <w:p w:rsidR="008809CE" w:rsidRDefault="008809CE" w:rsidP="00EE3C0F">
          <w:pPr>
            <w:pStyle w:val="Sidhuvud"/>
          </w:pPr>
        </w:p>
        <w:p w:rsidR="008809CE" w:rsidRDefault="008809CE" w:rsidP="00EE3C0F">
          <w:pPr>
            <w:pStyle w:val="Sidhuvud"/>
          </w:pPr>
        </w:p>
        <w:p w:rsidR="008809CE" w:rsidRDefault="008809CE" w:rsidP="00EE3C0F">
          <w:pPr>
            <w:pStyle w:val="Sidhuvud"/>
          </w:pPr>
        </w:p>
        <w:p w:rsidR="008809CE" w:rsidRPr="004556F5" w:rsidRDefault="003102CA" w:rsidP="00EE3C0F">
          <w:pPr>
            <w:pStyle w:val="Sidhuvud"/>
            <w:rPr>
              <w:color w:val="000000" w:themeColor="text1"/>
            </w:rPr>
          </w:pPr>
          <w:sdt>
            <w:sdtPr>
              <w:rPr>
                <w:color w:val="000000" w:themeColor="text1"/>
              </w:rPr>
              <w:alias w:val="Dnr"/>
              <w:tag w:val="ccRKShow_Dnr"/>
              <w:id w:val="-829283628"/>
              <w:placeholder>
                <w:docPart w:val="D69C7F6A86F64B1E9D37B4AD48A9520D"/>
              </w:placeholder>
              <w:dataBinding w:prefixMappings="xmlns:ns0='http://lp/documentinfo/RK' " w:xpath="/ns0:DocumentInfo[1]/ns0:BaseInfo[1]/ns0:Dnr[1]" w:storeItemID="{34CC458B-31A4-40E7-89D9-D401BBE512BE}"/>
              <w:text/>
            </w:sdtPr>
            <w:sdtEndPr/>
            <w:sdtContent>
              <w:r w:rsidR="008809CE" w:rsidRPr="004556F5">
                <w:rPr>
                  <w:color w:val="000000" w:themeColor="text1"/>
                </w:rPr>
                <w:t>Ju2018/</w:t>
              </w:r>
            </w:sdtContent>
          </w:sdt>
          <w:r w:rsidR="004556F5" w:rsidRPr="004556F5">
            <w:rPr>
              <w:color w:val="000000" w:themeColor="text1"/>
            </w:rPr>
            <w:t>01738/POL</w:t>
          </w:r>
        </w:p>
        <w:sdt>
          <w:sdtPr>
            <w:alias w:val="DocNumber"/>
            <w:tag w:val="DocNumber"/>
            <w:id w:val="1726028884"/>
            <w:placeholder>
              <w:docPart w:val="710A99426F2E4665A7E516D553CCB27B"/>
            </w:placeholder>
            <w:showingPlcHdr/>
            <w:dataBinding w:prefixMappings="xmlns:ns0='http://lp/documentinfo/RK' " w:xpath="/ns0:DocumentInfo[1]/ns0:BaseInfo[1]/ns0:DocNumber[1]" w:storeItemID="{34CC458B-31A4-40E7-89D9-D401BBE512BE}"/>
            <w:text/>
          </w:sdtPr>
          <w:sdtEndPr/>
          <w:sdtContent>
            <w:p w:rsidR="008809CE" w:rsidRDefault="008809C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8809CE" w:rsidRDefault="008809CE" w:rsidP="00EE3C0F">
          <w:pPr>
            <w:pStyle w:val="Sidhuvud"/>
          </w:pPr>
        </w:p>
      </w:tc>
      <w:tc>
        <w:tcPr>
          <w:tcW w:w="1134" w:type="dxa"/>
        </w:tcPr>
        <w:p w:rsidR="008809CE" w:rsidRDefault="008809CE" w:rsidP="0094502D">
          <w:pPr>
            <w:pStyle w:val="Sidhuvud"/>
          </w:pPr>
        </w:p>
        <w:p w:rsidR="008809CE" w:rsidRPr="0094502D" w:rsidRDefault="008809CE" w:rsidP="00EC71A6">
          <w:pPr>
            <w:pStyle w:val="Sidhuvud"/>
          </w:pPr>
        </w:p>
      </w:tc>
    </w:tr>
    <w:tr w:rsidR="008809CE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59EA3D27A014148B06079BFF5DB674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809CE" w:rsidRPr="008809CE" w:rsidRDefault="008809CE" w:rsidP="00340DE0">
              <w:pPr>
                <w:pStyle w:val="Sidhuvud"/>
                <w:rPr>
                  <w:b/>
                </w:rPr>
              </w:pPr>
              <w:r w:rsidRPr="008809CE">
                <w:rPr>
                  <w:b/>
                </w:rPr>
                <w:t>Justitiedepartementet</w:t>
              </w:r>
            </w:p>
            <w:p w:rsidR="008809CE" w:rsidRPr="00340DE0" w:rsidRDefault="008809CE" w:rsidP="00340DE0">
              <w:pPr>
                <w:pStyle w:val="Sidhuvud"/>
              </w:pPr>
              <w:r w:rsidRPr="008809CE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53F52649E5C48BA8083684E055F9D33"/>
          </w:placeholder>
          <w:dataBinding w:prefixMappings="xmlns:ns0='http://lp/documentinfo/RK' " w:xpath="/ns0:DocumentInfo[1]/ns0:BaseInfo[1]/ns0:Recipient[1]" w:storeItemID="{34CC458B-31A4-40E7-89D9-D401BBE512BE}"/>
          <w:text w:multiLine="1"/>
        </w:sdtPr>
        <w:sdtEndPr/>
        <w:sdtContent>
          <w:tc>
            <w:tcPr>
              <w:tcW w:w="3170" w:type="dxa"/>
            </w:tcPr>
            <w:p w:rsidR="008809CE" w:rsidRDefault="008809C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809CE" w:rsidRDefault="008809C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76EB1"/>
    <w:multiLevelType w:val="hybridMultilevel"/>
    <w:tmpl w:val="74160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16044"/>
    <w:multiLevelType w:val="hybridMultilevel"/>
    <w:tmpl w:val="4266CFDC"/>
    <w:lvl w:ilvl="0" w:tplc="DEBA457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03F4C"/>
    <w:multiLevelType w:val="multilevel"/>
    <w:tmpl w:val="1A20A4CA"/>
    <w:numStyleLink w:val="RKPunktlista"/>
  </w:abstractNum>
  <w:abstractNum w:abstractNumId="14" w15:restartNumberingAfterBreak="0">
    <w:nsid w:val="0ED533F4"/>
    <w:multiLevelType w:val="multilevel"/>
    <w:tmpl w:val="1B563932"/>
    <w:numStyleLink w:val="RKNumreradlista"/>
  </w:abstractNum>
  <w:abstractNum w:abstractNumId="15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B5490"/>
    <w:multiLevelType w:val="multilevel"/>
    <w:tmpl w:val="1B563932"/>
    <w:numStyleLink w:val="RKNumreradlista"/>
  </w:abstractNum>
  <w:abstractNum w:abstractNumId="17" w15:restartNumberingAfterBreak="0">
    <w:nsid w:val="1F88532F"/>
    <w:multiLevelType w:val="multilevel"/>
    <w:tmpl w:val="1B563932"/>
    <w:numStyleLink w:val="RKNumreradlista"/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4"/>
  </w:num>
  <w:num w:numId="10">
    <w:abstractNumId w:val="19"/>
  </w:num>
  <w:num w:numId="11">
    <w:abstractNumId w:val="23"/>
  </w:num>
  <w:num w:numId="12">
    <w:abstractNumId w:val="39"/>
  </w:num>
  <w:num w:numId="13">
    <w:abstractNumId w:val="32"/>
  </w:num>
  <w:num w:numId="14">
    <w:abstractNumId w:val="15"/>
  </w:num>
  <w:num w:numId="15">
    <w:abstractNumId w:val="13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6"/>
  </w:num>
  <w:num w:numId="23">
    <w:abstractNumId w:val="29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20"/>
  </w:num>
  <w:num w:numId="29">
    <w:abstractNumId w:val="18"/>
  </w:num>
  <w:num w:numId="30">
    <w:abstractNumId w:val="38"/>
  </w:num>
  <w:num w:numId="31">
    <w:abstractNumId w:val="17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00F"/>
    <w:rsid w:val="00025992"/>
    <w:rsid w:val="00026711"/>
    <w:rsid w:val="0003679E"/>
    <w:rsid w:val="0004047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36C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0EC3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A68"/>
    <w:rsid w:val="001F6BBE"/>
    <w:rsid w:val="00204079"/>
    <w:rsid w:val="002047DB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733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3CD4"/>
    <w:rsid w:val="002A6820"/>
    <w:rsid w:val="002B6849"/>
    <w:rsid w:val="002C5B48"/>
    <w:rsid w:val="002C7D1B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2CA"/>
    <w:rsid w:val="00310561"/>
    <w:rsid w:val="00310CEE"/>
    <w:rsid w:val="00311D8C"/>
    <w:rsid w:val="003128E2"/>
    <w:rsid w:val="003153D9"/>
    <w:rsid w:val="00317A7B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57ACB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59C6"/>
    <w:rsid w:val="003F6B92"/>
    <w:rsid w:val="00404DB4"/>
    <w:rsid w:val="004057BF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4DF1"/>
    <w:rsid w:val="00445604"/>
    <w:rsid w:val="00447B80"/>
    <w:rsid w:val="004556F5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4F2E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288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391B"/>
    <w:rsid w:val="00595EDE"/>
    <w:rsid w:val="00596E2B"/>
    <w:rsid w:val="005A0CBA"/>
    <w:rsid w:val="005A2022"/>
    <w:rsid w:val="005A5193"/>
    <w:rsid w:val="005B115A"/>
    <w:rsid w:val="005B4CA1"/>
    <w:rsid w:val="005B537F"/>
    <w:rsid w:val="005C120D"/>
    <w:rsid w:val="005D07C2"/>
    <w:rsid w:val="005E2F29"/>
    <w:rsid w:val="005E400D"/>
    <w:rsid w:val="005E4E79"/>
    <w:rsid w:val="005E5CE7"/>
    <w:rsid w:val="005F08C5"/>
    <w:rsid w:val="006043BA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D4363"/>
    <w:rsid w:val="006D4D1E"/>
    <w:rsid w:val="006E08FC"/>
    <w:rsid w:val="006E3758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535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A6"/>
    <w:rsid w:val="00777CFF"/>
    <w:rsid w:val="0078095E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68EE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6B66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0363"/>
    <w:rsid w:val="00873DA1"/>
    <w:rsid w:val="00875DDD"/>
    <w:rsid w:val="008809CE"/>
    <w:rsid w:val="00881BC6"/>
    <w:rsid w:val="008860CC"/>
    <w:rsid w:val="00890876"/>
    <w:rsid w:val="00890B1A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73618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471BF"/>
    <w:rsid w:val="00A50585"/>
    <w:rsid w:val="00A506F1"/>
    <w:rsid w:val="00A5156E"/>
    <w:rsid w:val="00A53E57"/>
    <w:rsid w:val="00A548EA"/>
    <w:rsid w:val="00A56824"/>
    <w:rsid w:val="00A56F39"/>
    <w:rsid w:val="00A57DE6"/>
    <w:rsid w:val="00A6455A"/>
    <w:rsid w:val="00A65996"/>
    <w:rsid w:val="00A66DC5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6CF4"/>
    <w:rsid w:val="00AA1809"/>
    <w:rsid w:val="00AA222B"/>
    <w:rsid w:val="00AB5033"/>
    <w:rsid w:val="00AB5519"/>
    <w:rsid w:val="00AB6313"/>
    <w:rsid w:val="00AB71DD"/>
    <w:rsid w:val="00AC15C5"/>
    <w:rsid w:val="00AD0E75"/>
    <w:rsid w:val="00AE5E5A"/>
    <w:rsid w:val="00AE7BD8"/>
    <w:rsid w:val="00AE7D02"/>
    <w:rsid w:val="00AF0BB7"/>
    <w:rsid w:val="00AF0BDE"/>
    <w:rsid w:val="00AF0EDE"/>
    <w:rsid w:val="00AF275B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3FCC"/>
    <w:rsid w:val="00B3528F"/>
    <w:rsid w:val="00B357AB"/>
    <w:rsid w:val="00B41F72"/>
    <w:rsid w:val="00B44E90"/>
    <w:rsid w:val="00B45324"/>
    <w:rsid w:val="00B4570B"/>
    <w:rsid w:val="00B47956"/>
    <w:rsid w:val="00B517E1"/>
    <w:rsid w:val="00B55E70"/>
    <w:rsid w:val="00B55F69"/>
    <w:rsid w:val="00B60238"/>
    <w:rsid w:val="00B64962"/>
    <w:rsid w:val="00B66AC0"/>
    <w:rsid w:val="00B71634"/>
    <w:rsid w:val="00B73091"/>
    <w:rsid w:val="00B73A36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3970"/>
    <w:rsid w:val="00BE4BF7"/>
    <w:rsid w:val="00BF27B2"/>
    <w:rsid w:val="00BF4F06"/>
    <w:rsid w:val="00BF534E"/>
    <w:rsid w:val="00BF5717"/>
    <w:rsid w:val="00C01585"/>
    <w:rsid w:val="00C06CF4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1273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1AB3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86DEC"/>
    <w:rsid w:val="00D921FD"/>
    <w:rsid w:val="00D93714"/>
    <w:rsid w:val="00D95424"/>
    <w:rsid w:val="00DA5C0D"/>
    <w:rsid w:val="00DB714B"/>
    <w:rsid w:val="00DC10F6"/>
    <w:rsid w:val="00DC2F95"/>
    <w:rsid w:val="00DC36A3"/>
    <w:rsid w:val="00DC3E45"/>
    <w:rsid w:val="00DC4598"/>
    <w:rsid w:val="00DD0722"/>
    <w:rsid w:val="00DD1BF0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6C6E"/>
    <w:rsid w:val="00E475C3"/>
    <w:rsid w:val="00E509B0"/>
    <w:rsid w:val="00E54246"/>
    <w:rsid w:val="00E55D8E"/>
    <w:rsid w:val="00E62419"/>
    <w:rsid w:val="00E678C9"/>
    <w:rsid w:val="00E74A30"/>
    <w:rsid w:val="00E77B7E"/>
    <w:rsid w:val="00E82DF1"/>
    <w:rsid w:val="00E90D3D"/>
    <w:rsid w:val="00E96532"/>
    <w:rsid w:val="00E973A0"/>
    <w:rsid w:val="00E97D76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0FC7"/>
    <w:rsid w:val="00EF21FE"/>
    <w:rsid w:val="00EF2A7F"/>
    <w:rsid w:val="00EF4803"/>
    <w:rsid w:val="00EF5127"/>
    <w:rsid w:val="00EF684E"/>
    <w:rsid w:val="00F03EAC"/>
    <w:rsid w:val="00F04B7C"/>
    <w:rsid w:val="00F14024"/>
    <w:rsid w:val="00F20DE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B32A2"/>
    <w:rsid w:val="00FC069A"/>
    <w:rsid w:val="00FD0B7B"/>
    <w:rsid w:val="00FE1DCC"/>
    <w:rsid w:val="00FF0018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4BDE4B"/>
  <w15:docId w15:val="{5531879D-771D-4C7E-BBE9-DDCEE5C3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9C7F6A86F64B1E9D37B4AD48A952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049EA-8666-4992-AB77-C5252ABCC4B7}"/>
      </w:docPartPr>
      <w:docPartBody>
        <w:p w:rsidR="008C2050" w:rsidRDefault="00CF6595" w:rsidP="00CF6595">
          <w:pPr>
            <w:pStyle w:val="D69C7F6A86F64B1E9D37B4AD48A952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0A99426F2E4665A7E516D553CCB2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0B5CE-DEEE-4C3C-B8DB-8BB1E2CFA2AD}"/>
      </w:docPartPr>
      <w:docPartBody>
        <w:p w:rsidR="008C2050" w:rsidRDefault="00CF6595" w:rsidP="00CF6595">
          <w:pPr>
            <w:pStyle w:val="710A99426F2E4665A7E516D553CCB2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9EA3D27A014148B06079BFF5DB6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C74EE8-BB0A-4BA9-9960-4BD73C8B983E}"/>
      </w:docPartPr>
      <w:docPartBody>
        <w:p w:rsidR="008C2050" w:rsidRDefault="00CF6595" w:rsidP="00CF6595">
          <w:pPr>
            <w:pStyle w:val="E59EA3D27A014148B06079BFF5DB67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3F52649E5C48BA8083684E055F9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C22E3-7806-41F2-9A5E-AF79B25F5541}"/>
      </w:docPartPr>
      <w:docPartBody>
        <w:p w:rsidR="008C2050" w:rsidRDefault="00CF6595" w:rsidP="00CF6595">
          <w:pPr>
            <w:pStyle w:val="053F52649E5C48BA8083684E055F9D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A526B15A774ED280051D455B1C5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300CB-D70F-4D11-B316-EFA0AC341BAD}"/>
      </w:docPartPr>
      <w:docPartBody>
        <w:p w:rsidR="008C2050" w:rsidRDefault="00CF6595" w:rsidP="00CF6595">
          <w:pPr>
            <w:pStyle w:val="65A526B15A774ED280051D455B1C5AC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95"/>
    <w:rsid w:val="008C2050"/>
    <w:rsid w:val="00CF6595"/>
    <w:rsid w:val="00E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47504D2A2004A2F9F77B0428C4E8859">
    <w:name w:val="047504D2A2004A2F9F77B0428C4E8859"/>
    <w:rsid w:val="00CF6595"/>
  </w:style>
  <w:style w:type="character" w:styleId="Platshllartext">
    <w:name w:val="Placeholder Text"/>
    <w:basedOn w:val="Standardstycketeckensnitt"/>
    <w:uiPriority w:val="99"/>
    <w:semiHidden/>
    <w:rsid w:val="00CF6595"/>
    <w:rPr>
      <w:noProof w:val="0"/>
      <w:color w:val="808080"/>
    </w:rPr>
  </w:style>
  <w:style w:type="paragraph" w:customStyle="1" w:styleId="5A7E9CE8BE9D47DF84B8642D0AEF9379">
    <w:name w:val="5A7E9CE8BE9D47DF84B8642D0AEF9379"/>
    <w:rsid w:val="00CF6595"/>
  </w:style>
  <w:style w:type="paragraph" w:customStyle="1" w:styleId="CC5508ECD79B4585833E5E28EA73F5D9">
    <w:name w:val="CC5508ECD79B4585833E5E28EA73F5D9"/>
    <w:rsid w:val="00CF6595"/>
  </w:style>
  <w:style w:type="paragraph" w:customStyle="1" w:styleId="6E8037E51982465AADB056A251CC513F">
    <w:name w:val="6E8037E51982465AADB056A251CC513F"/>
    <w:rsid w:val="00CF6595"/>
  </w:style>
  <w:style w:type="paragraph" w:customStyle="1" w:styleId="D69C7F6A86F64B1E9D37B4AD48A9520D">
    <w:name w:val="D69C7F6A86F64B1E9D37B4AD48A9520D"/>
    <w:rsid w:val="00CF6595"/>
  </w:style>
  <w:style w:type="paragraph" w:customStyle="1" w:styleId="710A99426F2E4665A7E516D553CCB27B">
    <w:name w:val="710A99426F2E4665A7E516D553CCB27B"/>
    <w:rsid w:val="00CF6595"/>
  </w:style>
  <w:style w:type="paragraph" w:customStyle="1" w:styleId="0E384BD48F754AD8AACBE663DBE7D6B3">
    <w:name w:val="0E384BD48F754AD8AACBE663DBE7D6B3"/>
    <w:rsid w:val="00CF6595"/>
  </w:style>
  <w:style w:type="paragraph" w:customStyle="1" w:styleId="19677C97EB544465BBAB05FFE2F09912">
    <w:name w:val="19677C97EB544465BBAB05FFE2F09912"/>
    <w:rsid w:val="00CF6595"/>
  </w:style>
  <w:style w:type="paragraph" w:customStyle="1" w:styleId="A20C6B0492024FFDA1B9BA0C09440B83">
    <w:name w:val="A20C6B0492024FFDA1B9BA0C09440B83"/>
    <w:rsid w:val="00CF6595"/>
  </w:style>
  <w:style w:type="paragraph" w:customStyle="1" w:styleId="E59EA3D27A014148B06079BFF5DB6749">
    <w:name w:val="E59EA3D27A014148B06079BFF5DB6749"/>
    <w:rsid w:val="00CF6595"/>
  </w:style>
  <w:style w:type="paragraph" w:customStyle="1" w:styleId="053F52649E5C48BA8083684E055F9D33">
    <w:name w:val="053F52649E5C48BA8083684E055F9D33"/>
    <w:rsid w:val="00CF6595"/>
  </w:style>
  <w:style w:type="paragraph" w:customStyle="1" w:styleId="B806DDA0292245638DD7DFCB31DBBD7F">
    <w:name w:val="B806DDA0292245638DD7DFCB31DBBD7F"/>
    <w:rsid w:val="00CF6595"/>
  </w:style>
  <w:style w:type="paragraph" w:customStyle="1" w:styleId="159615DEFCA54937939DF5C27F99D573">
    <w:name w:val="159615DEFCA54937939DF5C27F99D573"/>
    <w:rsid w:val="00CF6595"/>
  </w:style>
  <w:style w:type="paragraph" w:customStyle="1" w:styleId="FDF3BB91C83B4FA684A47F4F016DFA2B">
    <w:name w:val="FDF3BB91C83B4FA684A47F4F016DFA2B"/>
    <w:rsid w:val="00CF6595"/>
  </w:style>
  <w:style w:type="paragraph" w:customStyle="1" w:styleId="0E3102E829E24670B7BAD175620D06D5">
    <w:name w:val="0E3102E829E24670B7BAD175620D06D5"/>
    <w:rsid w:val="00CF6595"/>
  </w:style>
  <w:style w:type="paragraph" w:customStyle="1" w:styleId="E8D393DF49EF4A44804A6AB3C0AE4D4D">
    <w:name w:val="E8D393DF49EF4A44804A6AB3C0AE4D4D"/>
    <w:rsid w:val="00CF6595"/>
  </w:style>
  <w:style w:type="paragraph" w:customStyle="1" w:styleId="65A526B15A774ED280051D455B1C5AC0">
    <w:name w:val="65A526B15A774ED280051D455B1C5AC0"/>
    <w:rsid w:val="00CF6595"/>
  </w:style>
  <w:style w:type="paragraph" w:customStyle="1" w:styleId="6886E3B4E1A94BA4828765B578975DC2">
    <w:name w:val="6886E3B4E1A94BA4828765B578975DC2"/>
    <w:rsid w:val="00CF6595"/>
  </w:style>
  <w:style w:type="paragraph" w:customStyle="1" w:styleId="62E3C8C483B74A978F9439DD8182B26E">
    <w:name w:val="62E3C8C483B74A978F9439DD8182B26E"/>
    <w:rsid w:val="00CF6595"/>
  </w:style>
  <w:style w:type="paragraph" w:customStyle="1" w:styleId="C8F8D25C2B4D489E8D40B49C6CE52DDE">
    <w:name w:val="C8F8D25C2B4D489E8D40B49C6CE52DDE"/>
    <w:rsid w:val="00CF6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9e1393d0-c2c7-419b-9fdb-0dfe8229be21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Ämnesråd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2018-03-21T00:00:00</HeaderDate>
    <Office/>
    <Dnr>Ju2018/</Dnr>
    <ParagrafNr/>
    <DocumentTitle/>
    <VisitingAddress/>
    <Extra1/>
    <Extra2/>
    <Extra3>Gunilla Nordgren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EB4AC-2408-4D0F-9D18-FA22DB54D699}"/>
</file>

<file path=customXml/itemProps2.xml><?xml version="1.0" encoding="utf-8"?>
<ds:datastoreItem xmlns:ds="http://schemas.openxmlformats.org/officeDocument/2006/customXml" ds:itemID="{A84D342A-8608-4663-990F-8377FF577901}"/>
</file>

<file path=customXml/itemProps3.xml><?xml version="1.0" encoding="utf-8"?>
<ds:datastoreItem xmlns:ds="http://schemas.openxmlformats.org/officeDocument/2006/customXml" ds:itemID="{74378139-2495-42DB-A645-38B40626E070}"/>
</file>

<file path=customXml/itemProps4.xml><?xml version="1.0" encoding="utf-8"?>
<ds:datastoreItem xmlns:ds="http://schemas.openxmlformats.org/officeDocument/2006/customXml" ds:itemID="{74378139-2495-42DB-A645-38B40626E070}"/>
</file>

<file path=customXml/itemProps5.xml><?xml version="1.0" encoding="utf-8"?>
<ds:datastoreItem xmlns:ds="http://schemas.openxmlformats.org/officeDocument/2006/customXml" ds:itemID="{34CC458B-31A4-40E7-89D9-D401BBE512BE}"/>
</file>

<file path=customXml/itemProps6.xml><?xml version="1.0" encoding="utf-8"?>
<ds:datastoreItem xmlns:ds="http://schemas.openxmlformats.org/officeDocument/2006/customXml" ds:itemID="{B543A652-53C1-4CFB-AA8F-6F73ECA1BA62}"/>
</file>

<file path=customXml/itemProps7.xml><?xml version="1.0" encoding="utf-8"?>
<ds:datastoreItem xmlns:ds="http://schemas.openxmlformats.org/officeDocument/2006/customXml" ds:itemID="{336B64B7-6A9E-4A62-A9CB-0557F3ED9851}"/>
</file>

<file path=customXml/itemProps8.xml><?xml version="1.0" encoding="utf-8"?>
<ds:datastoreItem xmlns:ds="http://schemas.openxmlformats.org/officeDocument/2006/customXml" ds:itemID="{D56A9A61-D3C9-4870-A6E3-A98B8452957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Odén</dc:creator>
  <cp:keywords/>
  <dc:description/>
  <cp:lastModifiedBy>Keijo Ekelund</cp:lastModifiedBy>
  <cp:revision>2</cp:revision>
  <cp:lastPrinted>2018-03-01T13:46:00Z</cp:lastPrinted>
  <dcterms:created xsi:type="dcterms:W3CDTF">2018-03-20T15:43:00Z</dcterms:created>
  <dcterms:modified xsi:type="dcterms:W3CDTF">2018-03-20T15:43:00Z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7291274f-67b1-4865-ac66-d7b8dfd75997</vt:lpwstr>
  </property>
  <property fmtid="{D5CDD505-2E9C-101B-9397-08002B2CF9AE}" pid="3" name="ContentTypeId">
    <vt:lpwstr>0x0101007DCF975C04D44161A4E6A1E30BEAF3560093B6C30A1794704D9AEDAE4402691088</vt:lpwstr>
  </property>
</Properties>
</file>