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FD4B" w14:textId="77777777" w:rsidR="00385FCB" w:rsidRDefault="00385FCB" w:rsidP="00DA0661">
      <w:pPr>
        <w:pStyle w:val="Rubrik"/>
      </w:pPr>
      <w:bookmarkStart w:id="0" w:name="Start"/>
      <w:bookmarkEnd w:id="0"/>
      <w:r>
        <w:t>Svar på fråga 2017/18:757 av Hans Wallmark (M)</w:t>
      </w:r>
      <w:r>
        <w:br/>
        <w:t>Helikopter 14</w:t>
      </w:r>
    </w:p>
    <w:p w14:paraId="6B14F30C" w14:textId="77777777" w:rsidR="00385FCB" w:rsidRDefault="00385FCB" w:rsidP="00385FCB">
      <w:r>
        <w:t>Hans Wallmark har frågat mig om jag har för avsikt att tillsätta en bred oberoende utredning om helikopter 14-affären, dess konsekvenser och hur den genomförts.</w:t>
      </w:r>
    </w:p>
    <w:p w14:paraId="1DBCF42B" w14:textId="2AA845F7" w:rsidR="00385FCB" w:rsidRDefault="00FE2438" w:rsidP="00DB48AB">
      <w:pPr>
        <w:pStyle w:val="Brdtext"/>
      </w:pPr>
      <w:r>
        <w:t xml:space="preserve">Helikopter 14 har en lång historik och bakgrund av brustna förväntningar, förseningar, fördyrningar, låg tillgänglighet och hög driftskostnad. Allt detta är känd information som </w:t>
      </w:r>
      <w:r w:rsidR="00DE5554">
        <w:t xml:space="preserve">flera </w:t>
      </w:r>
      <w:r>
        <w:t>regeringar och riksdag</w:t>
      </w:r>
      <w:r w:rsidR="00DE5554">
        <w:t>en</w:t>
      </w:r>
      <w:r>
        <w:t xml:space="preserve"> löpande informerats om</w:t>
      </w:r>
      <w:r w:rsidR="00926BE2">
        <w:t xml:space="preserve"> det</w:t>
      </w:r>
      <w:r>
        <w:t xml:space="preserve"> senaste decenniet. </w:t>
      </w:r>
      <w:r w:rsidR="00FA67EB">
        <w:t xml:space="preserve">Redan i helikopterutredningens betänkande 2008 </w:t>
      </w:r>
      <w:r w:rsidR="00346AD0">
        <w:t xml:space="preserve">och militärhelikopterutredningens betänkande 2010 </w:t>
      </w:r>
      <w:r w:rsidR="00FA67EB">
        <w:t>konstateras kraftiga leveransförseningar för helikopter 14.</w:t>
      </w:r>
      <w:r>
        <w:t xml:space="preserve"> </w:t>
      </w:r>
    </w:p>
    <w:p w14:paraId="74EFE32B" w14:textId="77777777" w:rsidR="00FA67EB" w:rsidRDefault="00FA67EB" w:rsidP="00926BE2">
      <w:pPr>
        <w:pStyle w:val="Brdtext"/>
      </w:pPr>
      <w:r>
        <w:t>I nuläget avvaktar regeringen Försvarsmaktens budgetunderlag</w:t>
      </w:r>
      <w:r w:rsidR="00926BE2">
        <w:t xml:space="preserve"> som därefter kommer </w:t>
      </w:r>
      <w:r w:rsidR="008871C2">
        <w:t xml:space="preserve">att </w:t>
      </w:r>
      <w:r w:rsidR="00926BE2">
        <w:t xml:space="preserve">analyseras i sin helhet innan regeringen tar ställning till </w:t>
      </w:r>
      <w:r w:rsidR="00802282">
        <w:t xml:space="preserve">eventuella </w:t>
      </w:r>
      <w:r w:rsidR="00926BE2">
        <w:t>förändringar eller ytterligare utredningar i helikopterfrågan.</w:t>
      </w:r>
      <w:r>
        <w:t xml:space="preserve"> </w:t>
      </w:r>
      <w:bookmarkStart w:id="1" w:name="_GoBack"/>
      <w:bookmarkEnd w:id="1"/>
    </w:p>
    <w:p w14:paraId="31EAE8C0" w14:textId="7216F03B" w:rsidR="00FE2438" w:rsidRDefault="00B35B44" w:rsidP="00DB48AB">
      <w:pPr>
        <w:pStyle w:val="Brdtext"/>
      </w:pPr>
      <w:r>
        <w:t>Stockholm den 21</w:t>
      </w:r>
      <w:r w:rsidR="0086144F">
        <w:t xml:space="preserve"> februari 2018</w:t>
      </w:r>
    </w:p>
    <w:p w14:paraId="117F9B9D" w14:textId="77777777" w:rsidR="00EB4D22" w:rsidRDefault="00EB4D22" w:rsidP="00DB48AB">
      <w:pPr>
        <w:pStyle w:val="Brdtext"/>
      </w:pPr>
    </w:p>
    <w:p w14:paraId="1BEFD89B" w14:textId="57FC9F7E" w:rsidR="00385FCB" w:rsidRPr="00DB48AB" w:rsidRDefault="00385FCB" w:rsidP="00DB48AB">
      <w:pPr>
        <w:pStyle w:val="Brdtext"/>
      </w:pPr>
      <w:r>
        <w:t>Peter Hultqvist</w:t>
      </w:r>
    </w:p>
    <w:p w14:paraId="5B557764" w14:textId="77777777" w:rsidR="00385FCB" w:rsidRDefault="00385FCB" w:rsidP="00E96532">
      <w:pPr>
        <w:pStyle w:val="Brdtext"/>
      </w:pPr>
    </w:p>
    <w:sectPr w:rsidR="00385FCB" w:rsidSect="0094300F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A9B2A" w14:textId="77777777" w:rsidR="00385FCB" w:rsidRDefault="00385FCB" w:rsidP="00A87A54">
      <w:pPr>
        <w:spacing w:after="0" w:line="240" w:lineRule="auto"/>
      </w:pPr>
      <w:r>
        <w:separator/>
      </w:r>
    </w:p>
  </w:endnote>
  <w:endnote w:type="continuationSeparator" w:id="0">
    <w:p w14:paraId="541E0DE6" w14:textId="77777777" w:rsidR="00385FCB" w:rsidRDefault="00385FC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95FB1D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81A05DC" w14:textId="1C3364D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926BE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6144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0DB730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735AA8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DD7BA2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077B45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F22432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2F0785D" w14:textId="77777777" w:rsidTr="00C26068">
      <w:trPr>
        <w:trHeight w:val="227"/>
      </w:trPr>
      <w:tc>
        <w:tcPr>
          <w:tcW w:w="4074" w:type="dxa"/>
        </w:tcPr>
        <w:p w14:paraId="2B4F5BA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E7B156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E467C3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5B3A2" w14:textId="77777777" w:rsidR="00385FCB" w:rsidRDefault="00385FCB" w:rsidP="00A87A54">
      <w:pPr>
        <w:spacing w:after="0" w:line="240" w:lineRule="auto"/>
      </w:pPr>
      <w:r>
        <w:separator/>
      </w:r>
    </w:p>
  </w:footnote>
  <w:footnote w:type="continuationSeparator" w:id="0">
    <w:p w14:paraId="7535F81B" w14:textId="77777777" w:rsidR="00385FCB" w:rsidRDefault="00385FC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85FCB" w14:paraId="6840167F" w14:textId="77777777" w:rsidTr="00C93EBA">
      <w:trPr>
        <w:trHeight w:val="227"/>
      </w:trPr>
      <w:tc>
        <w:tcPr>
          <w:tcW w:w="5534" w:type="dxa"/>
        </w:tcPr>
        <w:p w14:paraId="12415FBB" w14:textId="77777777" w:rsidR="00385FCB" w:rsidRPr="007D73AB" w:rsidRDefault="00385FCB">
          <w:pPr>
            <w:pStyle w:val="Sidhuvud"/>
          </w:pPr>
        </w:p>
      </w:tc>
      <w:tc>
        <w:tcPr>
          <w:tcW w:w="3170" w:type="dxa"/>
          <w:vAlign w:val="bottom"/>
        </w:tcPr>
        <w:p w14:paraId="71023C55" w14:textId="757D4C3A" w:rsidR="00385FCB" w:rsidRPr="00D9521C" w:rsidRDefault="00385FCB" w:rsidP="00340DE0">
          <w:pPr>
            <w:pStyle w:val="Sidhuvud"/>
            <w:rPr>
              <w:i/>
            </w:rPr>
          </w:pPr>
        </w:p>
      </w:tc>
      <w:tc>
        <w:tcPr>
          <w:tcW w:w="1134" w:type="dxa"/>
        </w:tcPr>
        <w:p w14:paraId="7DD179F1" w14:textId="77777777" w:rsidR="00385FCB" w:rsidRDefault="00385FCB" w:rsidP="005A703A">
          <w:pPr>
            <w:pStyle w:val="Sidhuvud"/>
          </w:pPr>
        </w:p>
      </w:tc>
    </w:tr>
    <w:tr w:rsidR="00385FCB" w14:paraId="5E43C364" w14:textId="77777777" w:rsidTr="00C93EBA">
      <w:trPr>
        <w:trHeight w:val="1928"/>
      </w:trPr>
      <w:tc>
        <w:tcPr>
          <w:tcW w:w="5534" w:type="dxa"/>
        </w:tcPr>
        <w:p w14:paraId="7DAC0164" w14:textId="77777777" w:rsidR="00385FCB" w:rsidRPr="00340DE0" w:rsidRDefault="00385FC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0122F7E" wp14:editId="54B4AAB9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2557567" w14:textId="77777777" w:rsidR="00385FCB" w:rsidRDefault="00385FCB" w:rsidP="00EE3C0F">
          <w:pPr>
            <w:pStyle w:val="Sidhuvud"/>
          </w:pPr>
        </w:p>
        <w:p w14:paraId="2385A5EB" w14:textId="77777777" w:rsidR="00385FCB" w:rsidRDefault="00385FCB" w:rsidP="00EE3C0F">
          <w:pPr>
            <w:pStyle w:val="Sidhuvud"/>
          </w:pPr>
        </w:p>
        <w:p w14:paraId="593AF65F" w14:textId="77777777" w:rsidR="00385FCB" w:rsidRDefault="00385FCB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C24908BDFD64AC4A767064540D0C96F"/>
            </w:placeholder>
            <w:dataBinding w:prefixMappings="xmlns:ns0='http://lp/documentinfo/RK' " w:xpath="/ns0:DocumentInfo[1]/ns0:BaseInfo[1]/ns0:Dnr[1]" w:storeItemID="{83AEEFC8-E821-4273-9156-981B81CC137C}"/>
            <w:text/>
          </w:sdtPr>
          <w:sdtEndPr/>
          <w:sdtContent>
            <w:p w14:paraId="460A8EBA" w14:textId="77777777" w:rsidR="00385FCB" w:rsidRDefault="00385FCB" w:rsidP="00EE3C0F">
              <w:pPr>
                <w:pStyle w:val="Sidhuvud"/>
              </w:pPr>
              <w:r>
                <w:t>Fö2018/</w:t>
              </w:r>
              <w:r w:rsidR="005145CD">
                <w:t>00194/MFU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B13D457D09D4325A047E23C5D603DAA"/>
            </w:placeholder>
            <w:showingPlcHdr/>
            <w:dataBinding w:prefixMappings="xmlns:ns0='http://lp/documentinfo/RK' " w:xpath="/ns0:DocumentInfo[1]/ns0:BaseInfo[1]/ns0:DocNumber[1]" w:storeItemID="{83AEEFC8-E821-4273-9156-981B81CC137C}"/>
            <w:text/>
          </w:sdtPr>
          <w:sdtEndPr/>
          <w:sdtContent>
            <w:p w14:paraId="1E1244D9" w14:textId="77777777" w:rsidR="00385FCB" w:rsidRDefault="00385FC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DE7F30D" w14:textId="77777777" w:rsidR="00385FCB" w:rsidRDefault="00385FCB" w:rsidP="00EE3C0F">
          <w:pPr>
            <w:pStyle w:val="Sidhuvud"/>
          </w:pPr>
        </w:p>
      </w:tc>
      <w:tc>
        <w:tcPr>
          <w:tcW w:w="1134" w:type="dxa"/>
        </w:tcPr>
        <w:p w14:paraId="066418BC" w14:textId="77777777" w:rsidR="00385FCB" w:rsidRDefault="00385FCB" w:rsidP="0094502D">
          <w:pPr>
            <w:pStyle w:val="Sidhuvud"/>
          </w:pPr>
        </w:p>
        <w:p w14:paraId="4915A410" w14:textId="77777777" w:rsidR="00385FCB" w:rsidRPr="0094502D" w:rsidRDefault="00385FCB" w:rsidP="00EC71A6">
          <w:pPr>
            <w:pStyle w:val="Sidhuvud"/>
          </w:pPr>
        </w:p>
      </w:tc>
    </w:tr>
    <w:tr w:rsidR="00385FCB" w14:paraId="3A03ECB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6E72C098ECA4682B02589017605171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8ABBB67" w14:textId="77777777" w:rsidR="0014567B" w:rsidRPr="0014567B" w:rsidRDefault="0014567B" w:rsidP="00340DE0">
              <w:pPr>
                <w:pStyle w:val="Sidhuvud"/>
                <w:rPr>
                  <w:b/>
                </w:rPr>
              </w:pPr>
              <w:r w:rsidRPr="0014567B">
                <w:rPr>
                  <w:b/>
                </w:rPr>
                <w:t>Försvarsdepartementet</w:t>
              </w:r>
            </w:p>
            <w:p w14:paraId="1F4143B9" w14:textId="77777777" w:rsidR="0014567B" w:rsidRDefault="0014567B" w:rsidP="00340DE0">
              <w:pPr>
                <w:pStyle w:val="Sidhuvud"/>
              </w:pPr>
              <w:r w:rsidRPr="0014567B">
                <w:t>Försvarsministern</w:t>
              </w:r>
            </w:p>
            <w:p w14:paraId="76077ECA" w14:textId="30E86E76" w:rsidR="00385FCB" w:rsidRPr="0014567B" w:rsidRDefault="00385FCB" w:rsidP="005145CD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80B265F3F9D486F84E9C4783BAB91B2"/>
          </w:placeholder>
          <w:dataBinding w:prefixMappings="xmlns:ns0='http://lp/documentinfo/RK' " w:xpath="/ns0:DocumentInfo[1]/ns0:BaseInfo[1]/ns0:Recipient[1]" w:storeItemID="{83AEEFC8-E821-4273-9156-981B81CC137C}"/>
          <w:text w:multiLine="1"/>
        </w:sdtPr>
        <w:sdtEndPr/>
        <w:sdtContent>
          <w:tc>
            <w:tcPr>
              <w:tcW w:w="3170" w:type="dxa"/>
            </w:tcPr>
            <w:p w14:paraId="1897FE53" w14:textId="77777777" w:rsidR="00385FCB" w:rsidRDefault="0014567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A048235" w14:textId="77777777" w:rsidR="00385FCB" w:rsidRDefault="00385FCB" w:rsidP="003E6020">
          <w:pPr>
            <w:pStyle w:val="Sidhuvud"/>
          </w:pPr>
        </w:p>
      </w:tc>
    </w:tr>
  </w:tbl>
  <w:p w14:paraId="439E056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CB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35B5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567B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6AD0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5FCB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4BA1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5C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298C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E6BFE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37A4"/>
    <w:rsid w:val="007D73AB"/>
    <w:rsid w:val="007E2712"/>
    <w:rsid w:val="007E4A9C"/>
    <w:rsid w:val="007E5516"/>
    <w:rsid w:val="007E7EE2"/>
    <w:rsid w:val="007F06CA"/>
    <w:rsid w:val="00802282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144F"/>
    <w:rsid w:val="00863BB7"/>
    <w:rsid w:val="00873DA1"/>
    <w:rsid w:val="00875DDD"/>
    <w:rsid w:val="00881BC6"/>
    <w:rsid w:val="008860CC"/>
    <w:rsid w:val="008871C2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6BE2"/>
    <w:rsid w:val="009279B2"/>
    <w:rsid w:val="00935814"/>
    <w:rsid w:val="0094300F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3892"/>
    <w:rsid w:val="009F3774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6CF1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35B44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21C"/>
    <w:rsid w:val="00D95424"/>
    <w:rsid w:val="00DA5C0D"/>
    <w:rsid w:val="00DB714B"/>
    <w:rsid w:val="00DC10F6"/>
    <w:rsid w:val="00DC3E45"/>
    <w:rsid w:val="00DC4598"/>
    <w:rsid w:val="00DD0722"/>
    <w:rsid w:val="00DD212F"/>
    <w:rsid w:val="00DE2467"/>
    <w:rsid w:val="00DE5554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B4D22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2097"/>
    <w:rsid w:val="00F943C8"/>
    <w:rsid w:val="00F96B28"/>
    <w:rsid w:val="00FA41B4"/>
    <w:rsid w:val="00FA5DDD"/>
    <w:rsid w:val="00FA67EB"/>
    <w:rsid w:val="00FA7644"/>
    <w:rsid w:val="00FC069A"/>
    <w:rsid w:val="00FD0B7B"/>
    <w:rsid w:val="00FE1DCC"/>
    <w:rsid w:val="00FE2438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B79B27"/>
  <w15:docId w15:val="{532B0818-9EB2-4994-A60D-BF13F3A2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24908BDFD64AC4A767064540D0C9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78736-F8D0-4BD4-9AE1-C3315C7FB63A}"/>
      </w:docPartPr>
      <w:docPartBody>
        <w:p w:rsidR="00BB1957" w:rsidRDefault="007561A8" w:rsidP="007561A8">
          <w:pPr>
            <w:pStyle w:val="7C24908BDFD64AC4A767064540D0C9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B13D457D09D4325A047E23C5D603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7B82B8-0FE2-4AF6-88B7-B9237997733E}"/>
      </w:docPartPr>
      <w:docPartBody>
        <w:p w:rsidR="00BB1957" w:rsidRDefault="007561A8" w:rsidP="007561A8">
          <w:pPr>
            <w:pStyle w:val="BB13D457D09D4325A047E23C5D603DA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E72C098ECA4682B025890176051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4FE79-1A7C-457F-8D1F-ECAAF3A85A65}"/>
      </w:docPartPr>
      <w:docPartBody>
        <w:p w:rsidR="00BB1957" w:rsidRDefault="007561A8" w:rsidP="007561A8">
          <w:pPr>
            <w:pStyle w:val="56E72C098ECA4682B02589017605171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0B265F3F9D486F84E9C4783BAB9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5DA0C-9FCC-4AE1-886A-67EAFDBD6595}"/>
      </w:docPartPr>
      <w:docPartBody>
        <w:p w:rsidR="00BB1957" w:rsidRDefault="007561A8" w:rsidP="007561A8">
          <w:pPr>
            <w:pStyle w:val="580B265F3F9D486F84E9C4783BAB91B2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A8"/>
    <w:rsid w:val="007561A8"/>
    <w:rsid w:val="00BB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1D7ADAEF8BA48E88182AD1E297553E0">
    <w:name w:val="51D7ADAEF8BA48E88182AD1E297553E0"/>
    <w:rsid w:val="007561A8"/>
  </w:style>
  <w:style w:type="character" w:styleId="Platshllartext">
    <w:name w:val="Placeholder Text"/>
    <w:basedOn w:val="Standardstycketeckensnitt"/>
    <w:uiPriority w:val="99"/>
    <w:semiHidden/>
    <w:rsid w:val="007561A8"/>
    <w:rPr>
      <w:noProof w:val="0"/>
      <w:color w:val="808080"/>
    </w:rPr>
  </w:style>
  <w:style w:type="paragraph" w:customStyle="1" w:styleId="E6BE7FA3235F4F8491C77B38F60E4BA8">
    <w:name w:val="E6BE7FA3235F4F8491C77B38F60E4BA8"/>
    <w:rsid w:val="007561A8"/>
  </w:style>
  <w:style w:type="paragraph" w:customStyle="1" w:styleId="C4A5E47FF6F04C8388BA045642B51B18">
    <w:name w:val="C4A5E47FF6F04C8388BA045642B51B18"/>
    <w:rsid w:val="007561A8"/>
  </w:style>
  <w:style w:type="paragraph" w:customStyle="1" w:styleId="547EE8F691FB406499AA0BF4F5312F99">
    <w:name w:val="547EE8F691FB406499AA0BF4F5312F99"/>
    <w:rsid w:val="007561A8"/>
  </w:style>
  <w:style w:type="paragraph" w:customStyle="1" w:styleId="7C24908BDFD64AC4A767064540D0C96F">
    <w:name w:val="7C24908BDFD64AC4A767064540D0C96F"/>
    <w:rsid w:val="007561A8"/>
  </w:style>
  <w:style w:type="paragraph" w:customStyle="1" w:styleId="BB13D457D09D4325A047E23C5D603DAA">
    <w:name w:val="BB13D457D09D4325A047E23C5D603DAA"/>
    <w:rsid w:val="007561A8"/>
  </w:style>
  <w:style w:type="paragraph" w:customStyle="1" w:styleId="5713BC2F8C4B467AB410DC0389F80757">
    <w:name w:val="5713BC2F8C4B467AB410DC0389F80757"/>
    <w:rsid w:val="007561A8"/>
  </w:style>
  <w:style w:type="paragraph" w:customStyle="1" w:styleId="0056CE10F31E49E9A4D9D3F47747C3D3">
    <w:name w:val="0056CE10F31E49E9A4D9D3F47747C3D3"/>
    <w:rsid w:val="007561A8"/>
  </w:style>
  <w:style w:type="paragraph" w:customStyle="1" w:styleId="B2466F6E6B6C40CBAB433BD594615B1B">
    <w:name w:val="B2466F6E6B6C40CBAB433BD594615B1B"/>
    <w:rsid w:val="007561A8"/>
  </w:style>
  <w:style w:type="paragraph" w:customStyle="1" w:styleId="56E72C098ECA4682B02589017605171D">
    <w:name w:val="56E72C098ECA4682B02589017605171D"/>
    <w:rsid w:val="007561A8"/>
  </w:style>
  <w:style w:type="paragraph" w:customStyle="1" w:styleId="580B265F3F9D486F84E9C4783BAB91B2">
    <w:name w:val="580B265F3F9D486F84E9C4783BAB91B2"/>
    <w:rsid w:val="007561A8"/>
  </w:style>
  <w:style w:type="paragraph" w:customStyle="1" w:styleId="F0505A1C72014E6596CCE9AA71E7D0E9">
    <w:name w:val="F0505A1C72014E6596CCE9AA71E7D0E9"/>
    <w:rsid w:val="007561A8"/>
  </w:style>
  <w:style w:type="paragraph" w:customStyle="1" w:styleId="30A4E6D707214C4E95BF613B97585863">
    <w:name w:val="30A4E6D707214C4E95BF613B97585863"/>
    <w:rsid w:val="007561A8"/>
  </w:style>
  <w:style w:type="paragraph" w:customStyle="1" w:styleId="7F173B0DE16C439DA2410B29E521A8DA">
    <w:name w:val="7F173B0DE16C439DA2410B29E521A8DA"/>
    <w:rsid w:val="007561A8"/>
  </w:style>
  <w:style w:type="paragraph" w:customStyle="1" w:styleId="A68C77D802DD4E03B18F9D8350CDF749">
    <w:name w:val="A68C77D802DD4E03B18F9D8350CDF749"/>
    <w:rsid w:val="00756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Försvarsministern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2018-02-09</HeaderDate>
    <Office/>
    <Dnr>Fö2018/00194/MFU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0cf0cf64-4027-45a8-92bf-a7d2eba8ee97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BA8E-C524-457E-927F-E2D14555E2FC}"/>
</file>

<file path=customXml/itemProps2.xml><?xml version="1.0" encoding="utf-8"?>
<ds:datastoreItem xmlns:ds="http://schemas.openxmlformats.org/officeDocument/2006/customXml" ds:itemID="{509B8E4B-F2A0-401C-B1F7-A9A72A2D81C7}"/>
</file>

<file path=customXml/itemProps3.xml><?xml version="1.0" encoding="utf-8"?>
<ds:datastoreItem xmlns:ds="http://schemas.openxmlformats.org/officeDocument/2006/customXml" ds:itemID="{83AEEFC8-E821-4273-9156-981B81CC137C}"/>
</file>

<file path=customXml/itemProps4.xml><?xml version="1.0" encoding="utf-8"?>
<ds:datastoreItem xmlns:ds="http://schemas.openxmlformats.org/officeDocument/2006/customXml" ds:itemID="{509B8E4B-F2A0-401C-B1F7-A9A72A2D81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0106CA-DC88-4812-BFC3-A18F2B05E170}"/>
</file>

<file path=customXml/itemProps6.xml><?xml version="1.0" encoding="utf-8"?>
<ds:datastoreItem xmlns:ds="http://schemas.openxmlformats.org/officeDocument/2006/customXml" ds:itemID="{509B8E4B-F2A0-401C-B1F7-A9A72A2D81C7}"/>
</file>

<file path=customXml/itemProps7.xml><?xml version="1.0" encoding="utf-8"?>
<ds:datastoreItem xmlns:ds="http://schemas.openxmlformats.org/officeDocument/2006/customXml" ds:itemID="{5A5D49F0-852E-4831-96E0-D178810B92F3}"/>
</file>

<file path=customXml/itemProps8.xml><?xml version="1.0" encoding="utf-8"?>
<ds:datastoreItem xmlns:ds="http://schemas.openxmlformats.org/officeDocument/2006/customXml" ds:itemID="{3D623A7B-B1A6-41B8-A8C8-FC1D05085D1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Björn-Owe Björk</dc:creator>
  <cp:keywords/>
  <dc:description/>
  <cp:lastModifiedBy>Karin Strand</cp:lastModifiedBy>
  <cp:revision>6</cp:revision>
  <cp:lastPrinted>2018-02-15T11:18:00Z</cp:lastPrinted>
  <dcterms:created xsi:type="dcterms:W3CDTF">2018-02-13T10:12:00Z</dcterms:created>
  <dcterms:modified xsi:type="dcterms:W3CDTF">2018-02-20T10:35:00Z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80a36a9c-cb05-4f17-a846-c203771d26ad</vt:lpwstr>
  </property>
</Properties>
</file>