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8FD0" w14:textId="77777777" w:rsidR="00A2677D" w:rsidRDefault="00A2677D" w:rsidP="00DA0661">
      <w:pPr>
        <w:pStyle w:val="Rubrik"/>
      </w:pPr>
      <w:bookmarkStart w:id="0" w:name="Start"/>
      <w:bookmarkEnd w:id="0"/>
      <w:r>
        <w:t xml:space="preserve">Svar på fråga 2019/20:323 av </w:t>
      </w:r>
      <w:sdt>
        <w:sdtPr>
          <w:alias w:val="Frågeställare"/>
          <w:tag w:val="delete"/>
          <w:id w:val="-211816850"/>
          <w:placeholder>
            <w:docPart w:val="52FC678B845C4974A8EA00F6F4EE27EE"/>
          </w:placeholder>
          <w:dataBinding w:prefixMappings="xmlns:ns0='http://lp/documentinfo/RK' " w:xpath="/ns0:DocumentInfo[1]/ns0:BaseInfo[1]/ns0:Extra3[1]" w:storeItemID="{766ECABA-86AC-440D-8D82-DB3DA9B4DE90}"/>
          <w:text/>
        </w:sdtPr>
        <w:sdtEndPr/>
        <w:sdtContent>
          <w:r>
            <w:t>Jörgen Berglund</w:t>
          </w:r>
        </w:sdtContent>
      </w:sdt>
      <w:r>
        <w:t xml:space="preserve"> (</w:t>
      </w:r>
      <w:sdt>
        <w:sdtPr>
          <w:alias w:val="Parti"/>
          <w:tag w:val="Parti_delete"/>
          <w:id w:val="1620417071"/>
          <w:placeholder>
            <w:docPart w:val="7426E67A7484426EA0A3891DA0BB84E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Krigsplacering i myndigheter</w:t>
      </w:r>
    </w:p>
    <w:p w14:paraId="5154EFDC" w14:textId="77777777" w:rsidR="00A2677D" w:rsidRDefault="00B51A4A" w:rsidP="002749F7">
      <w:pPr>
        <w:pStyle w:val="Brdtext"/>
      </w:pPr>
      <w:sdt>
        <w:sdtPr>
          <w:tag w:val="delete"/>
          <w:id w:val="541410710"/>
          <w:placeholder>
            <w:docPart w:val="D9523A0139384B0CB63C0A42E657E218"/>
          </w:placeholder>
          <w:dataBinding w:prefixMappings="xmlns:ns0='http://lp/documentinfo/RK' " w:xpath="/ns0:DocumentInfo[1]/ns0:BaseInfo[1]/ns0:Extra3[1]" w:storeItemID="{766ECABA-86AC-440D-8D82-DB3DA9B4DE90}"/>
          <w:text/>
        </w:sdtPr>
        <w:sdtEndPr/>
        <w:sdtContent>
          <w:r w:rsidR="00A2677D">
            <w:t>Jörgen Berglund</w:t>
          </w:r>
        </w:sdtContent>
      </w:sdt>
      <w:r w:rsidR="00A2677D">
        <w:t xml:space="preserve"> har frågat försvarsministern om bevakningsansvariga myndigheter och prioriterade landsting och kommuner krigsplacerat sin personal i enlighet med regeringens instruktioner.</w:t>
      </w:r>
    </w:p>
    <w:p w14:paraId="4282A7D5" w14:textId="77DE0175" w:rsidR="00A2677D" w:rsidRDefault="00D5085A" w:rsidP="006A12F1">
      <w:pPr>
        <w:pStyle w:val="Brdtext"/>
      </w:pPr>
      <w:r>
        <w:t>Frågan har överlämnats till mig</w:t>
      </w:r>
      <w:r w:rsidR="008109DF">
        <w:t>.</w:t>
      </w:r>
      <w:bookmarkStart w:id="1" w:name="_GoBack"/>
      <w:bookmarkEnd w:id="1"/>
    </w:p>
    <w:p w14:paraId="296D7936" w14:textId="77777777" w:rsidR="0059255E" w:rsidRDefault="0059255E" w:rsidP="0059255E">
      <w:pPr>
        <w:pStyle w:val="Brdtext"/>
      </w:pPr>
      <w:r w:rsidRPr="004D3184">
        <w:t xml:space="preserve">Regeringen har i den försvarspolitiska inriktningspropositionen (2014/15:109) bedömt att totalförsvarets förmåga inför och vid ett angrepp behöver stärkas och att planeringen för totalförsvaret behöver återupptas. Det enskilt viktigaste under försvarsinriktningsperioden 2016–2020 är att öka den operativa förmågan i krigsförbanden och att säkerställa den samlade förmågan i totalförsvaret. </w:t>
      </w:r>
    </w:p>
    <w:p w14:paraId="67CFD67F" w14:textId="77777777" w:rsidR="0059255E" w:rsidRDefault="0059255E" w:rsidP="0059255E">
      <w:pPr>
        <w:pStyle w:val="Brdtext"/>
      </w:pPr>
      <w:r w:rsidRPr="004D3184">
        <w:t>Planeringen för såväl militärt försvar som civilt försvar har återupptagits och genomförs utifrån de anvisningar regeringen har beslutat</w:t>
      </w:r>
      <w:r>
        <w:t>.</w:t>
      </w:r>
    </w:p>
    <w:p w14:paraId="2B64A3B9" w14:textId="77777777" w:rsidR="00690646" w:rsidRPr="00437DE0" w:rsidRDefault="00690646" w:rsidP="00437DE0">
      <w:pPr>
        <w:pStyle w:val="Brdtext"/>
      </w:pPr>
      <w:r>
        <w:t>Regeringen uppdrog i maj 2017 åt Försvarsmakten och Myndigheten för samhällsskydd och beredskap att främja och utveckla en sammanhängande planering för totalförsvaret under den försvarspolitiska inriktningsperioden till och med 2020 (</w:t>
      </w:r>
      <w:r w:rsidRPr="00690646">
        <w:t>Fö2017/00688/MFI</w:t>
      </w:r>
      <w:r>
        <w:t xml:space="preserve">). </w:t>
      </w:r>
      <w:r w:rsidR="00437DE0">
        <w:t>I u</w:t>
      </w:r>
      <w:r w:rsidR="00E01B51">
        <w:t xml:space="preserve">ppdraget </w:t>
      </w:r>
      <w:r w:rsidR="00437DE0">
        <w:t xml:space="preserve">angavs att </w:t>
      </w:r>
      <w:r>
        <w:t xml:space="preserve">Försvarsmakten och Myndigheten för samhällsskydd och beredskap </w:t>
      </w:r>
      <w:r w:rsidR="00E01B51">
        <w:t xml:space="preserve">ska </w:t>
      </w:r>
      <w:r>
        <w:t xml:space="preserve">verka för att samtliga berörda aktörer krigsplacerar den personal </w:t>
      </w:r>
      <w:r w:rsidR="00D5085A" w:rsidRPr="00D5085A">
        <w:t xml:space="preserve">inom civilt och militärt försvar </w:t>
      </w:r>
      <w:r>
        <w:t xml:space="preserve">som krävs vid höjd beredskap. </w:t>
      </w:r>
      <w:r w:rsidR="003D0AAD">
        <w:t>U</w:t>
      </w:r>
      <w:r w:rsidR="00E01B51">
        <w:t>p</w:t>
      </w:r>
      <w:r w:rsidR="00E01B51" w:rsidRPr="00437DE0">
        <w:t>pdraget har</w:t>
      </w:r>
      <w:r w:rsidR="004D3184" w:rsidRPr="00437DE0">
        <w:t xml:space="preserve"> i enlighet med regeringens beslut</w:t>
      </w:r>
      <w:r w:rsidR="00D5085A">
        <w:t xml:space="preserve"> </w:t>
      </w:r>
      <w:r w:rsidR="00D5085A" w:rsidRPr="00D5085A">
        <w:t>rapporterats</w:t>
      </w:r>
      <w:r w:rsidR="004D3184" w:rsidRPr="00437DE0">
        <w:t xml:space="preserve"> den 31 december </w:t>
      </w:r>
      <w:r w:rsidRPr="00437DE0">
        <w:t>2018.</w:t>
      </w:r>
    </w:p>
    <w:p w14:paraId="4EE9C506" w14:textId="5C13F667" w:rsidR="00437DE0" w:rsidRDefault="00437DE0" w:rsidP="009B0B25">
      <w:pPr>
        <w:pStyle w:val="Brdtext"/>
      </w:pPr>
      <w:r w:rsidRPr="009B0B25">
        <w:lastRenderedPageBreak/>
        <w:t xml:space="preserve">Vidare har regeringen i regleringsbreven för 2017 och 2018 beslutat att särskilt utpekade myndigheter, som inte redan hade påbörjat eller genomfört krigsplacering, skulle krigsplacera den personal som behövs för verksamhet under höjd beredskap senast den 31 december 2018. Ett 50-tal myndigheter omfattas av uppdragen och har slutfört arbetet i enlighet med uppdraget. Under </w:t>
      </w:r>
      <w:r w:rsidR="0007754F">
        <w:t>2019</w:t>
      </w:r>
      <w:r w:rsidRPr="009B0B25">
        <w:t xml:space="preserve"> har totalförsvarsplaneringen utvidgats till att omfatta kommuner och regioner.</w:t>
      </w:r>
      <w:r w:rsidR="009B0B25">
        <w:t xml:space="preserve"> </w:t>
      </w:r>
      <w:r w:rsidRPr="009B0B25">
        <w:t>MSB publicerade i juni en vägledning för kommuner och regioner som är avsedd som stöd i arbetet med att utarbeta kommuner</w:t>
      </w:r>
      <w:r w:rsidR="00CB6E34">
        <w:t>s</w:t>
      </w:r>
      <w:r w:rsidRPr="009B0B25">
        <w:t xml:space="preserve"> och landstings krigsorganisation och krigsplanering.</w:t>
      </w:r>
    </w:p>
    <w:p w14:paraId="793868B1" w14:textId="2BACB191" w:rsidR="0007754F" w:rsidRPr="009B0B25" w:rsidRDefault="0007754F" w:rsidP="009B0B25">
      <w:pPr>
        <w:pStyle w:val="Brdtext"/>
      </w:pPr>
      <w:r w:rsidRPr="0007754F">
        <w:t>Även kommuner</w:t>
      </w:r>
      <w:r w:rsidR="00804E20">
        <w:t xml:space="preserve"> och </w:t>
      </w:r>
      <w:r w:rsidRPr="0007754F">
        <w:t>landsting arbeta</w:t>
      </w:r>
      <w:r w:rsidR="00AD0869">
        <w:t xml:space="preserve">r </w:t>
      </w:r>
      <w:r w:rsidRPr="0007754F">
        <w:t>med krigsplacering av sin personal. MSB har tecknat två överenskommelser med Sveriges Kommuner och Landsting (SKL) som gäller ersättning för bl.a. kommuner</w:t>
      </w:r>
      <w:r w:rsidR="00CB6E34">
        <w:t xml:space="preserve">s och </w:t>
      </w:r>
      <w:r w:rsidR="00804E20">
        <w:t>landstings</w:t>
      </w:r>
      <w:r w:rsidRPr="0007754F">
        <w:t xml:space="preserve"> arbete med krigsplacering, vilket är en prioriterad uppgift.</w:t>
      </w:r>
    </w:p>
    <w:p w14:paraId="041555A0" w14:textId="77777777" w:rsidR="00437DE0" w:rsidRPr="00437DE0" w:rsidRDefault="00437DE0">
      <w:pPr>
        <w:pStyle w:val="Brdtext"/>
      </w:pPr>
    </w:p>
    <w:p w14:paraId="41829066" w14:textId="77777777" w:rsidR="004D3184" w:rsidRPr="0007754F" w:rsidRDefault="004D3184" w:rsidP="006A12F1">
      <w:pPr>
        <w:pStyle w:val="Brdtext"/>
      </w:pPr>
    </w:p>
    <w:p w14:paraId="48EA7883" w14:textId="77777777" w:rsidR="00A2677D" w:rsidRPr="00E01B51" w:rsidRDefault="00A2677D" w:rsidP="006A12F1">
      <w:pPr>
        <w:pStyle w:val="Brdtext"/>
        <w:rPr>
          <w:lang w:val="de-DE"/>
        </w:rPr>
      </w:pPr>
      <w:r w:rsidRPr="00E01B51">
        <w:rPr>
          <w:lang w:val="de-DE"/>
        </w:rPr>
        <w:t xml:space="preserve">Stockholm den </w:t>
      </w:r>
      <w:sdt>
        <w:sdtPr>
          <w:rPr>
            <w:lang w:val="de-DE"/>
          </w:rPr>
          <w:id w:val="2032990546"/>
          <w:placeholder>
            <w:docPart w:val="219A9D9CFB244108A7F88B5F9E1235D9"/>
          </w:placeholder>
          <w:dataBinding w:prefixMappings="xmlns:ns0='http://lp/documentinfo/RK' " w:xpath="/ns0:DocumentInfo[1]/ns0:BaseInfo[1]/ns0:HeaderDate[1]" w:storeItemID="{766ECABA-86AC-440D-8D82-DB3DA9B4DE90}"/>
          <w:date w:fullDate="2019-11-20T00:00:00Z">
            <w:dateFormat w:val="d MMMM yyyy"/>
            <w:lid w:val="sv-SE"/>
            <w:storeMappedDataAs w:val="dateTime"/>
            <w:calendar w:val="gregorian"/>
          </w:date>
        </w:sdtPr>
        <w:sdtEndPr/>
        <w:sdtContent>
          <w:r w:rsidR="00E01B51" w:rsidRPr="00E01B51">
            <w:rPr>
              <w:lang w:val="de-DE"/>
            </w:rPr>
            <w:t>20 november 2019</w:t>
          </w:r>
        </w:sdtContent>
      </w:sdt>
    </w:p>
    <w:p w14:paraId="661E2329" w14:textId="77777777" w:rsidR="00A2677D" w:rsidRDefault="00A2677D" w:rsidP="00471B06">
      <w:pPr>
        <w:pStyle w:val="Brdtextutanavstnd"/>
        <w:rPr>
          <w:lang w:val="de-DE"/>
        </w:rPr>
      </w:pPr>
    </w:p>
    <w:p w14:paraId="2D37D97A" w14:textId="77777777" w:rsidR="004D3184" w:rsidRDefault="004D3184" w:rsidP="00471B06">
      <w:pPr>
        <w:pStyle w:val="Brdtextutanavstnd"/>
        <w:rPr>
          <w:lang w:val="de-DE"/>
        </w:rPr>
      </w:pPr>
    </w:p>
    <w:sdt>
      <w:sdtPr>
        <w:rPr>
          <w:lang w:val="de-DE"/>
        </w:rPr>
        <w:alias w:val="Klicka på listpilen"/>
        <w:tag w:val="run-loadAllMinistersFromDep"/>
        <w:id w:val="908118230"/>
        <w:placeholder>
          <w:docPart w:val="8B26268B38CF447BB4AE77C9BC70FF78"/>
        </w:placeholder>
        <w:dataBinding w:prefixMappings="xmlns:ns0='http://lp/documentinfo/RK' " w:xpath="/ns0:DocumentInfo[1]/ns0:BaseInfo[1]/ns0:TopSender[1]" w:storeItemID="{766ECABA-86AC-440D-8D82-DB3DA9B4DE90}"/>
        <w:comboBox w:lastValue="Inrikesministern">
          <w:listItem w:displayText="Morgan Johansson" w:value="Justitie- och migrationsministern"/>
          <w:listItem w:displayText="Mikael Damberg" w:value="Inrikesministern"/>
        </w:comboBox>
      </w:sdtPr>
      <w:sdtEndPr/>
      <w:sdtContent>
        <w:p w14:paraId="529EE148" w14:textId="77777777" w:rsidR="00A2677D" w:rsidRPr="00E01B51" w:rsidRDefault="00E01B51" w:rsidP="00422A41">
          <w:pPr>
            <w:pStyle w:val="Brdtext"/>
            <w:rPr>
              <w:lang w:val="de-DE"/>
            </w:rPr>
          </w:pPr>
          <w:r w:rsidRPr="00E01B51">
            <w:rPr>
              <w:lang w:val="de-DE"/>
            </w:rPr>
            <w:t>Mikael Damberg</w:t>
          </w:r>
        </w:p>
      </w:sdtContent>
    </w:sdt>
    <w:p w14:paraId="34355755" w14:textId="77777777" w:rsidR="00A2677D" w:rsidRPr="00E01B51" w:rsidRDefault="00A2677D" w:rsidP="00DB48AB">
      <w:pPr>
        <w:pStyle w:val="Brdtext"/>
        <w:rPr>
          <w:lang w:val="de-DE"/>
        </w:rPr>
      </w:pPr>
    </w:p>
    <w:sectPr w:rsidR="00A2677D" w:rsidRPr="00E01B51"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9B47" w14:textId="77777777" w:rsidR="00141501" w:rsidRDefault="00141501" w:rsidP="00A87A54">
      <w:pPr>
        <w:spacing w:after="0" w:line="240" w:lineRule="auto"/>
      </w:pPr>
      <w:r>
        <w:separator/>
      </w:r>
    </w:p>
  </w:endnote>
  <w:endnote w:type="continuationSeparator" w:id="0">
    <w:p w14:paraId="14BDC0A1" w14:textId="77777777" w:rsidR="00141501" w:rsidRDefault="0014150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6AFF"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3561FB" w14:textId="77777777" w:rsidTr="006A26EC">
      <w:trPr>
        <w:trHeight w:val="227"/>
        <w:jc w:val="right"/>
      </w:trPr>
      <w:tc>
        <w:tcPr>
          <w:tcW w:w="708" w:type="dxa"/>
          <w:vAlign w:val="bottom"/>
        </w:tcPr>
        <w:p w14:paraId="6F3FB5F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87E7A4D" w14:textId="77777777" w:rsidTr="006A26EC">
      <w:trPr>
        <w:trHeight w:val="850"/>
        <w:jc w:val="right"/>
      </w:trPr>
      <w:tc>
        <w:tcPr>
          <w:tcW w:w="708" w:type="dxa"/>
          <w:vAlign w:val="bottom"/>
        </w:tcPr>
        <w:p w14:paraId="6CFCC780" w14:textId="77777777" w:rsidR="005606BC" w:rsidRPr="00347E11" w:rsidRDefault="005606BC" w:rsidP="005606BC">
          <w:pPr>
            <w:pStyle w:val="Sidfot"/>
            <w:spacing w:line="276" w:lineRule="auto"/>
            <w:jc w:val="right"/>
          </w:pPr>
        </w:p>
      </w:tc>
    </w:tr>
  </w:tbl>
  <w:p w14:paraId="6726BF1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F72EAB" w14:textId="77777777" w:rsidTr="001F4302">
      <w:trPr>
        <w:trHeight w:val="510"/>
      </w:trPr>
      <w:tc>
        <w:tcPr>
          <w:tcW w:w="8525" w:type="dxa"/>
          <w:gridSpan w:val="2"/>
          <w:vAlign w:val="bottom"/>
        </w:tcPr>
        <w:p w14:paraId="46ABC6D2" w14:textId="77777777" w:rsidR="00347E11" w:rsidRPr="00347E11" w:rsidRDefault="00347E11" w:rsidP="00347E11">
          <w:pPr>
            <w:pStyle w:val="Sidfot"/>
            <w:rPr>
              <w:sz w:val="8"/>
            </w:rPr>
          </w:pPr>
        </w:p>
      </w:tc>
    </w:tr>
    <w:tr w:rsidR="00093408" w:rsidRPr="00EE3C0F" w14:paraId="49D94500" w14:textId="77777777" w:rsidTr="00C26068">
      <w:trPr>
        <w:trHeight w:val="227"/>
      </w:trPr>
      <w:tc>
        <w:tcPr>
          <w:tcW w:w="4074" w:type="dxa"/>
        </w:tcPr>
        <w:p w14:paraId="13C641CC" w14:textId="77777777" w:rsidR="00347E11" w:rsidRPr="00F53AEA" w:rsidRDefault="00347E11" w:rsidP="00C26068">
          <w:pPr>
            <w:pStyle w:val="Sidfot"/>
            <w:spacing w:line="276" w:lineRule="auto"/>
          </w:pPr>
        </w:p>
      </w:tc>
      <w:tc>
        <w:tcPr>
          <w:tcW w:w="4451" w:type="dxa"/>
        </w:tcPr>
        <w:p w14:paraId="37D6E343" w14:textId="77777777" w:rsidR="00093408" w:rsidRPr="00F53AEA" w:rsidRDefault="00093408" w:rsidP="00F53AEA">
          <w:pPr>
            <w:pStyle w:val="Sidfot"/>
            <w:spacing w:line="276" w:lineRule="auto"/>
          </w:pPr>
        </w:p>
      </w:tc>
    </w:tr>
  </w:tbl>
  <w:p w14:paraId="2F38EBA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B03F" w14:textId="77777777" w:rsidR="00141501" w:rsidRDefault="00141501" w:rsidP="00A87A54">
      <w:pPr>
        <w:spacing w:after="0" w:line="240" w:lineRule="auto"/>
      </w:pPr>
      <w:r>
        <w:separator/>
      </w:r>
    </w:p>
  </w:footnote>
  <w:footnote w:type="continuationSeparator" w:id="0">
    <w:p w14:paraId="7D390FDB" w14:textId="77777777" w:rsidR="00141501" w:rsidRDefault="0014150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0DD9"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E06B"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677D" w14:paraId="3E9F6EF7" w14:textId="77777777" w:rsidTr="00C93EBA">
      <w:trPr>
        <w:trHeight w:val="227"/>
      </w:trPr>
      <w:tc>
        <w:tcPr>
          <w:tcW w:w="5534" w:type="dxa"/>
        </w:tcPr>
        <w:p w14:paraId="07BF27A2" w14:textId="77777777" w:rsidR="00A2677D" w:rsidRPr="007D73AB" w:rsidRDefault="00A2677D">
          <w:pPr>
            <w:pStyle w:val="Sidhuvud"/>
          </w:pPr>
        </w:p>
      </w:tc>
      <w:tc>
        <w:tcPr>
          <w:tcW w:w="3170" w:type="dxa"/>
          <w:vAlign w:val="bottom"/>
        </w:tcPr>
        <w:p w14:paraId="4B6021CE" w14:textId="77777777" w:rsidR="00A2677D" w:rsidRPr="007D73AB" w:rsidRDefault="00A2677D" w:rsidP="00340DE0">
          <w:pPr>
            <w:pStyle w:val="Sidhuvud"/>
          </w:pPr>
        </w:p>
      </w:tc>
      <w:tc>
        <w:tcPr>
          <w:tcW w:w="1134" w:type="dxa"/>
        </w:tcPr>
        <w:p w14:paraId="41FDBF44" w14:textId="77777777" w:rsidR="00A2677D" w:rsidRDefault="00A2677D" w:rsidP="005A703A">
          <w:pPr>
            <w:pStyle w:val="Sidhuvud"/>
          </w:pPr>
        </w:p>
      </w:tc>
    </w:tr>
    <w:tr w:rsidR="00A2677D" w14:paraId="5BE61278" w14:textId="77777777" w:rsidTr="00C93EBA">
      <w:trPr>
        <w:trHeight w:val="1928"/>
      </w:trPr>
      <w:tc>
        <w:tcPr>
          <w:tcW w:w="5534" w:type="dxa"/>
        </w:tcPr>
        <w:p w14:paraId="0570DCB7" w14:textId="77777777" w:rsidR="00A2677D" w:rsidRPr="00340DE0" w:rsidRDefault="00A2677D" w:rsidP="00340DE0">
          <w:pPr>
            <w:pStyle w:val="Sidhuvud"/>
          </w:pPr>
          <w:r>
            <w:rPr>
              <w:noProof/>
            </w:rPr>
            <w:drawing>
              <wp:inline distT="0" distB="0" distL="0" distR="0" wp14:anchorId="013E3C09" wp14:editId="4B91CA49">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5D009EF" w14:textId="77777777" w:rsidR="00A2677D" w:rsidRPr="00710A6C" w:rsidRDefault="00A2677D" w:rsidP="00EE3C0F">
          <w:pPr>
            <w:pStyle w:val="Sidhuvud"/>
            <w:rPr>
              <w:b/>
            </w:rPr>
          </w:pPr>
        </w:p>
        <w:p w14:paraId="2919EB2B" w14:textId="77777777" w:rsidR="00A2677D" w:rsidRDefault="00A2677D" w:rsidP="00EE3C0F">
          <w:pPr>
            <w:pStyle w:val="Sidhuvud"/>
          </w:pPr>
        </w:p>
        <w:p w14:paraId="625FA630" w14:textId="77777777" w:rsidR="00A2677D" w:rsidRDefault="00A2677D" w:rsidP="00EE3C0F">
          <w:pPr>
            <w:pStyle w:val="Sidhuvud"/>
          </w:pPr>
        </w:p>
        <w:p w14:paraId="0A7769EA" w14:textId="77777777" w:rsidR="00A2677D" w:rsidRDefault="00A2677D" w:rsidP="00EE3C0F">
          <w:pPr>
            <w:pStyle w:val="Sidhuvud"/>
          </w:pPr>
        </w:p>
        <w:sdt>
          <w:sdtPr>
            <w:alias w:val="Dnr"/>
            <w:tag w:val="ccRKShow_Dnr"/>
            <w:id w:val="1917432314"/>
            <w:placeholder>
              <w:docPart w:val="1AC6E2E9DEA04D56A68BB3340C16340A"/>
            </w:placeholder>
            <w:dataBinding w:prefixMappings="xmlns:ns0='http://lp/documentinfo/RK' " w:xpath="/ns0:DocumentInfo[1]/ns0:BaseInfo[1]/ns0:Dnr[1]" w:storeItemID="{766ECABA-86AC-440D-8D82-DB3DA9B4DE90}"/>
            <w:text/>
          </w:sdtPr>
          <w:sdtEndPr/>
          <w:sdtContent>
            <w:p w14:paraId="2226EDC2" w14:textId="7B1FD041" w:rsidR="00A2677D" w:rsidRDefault="00E01B51" w:rsidP="00EE3C0F">
              <w:pPr>
                <w:pStyle w:val="Sidhuvud"/>
              </w:pPr>
              <w:r w:rsidRPr="00E01B51">
                <w:t>Ju2019/03684</w:t>
              </w:r>
              <w:r w:rsidR="00E751A6">
                <w:t>/POL</w:t>
              </w:r>
            </w:p>
          </w:sdtContent>
        </w:sdt>
        <w:sdt>
          <w:sdtPr>
            <w:alias w:val="DocNumber"/>
            <w:tag w:val="DocNumber"/>
            <w:id w:val="922610739"/>
            <w:placeholder>
              <w:docPart w:val="6AB6FF407C3F4CC99191E313DBA01DB9"/>
            </w:placeholder>
            <w:showingPlcHdr/>
            <w:dataBinding w:prefixMappings="xmlns:ns0='http://lp/documentinfo/RK' " w:xpath="/ns0:DocumentInfo[1]/ns0:BaseInfo[1]/ns0:DocNumber[1]" w:storeItemID="{766ECABA-86AC-440D-8D82-DB3DA9B4DE90}"/>
            <w:text/>
          </w:sdtPr>
          <w:sdtEndPr/>
          <w:sdtContent>
            <w:p w14:paraId="4A7BE459" w14:textId="77777777" w:rsidR="00A2677D" w:rsidRDefault="00A2677D" w:rsidP="00EE3C0F">
              <w:pPr>
                <w:pStyle w:val="Sidhuvud"/>
              </w:pPr>
              <w:r>
                <w:rPr>
                  <w:rStyle w:val="Platshllartext"/>
                </w:rPr>
                <w:t xml:space="preserve"> </w:t>
              </w:r>
            </w:p>
          </w:sdtContent>
        </w:sdt>
        <w:p w14:paraId="0DF3FF01" w14:textId="77777777" w:rsidR="00A2677D" w:rsidRDefault="00A2677D" w:rsidP="00EE3C0F">
          <w:pPr>
            <w:pStyle w:val="Sidhuvud"/>
          </w:pPr>
        </w:p>
      </w:tc>
      <w:tc>
        <w:tcPr>
          <w:tcW w:w="1134" w:type="dxa"/>
        </w:tcPr>
        <w:p w14:paraId="648A8694" w14:textId="77777777" w:rsidR="00A2677D" w:rsidRDefault="00A2677D" w:rsidP="0094502D">
          <w:pPr>
            <w:pStyle w:val="Sidhuvud"/>
          </w:pPr>
        </w:p>
        <w:p w14:paraId="3159C4F7" w14:textId="77777777" w:rsidR="00A2677D" w:rsidRPr="0094502D" w:rsidRDefault="00A2677D" w:rsidP="00EC71A6">
          <w:pPr>
            <w:pStyle w:val="Sidhuvud"/>
          </w:pPr>
        </w:p>
      </w:tc>
    </w:tr>
    <w:tr w:rsidR="00A2677D" w14:paraId="4E48940C" w14:textId="77777777" w:rsidTr="00C93EBA">
      <w:trPr>
        <w:trHeight w:val="2268"/>
      </w:trPr>
      <w:sdt>
        <w:sdtPr>
          <w:rPr>
            <w:b/>
          </w:rPr>
          <w:alias w:val="SenderText"/>
          <w:tag w:val="ccRKShow_SenderText"/>
          <w:id w:val="-536820153"/>
          <w:placeholder>
            <w:docPart w:val="C0A1251204E84E368BAEFF07688D196E"/>
          </w:placeholder>
        </w:sdtPr>
        <w:sdtEndPr>
          <w:rPr>
            <w:b w:val="0"/>
          </w:rPr>
        </w:sdtEndPr>
        <w:sdtContent>
          <w:tc>
            <w:tcPr>
              <w:tcW w:w="5534" w:type="dxa"/>
              <w:tcMar>
                <w:right w:w="1134" w:type="dxa"/>
              </w:tcMar>
            </w:tcPr>
            <w:p w14:paraId="245F5E29" w14:textId="77777777" w:rsidR="00E01B51" w:rsidRPr="00E01B51" w:rsidRDefault="00E01B51" w:rsidP="00340DE0">
              <w:pPr>
                <w:pStyle w:val="Sidhuvud"/>
                <w:rPr>
                  <w:b/>
                </w:rPr>
              </w:pPr>
              <w:r w:rsidRPr="00E01B51">
                <w:rPr>
                  <w:b/>
                </w:rPr>
                <w:t>Justitiedepartementet</w:t>
              </w:r>
            </w:p>
            <w:p w14:paraId="79AC1931" w14:textId="77777777" w:rsidR="00A2677D" w:rsidRPr="00340DE0" w:rsidRDefault="00E01B51" w:rsidP="00340DE0">
              <w:pPr>
                <w:pStyle w:val="Sidhuvud"/>
              </w:pPr>
              <w:r w:rsidRPr="00E01B51">
                <w:t>Inrikesministern</w:t>
              </w:r>
            </w:p>
          </w:tc>
        </w:sdtContent>
      </w:sdt>
      <w:sdt>
        <w:sdtPr>
          <w:alias w:val="Recipient"/>
          <w:tag w:val="ccRKShow_Recipient"/>
          <w:id w:val="-15777638"/>
          <w:placeholder>
            <w:docPart w:val="79711777BA3740C1AE419D5999DB19F9"/>
          </w:placeholder>
          <w:dataBinding w:prefixMappings="xmlns:ns0='http://lp/documentinfo/RK' " w:xpath="/ns0:DocumentInfo[1]/ns0:BaseInfo[1]/ns0:Recipient[1]" w:storeItemID="{766ECABA-86AC-440D-8D82-DB3DA9B4DE90}"/>
          <w:text w:multiLine="1"/>
        </w:sdtPr>
        <w:sdtEndPr/>
        <w:sdtContent>
          <w:tc>
            <w:tcPr>
              <w:tcW w:w="3170" w:type="dxa"/>
            </w:tcPr>
            <w:p w14:paraId="5A4F65E2" w14:textId="77777777" w:rsidR="00A2677D" w:rsidRDefault="00A2677D" w:rsidP="00547B89">
              <w:pPr>
                <w:pStyle w:val="Sidhuvud"/>
              </w:pPr>
              <w:r>
                <w:t>Till riksdagen</w:t>
              </w:r>
            </w:p>
          </w:tc>
        </w:sdtContent>
      </w:sdt>
      <w:tc>
        <w:tcPr>
          <w:tcW w:w="1134" w:type="dxa"/>
        </w:tcPr>
        <w:p w14:paraId="33047D52" w14:textId="77777777" w:rsidR="00A2677D" w:rsidRDefault="00A2677D" w:rsidP="003E6020">
          <w:pPr>
            <w:pStyle w:val="Sidhuvud"/>
          </w:pPr>
        </w:p>
      </w:tc>
    </w:tr>
  </w:tbl>
  <w:p w14:paraId="5164615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7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7754F"/>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150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AAD"/>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426"/>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DE0"/>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184"/>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0234"/>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255E"/>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771"/>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646"/>
    <w:rsid w:val="00691AEE"/>
    <w:rsid w:val="0069523C"/>
    <w:rsid w:val="006962CA"/>
    <w:rsid w:val="00696723"/>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AD"/>
    <w:rsid w:val="007815BC"/>
    <w:rsid w:val="00782B3F"/>
    <w:rsid w:val="00782E3C"/>
    <w:rsid w:val="007900CC"/>
    <w:rsid w:val="0079641B"/>
    <w:rsid w:val="00797A90"/>
    <w:rsid w:val="007A1856"/>
    <w:rsid w:val="007A1887"/>
    <w:rsid w:val="007A629C"/>
    <w:rsid w:val="007A6348"/>
    <w:rsid w:val="007B023C"/>
    <w:rsid w:val="007B03CC"/>
    <w:rsid w:val="007B2F08"/>
    <w:rsid w:val="007C332B"/>
    <w:rsid w:val="007C44FF"/>
    <w:rsid w:val="007C6456"/>
    <w:rsid w:val="007C7BDB"/>
    <w:rsid w:val="007D2FF5"/>
    <w:rsid w:val="007D4BCF"/>
    <w:rsid w:val="007D73AB"/>
    <w:rsid w:val="007D790E"/>
    <w:rsid w:val="007E2712"/>
    <w:rsid w:val="007E3899"/>
    <w:rsid w:val="007E4A9C"/>
    <w:rsid w:val="007E5516"/>
    <w:rsid w:val="007E7EE2"/>
    <w:rsid w:val="007F06CA"/>
    <w:rsid w:val="007F0FD4"/>
    <w:rsid w:val="007F61D0"/>
    <w:rsid w:val="0080228F"/>
    <w:rsid w:val="00804C1B"/>
    <w:rsid w:val="00804E20"/>
    <w:rsid w:val="0080595A"/>
    <w:rsid w:val="008109DF"/>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277"/>
    <w:rsid w:val="009A0866"/>
    <w:rsid w:val="009A4D0A"/>
    <w:rsid w:val="009A759C"/>
    <w:rsid w:val="009B0B25"/>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677D"/>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86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A4A"/>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A15"/>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34"/>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85A"/>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B51"/>
    <w:rsid w:val="00E022DA"/>
    <w:rsid w:val="00E03BCB"/>
    <w:rsid w:val="00E124DC"/>
    <w:rsid w:val="00E15A41"/>
    <w:rsid w:val="00E22D68"/>
    <w:rsid w:val="00E247D9"/>
    <w:rsid w:val="00E258D8"/>
    <w:rsid w:val="00E26DDF"/>
    <w:rsid w:val="00E30167"/>
    <w:rsid w:val="00E32C2B"/>
    <w:rsid w:val="00E33493"/>
    <w:rsid w:val="00E37922"/>
    <w:rsid w:val="00E401BC"/>
    <w:rsid w:val="00E406DF"/>
    <w:rsid w:val="00E415D3"/>
    <w:rsid w:val="00E469E4"/>
    <w:rsid w:val="00E475C3"/>
    <w:rsid w:val="00E509B0"/>
    <w:rsid w:val="00E50B11"/>
    <w:rsid w:val="00E54246"/>
    <w:rsid w:val="00E55D8E"/>
    <w:rsid w:val="00E6641E"/>
    <w:rsid w:val="00E66F18"/>
    <w:rsid w:val="00E70856"/>
    <w:rsid w:val="00E727DE"/>
    <w:rsid w:val="00E74A30"/>
    <w:rsid w:val="00E751A6"/>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F80469"/>
  <w15:docId w15:val="{F8C15EDA-8DA6-4F61-9C69-9E3B7FD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6E2E9DEA04D56A68BB3340C16340A"/>
        <w:category>
          <w:name w:val="Allmänt"/>
          <w:gallery w:val="placeholder"/>
        </w:category>
        <w:types>
          <w:type w:val="bbPlcHdr"/>
        </w:types>
        <w:behaviors>
          <w:behavior w:val="content"/>
        </w:behaviors>
        <w:guid w:val="{D81268CF-BA8C-4E6A-9A4F-92FD561DAE55}"/>
      </w:docPartPr>
      <w:docPartBody>
        <w:p w:rsidR="00A551DD" w:rsidRDefault="00B4599F" w:rsidP="00B4599F">
          <w:pPr>
            <w:pStyle w:val="1AC6E2E9DEA04D56A68BB3340C16340A"/>
          </w:pPr>
          <w:r>
            <w:rPr>
              <w:rStyle w:val="Platshllartext"/>
            </w:rPr>
            <w:t xml:space="preserve"> </w:t>
          </w:r>
        </w:p>
      </w:docPartBody>
    </w:docPart>
    <w:docPart>
      <w:docPartPr>
        <w:name w:val="6AB6FF407C3F4CC99191E313DBA01DB9"/>
        <w:category>
          <w:name w:val="Allmänt"/>
          <w:gallery w:val="placeholder"/>
        </w:category>
        <w:types>
          <w:type w:val="bbPlcHdr"/>
        </w:types>
        <w:behaviors>
          <w:behavior w:val="content"/>
        </w:behaviors>
        <w:guid w:val="{7CBC287E-AC97-4512-B0DA-2A2B49A76066}"/>
      </w:docPartPr>
      <w:docPartBody>
        <w:p w:rsidR="00A551DD" w:rsidRDefault="00B4599F" w:rsidP="00B4599F">
          <w:pPr>
            <w:pStyle w:val="6AB6FF407C3F4CC99191E313DBA01DB9"/>
          </w:pPr>
          <w:r>
            <w:rPr>
              <w:rStyle w:val="Platshllartext"/>
            </w:rPr>
            <w:t xml:space="preserve"> </w:t>
          </w:r>
        </w:p>
      </w:docPartBody>
    </w:docPart>
    <w:docPart>
      <w:docPartPr>
        <w:name w:val="C0A1251204E84E368BAEFF07688D196E"/>
        <w:category>
          <w:name w:val="Allmänt"/>
          <w:gallery w:val="placeholder"/>
        </w:category>
        <w:types>
          <w:type w:val="bbPlcHdr"/>
        </w:types>
        <w:behaviors>
          <w:behavior w:val="content"/>
        </w:behaviors>
        <w:guid w:val="{A45C769F-D2B4-4235-B4E5-3A7CDD546D16}"/>
      </w:docPartPr>
      <w:docPartBody>
        <w:p w:rsidR="00A551DD" w:rsidRDefault="00B4599F" w:rsidP="00B4599F">
          <w:pPr>
            <w:pStyle w:val="C0A1251204E84E368BAEFF07688D196E"/>
          </w:pPr>
          <w:r>
            <w:rPr>
              <w:rStyle w:val="Platshllartext"/>
            </w:rPr>
            <w:t xml:space="preserve"> </w:t>
          </w:r>
        </w:p>
      </w:docPartBody>
    </w:docPart>
    <w:docPart>
      <w:docPartPr>
        <w:name w:val="79711777BA3740C1AE419D5999DB19F9"/>
        <w:category>
          <w:name w:val="Allmänt"/>
          <w:gallery w:val="placeholder"/>
        </w:category>
        <w:types>
          <w:type w:val="bbPlcHdr"/>
        </w:types>
        <w:behaviors>
          <w:behavior w:val="content"/>
        </w:behaviors>
        <w:guid w:val="{09839A21-3499-470B-A5CF-52233FCECB3D}"/>
      </w:docPartPr>
      <w:docPartBody>
        <w:p w:rsidR="00A551DD" w:rsidRDefault="00B4599F" w:rsidP="00B4599F">
          <w:pPr>
            <w:pStyle w:val="79711777BA3740C1AE419D5999DB19F9"/>
          </w:pPr>
          <w:r>
            <w:rPr>
              <w:rStyle w:val="Platshllartext"/>
            </w:rPr>
            <w:t xml:space="preserve"> </w:t>
          </w:r>
        </w:p>
      </w:docPartBody>
    </w:docPart>
    <w:docPart>
      <w:docPartPr>
        <w:name w:val="52FC678B845C4974A8EA00F6F4EE27EE"/>
        <w:category>
          <w:name w:val="Allmänt"/>
          <w:gallery w:val="placeholder"/>
        </w:category>
        <w:types>
          <w:type w:val="bbPlcHdr"/>
        </w:types>
        <w:behaviors>
          <w:behavior w:val="content"/>
        </w:behaviors>
        <w:guid w:val="{00D13406-B9C5-4F5F-8619-1AE48E943BD6}"/>
      </w:docPartPr>
      <w:docPartBody>
        <w:p w:rsidR="00A551DD" w:rsidRDefault="00B4599F" w:rsidP="00B4599F">
          <w:pPr>
            <w:pStyle w:val="52FC678B845C4974A8EA00F6F4EE27E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426E67A7484426EA0A3891DA0BB84E1"/>
        <w:category>
          <w:name w:val="Allmänt"/>
          <w:gallery w:val="placeholder"/>
        </w:category>
        <w:types>
          <w:type w:val="bbPlcHdr"/>
        </w:types>
        <w:behaviors>
          <w:behavior w:val="content"/>
        </w:behaviors>
        <w:guid w:val="{B2B731FB-0128-4FEE-8396-5A4B5F39C1B4}"/>
      </w:docPartPr>
      <w:docPartBody>
        <w:p w:rsidR="00A551DD" w:rsidRDefault="00B4599F" w:rsidP="00B4599F">
          <w:pPr>
            <w:pStyle w:val="7426E67A7484426EA0A3891DA0BB84E1"/>
          </w:pPr>
          <w:r>
            <w:t xml:space="preserve"> </w:t>
          </w:r>
          <w:r>
            <w:rPr>
              <w:rStyle w:val="Platshllartext"/>
            </w:rPr>
            <w:t>Välj ett parti.</w:t>
          </w:r>
        </w:p>
      </w:docPartBody>
    </w:docPart>
    <w:docPart>
      <w:docPartPr>
        <w:name w:val="D9523A0139384B0CB63C0A42E657E218"/>
        <w:category>
          <w:name w:val="Allmänt"/>
          <w:gallery w:val="placeholder"/>
        </w:category>
        <w:types>
          <w:type w:val="bbPlcHdr"/>
        </w:types>
        <w:behaviors>
          <w:behavior w:val="content"/>
        </w:behaviors>
        <w:guid w:val="{29FFC289-7E85-4237-AD2B-5D334C33421A}"/>
      </w:docPartPr>
      <w:docPartBody>
        <w:p w:rsidR="00A551DD" w:rsidRDefault="00B4599F" w:rsidP="00B4599F">
          <w:pPr>
            <w:pStyle w:val="D9523A0139384B0CB63C0A42E657E21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19A9D9CFB244108A7F88B5F9E1235D9"/>
        <w:category>
          <w:name w:val="Allmänt"/>
          <w:gallery w:val="placeholder"/>
        </w:category>
        <w:types>
          <w:type w:val="bbPlcHdr"/>
        </w:types>
        <w:behaviors>
          <w:behavior w:val="content"/>
        </w:behaviors>
        <w:guid w:val="{861CC525-2935-4E47-889F-29BFF4E9F21E}"/>
      </w:docPartPr>
      <w:docPartBody>
        <w:p w:rsidR="00A551DD" w:rsidRDefault="00B4599F" w:rsidP="00B4599F">
          <w:pPr>
            <w:pStyle w:val="219A9D9CFB244108A7F88B5F9E1235D9"/>
          </w:pPr>
          <w:r>
            <w:rPr>
              <w:rStyle w:val="Platshllartext"/>
            </w:rPr>
            <w:t>Klicka här för att ange datum.</w:t>
          </w:r>
        </w:p>
      </w:docPartBody>
    </w:docPart>
    <w:docPart>
      <w:docPartPr>
        <w:name w:val="8B26268B38CF447BB4AE77C9BC70FF78"/>
        <w:category>
          <w:name w:val="Allmänt"/>
          <w:gallery w:val="placeholder"/>
        </w:category>
        <w:types>
          <w:type w:val="bbPlcHdr"/>
        </w:types>
        <w:behaviors>
          <w:behavior w:val="content"/>
        </w:behaviors>
        <w:guid w:val="{3C7BEBDC-ED6A-4FB4-9C5B-1E9CD8F510CA}"/>
      </w:docPartPr>
      <w:docPartBody>
        <w:p w:rsidR="00A551DD" w:rsidRDefault="00B4599F" w:rsidP="00B4599F">
          <w:pPr>
            <w:pStyle w:val="8B26268B38CF447BB4AE77C9BC70FF7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9F"/>
    <w:rsid w:val="00624852"/>
    <w:rsid w:val="00A551DD"/>
    <w:rsid w:val="00B45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4A371CB118648B5A76B4C871FAD6C1E">
    <w:name w:val="54A371CB118648B5A76B4C871FAD6C1E"/>
    <w:rsid w:val="00B4599F"/>
  </w:style>
  <w:style w:type="character" w:styleId="Platshllartext">
    <w:name w:val="Placeholder Text"/>
    <w:basedOn w:val="Standardstycketeckensnitt"/>
    <w:uiPriority w:val="99"/>
    <w:semiHidden/>
    <w:rsid w:val="00B4599F"/>
    <w:rPr>
      <w:noProof w:val="0"/>
      <w:color w:val="808080"/>
    </w:rPr>
  </w:style>
  <w:style w:type="paragraph" w:customStyle="1" w:styleId="DC15423619A6401B8CAEB1D57E02C769">
    <w:name w:val="DC15423619A6401B8CAEB1D57E02C769"/>
    <w:rsid w:val="00B4599F"/>
  </w:style>
  <w:style w:type="paragraph" w:customStyle="1" w:styleId="227E57B714E649B29C428B831DAA240A">
    <w:name w:val="227E57B714E649B29C428B831DAA240A"/>
    <w:rsid w:val="00B4599F"/>
  </w:style>
  <w:style w:type="paragraph" w:customStyle="1" w:styleId="2B9D447E45CA4A4681F645475BB8A36F">
    <w:name w:val="2B9D447E45CA4A4681F645475BB8A36F"/>
    <w:rsid w:val="00B4599F"/>
  </w:style>
  <w:style w:type="paragraph" w:customStyle="1" w:styleId="1AC6E2E9DEA04D56A68BB3340C16340A">
    <w:name w:val="1AC6E2E9DEA04D56A68BB3340C16340A"/>
    <w:rsid w:val="00B4599F"/>
  </w:style>
  <w:style w:type="paragraph" w:customStyle="1" w:styleId="6AB6FF407C3F4CC99191E313DBA01DB9">
    <w:name w:val="6AB6FF407C3F4CC99191E313DBA01DB9"/>
    <w:rsid w:val="00B4599F"/>
  </w:style>
  <w:style w:type="paragraph" w:customStyle="1" w:styleId="4331D8B5486A44A59C5E119108B8E4E2">
    <w:name w:val="4331D8B5486A44A59C5E119108B8E4E2"/>
    <w:rsid w:val="00B4599F"/>
  </w:style>
  <w:style w:type="paragraph" w:customStyle="1" w:styleId="3B49E10CA4414C93B851D1EC5BCD1D2D">
    <w:name w:val="3B49E10CA4414C93B851D1EC5BCD1D2D"/>
    <w:rsid w:val="00B4599F"/>
  </w:style>
  <w:style w:type="paragraph" w:customStyle="1" w:styleId="C7E5F5026AE74E6F9DCFC00D98DE0BBF">
    <w:name w:val="C7E5F5026AE74E6F9DCFC00D98DE0BBF"/>
    <w:rsid w:val="00B4599F"/>
  </w:style>
  <w:style w:type="paragraph" w:customStyle="1" w:styleId="C0A1251204E84E368BAEFF07688D196E">
    <w:name w:val="C0A1251204E84E368BAEFF07688D196E"/>
    <w:rsid w:val="00B4599F"/>
  </w:style>
  <w:style w:type="paragraph" w:customStyle="1" w:styleId="79711777BA3740C1AE419D5999DB19F9">
    <w:name w:val="79711777BA3740C1AE419D5999DB19F9"/>
    <w:rsid w:val="00B4599F"/>
  </w:style>
  <w:style w:type="paragraph" w:customStyle="1" w:styleId="52FC678B845C4974A8EA00F6F4EE27EE">
    <w:name w:val="52FC678B845C4974A8EA00F6F4EE27EE"/>
    <w:rsid w:val="00B4599F"/>
  </w:style>
  <w:style w:type="paragraph" w:customStyle="1" w:styleId="7426E67A7484426EA0A3891DA0BB84E1">
    <w:name w:val="7426E67A7484426EA0A3891DA0BB84E1"/>
    <w:rsid w:val="00B4599F"/>
  </w:style>
  <w:style w:type="paragraph" w:customStyle="1" w:styleId="0C2E1692D0BB4971AC157F0471339F9F">
    <w:name w:val="0C2E1692D0BB4971AC157F0471339F9F"/>
    <w:rsid w:val="00B4599F"/>
  </w:style>
  <w:style w:type="paragraph" w:customStyle="1" w:styleId="DD664F05BE804932903674F1937CBD26">
    <w:name w:val="DD664F05BE804932903674F1937CBD26"/>
    <w:rsid w:val="00B4599F"/>
  </w:style>
  <w:style w:type="paragraph" w:customStyle="1" w:styleId="D6C56FADD49B4000A1ED24523BC244AD">
    <w:name w:val="D6C56FADD49B4000A1ED24523BC244AD"/>
    <w:rsid w:val="00B4599F"/>
  </w:style>
  <w:style w:type="paragraph" w:customStyle="1" w:styleId="9341A9A3048C4FE8A0611381FB2967E6">
    <w:name w:val="9341A9A3048C4FE8A0611381FB2967E6"/>
    <w:rsid w:val="00B4599F"/>
  </w:style>
  <w:style w:type="paragraph" w:customStyle="1" w:styleId="A9C400A8B4ED4AA89F2D1B7C270C1D46">
    <w:name w:val="A9C400A8B4ED4AA89F2D1B7C270C1D46"/>
    <w:rsid w:val="00B4599F"/>
  </w:style>
  <w:style w:type="paragraph" w:customStyle="1" w:styleId="D9523A0139384B0CB63C0A42E657E218">
    <w:name w:val="D9523A0139384B0CB63C0A42E657E218"/>
    <w:rsid w:val="00B4599F"/>
  </w:style>
  <w:style w:type="paragraph" w:customStyle="1" w:styleId="DAE2FBFB89B54846A8E466D196260CA8">
    <w:name w:val="DAE2FBFB89B54846A8E466D196260CA8"/>
    <w:rsid w:val="00B4599F"/>
  </w:style>
  <w:style w:type="paragraph" w:customStyle="1" w:styleId="4AF7ADFE0FA040B0AEF8AA9EC128AB3C">
    <w:name w:val="4AF7ADFE0FA040B0AEF8AA9EC128AB3C"/>
    <w:rsid w:val="00B4599F"/>
  </w:style>
  <w:style w:type="paragraph" w:customStyle="1" w:styleId="219A9D9CFB244108A7F88B5F9E1235D9">
    <w:name w:val="219A9D9CFB244108A7F88B5F9E1235D9"/>
    <w:rsid w:val="00B4599F"/>
  </w:style>
  <w:style w:type="paragraph" w:customStyle="1" w:styleId="8B26268B38CF447BB4AE77C9BC70FF78">
    <w:name w:val="8B26268B38CF447BB4AE77C9BC70FF78"/>
    <w:rsid w:val="00B45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c5b96106-afb2-4515-87ab-7bf26dae4b23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bebd353c-4085-4179-89a0-a37c3f823aff">KFC6CWP2AM32-1490769246-1191</_dlc_DocId>
    <_dlc_DocIdUrl xmlns="bebd353c-4085-4179-89a0-a37c3f823aff">
      <Url>https://dhs.sp.regeringskansliet.se/yta/ju-ssk/_layouts/15/DocIdRedir.aspx?ID=KFC6CWP2AM32-1490769246-1191</Url>
      <Description>KFC6CWP2AM32-1490769246-1191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2019-11-20T00:00:00</HeaderDate>
    <Office/>
    <Dnr>Ju2019/03684/POL</Dnr>
    <ParagrafNr/>
    <DocumentTitle/>
    <VisitingAddress/>
    <Extra1/>
    <Extra2/>
    <Extra3>Jörgen Berglund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DAA7-BF59-473D-9CF6-9DF2E44A51B8}"/>
</file>

<file path=customXml/itemProps2.xml><?xml version="1.0" encoding="utf-8"?>
<ds:datastoreItem xmlns:ds="http://schemas.openxmlformats.org/officeDocument/2006/customXml" ds:itemID="{2090517D-27FD-44F6-96D4-A5AF099C8029}"/>
</file>

<file path=customXml/itemProps3.xml><?xml version="1.0" encoding="utf-8"?>
<ds:datastoreItem xmlns:ds="http://schemas.openxmlformats.org/officeDocument/2006/customXml" ds:itemID="{D89507B9-AFA9-4D28-96F4-0FE75B4FE623}"/>
</file>

<file path=customXml/itemProps4.xml><?xml version="1.0" encoding="utf-8"?>
<ds:datastoreItem xmlns:ds="http://schemas.openxmlformats.org/officeDocument/2006/customXml" ds:itemID="{C2E2915F-808D-43E2-B837-BE105F37A9CE}"/>
</file>

<file path=customXml/itemProps5.xml><?xml version="1.0" encoding="utf-8"?>
<ds:datastoreItem xmlns:ds="http://schemas.openxmlformats.org/officeDocument/2006/customXml" ds:itemID="{2090517D-27FD-44F6-96D4-A5AF099C8029}"/>
</file>

<file path=customXml/itemProps6.xml><?xml version="1.0" encoding="utf-8"?>
<ds:datastoreItem xmlns:ds="http://schemas.openxmlformats.org/officeDocument/2006/customXml" ds:itemID="{E235F42E-05C2-41BA-B453-726AB4984BC8}"/>
</file>

<file path=customXml/itemProps7.xml><?xml version="1.0" encoding="utf-8"?>
<ds:datastoreItem xmlns:ds="http://schemas.openxmlformats.org/officeDocument/2006/customXml" ds:itemID="{766ECABA-86AC-440D-8D82-DB3DA9B4DE90}"/>
</file>

<file path=customXml/itemProps8.xml><?xml version="1.0" encoding="utf-8"?>
<ds:datastoreItem xmlns:ds="http://schemas.openxmlformats.org/officeDocument/2006/customXml" ds:itemID="{BE7BF453-58C6-43F0-BCF3-14028D2D0378}"/>
</file>

<file path=docProps/app.xml><?xml version="1.0" encoding="utf-8"?>
<Properties xmlns="http://schemas.openxmlformats.org/officeDocument/2006/extended-properties" xmlns:vt="http://schemas.openxmlformats.org/officeDocument/2006/docPropsVTypes">
  <Template>RK Basmall</Template>
  <TotalTime>0</TotalTime>
  <Pages>2</Pages>
  <Words>373</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323.docx</dc:title>
  <dc:subject/>
  <dc:creator>Johanna Kirsten</dc:creator>
  <cp:keywords/>
  <dc:description/>
  <cp:lastModifiedBy>Johanna Kirsten</cp:lastModifiedBy>
  <cp:revision>9</cp:revision>
  <dcterms:created xsi:type="dcterms:W3CDTF">2019-11-14T07:17:00Z</dcterms:created>
  <dcterms:modified xsi:type="dcterms:W3CDTF">2019-11-18T09:53:00Z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bc05f168-2777-4478-abef-4666ef8ee629</vt:lpwstr>
  </property>
  <property fmtid="{D5CDD505-2E9C-101B-9397-08002B2CF9AE}" pid="5" name="Organisation">
    <vt:lpwstr/>
  </property>
  <property fmtid="{D5CDD505-2E9C-101B-9397-08002B2CF9AE}" pid="6" name="ActivityCategory">
    <vt:lpwstr/>
  </property>
</Properties>
</file>