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4C17" w14:textId="37C9E960" w:rsidR="0089522D" w:rsidRDefault="0089522D" w:rsidP="00C500F4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032CC4">
        <w:t>19</w:t>
      </w:r>
      <w:r>
        <w:t>/</w:t>
      </w:r>
      <w:r w:rsidR="00032CC4">
        <w:t>20</w:t>
      </w:r>
      <w:r>
        <w:t>:</w:t>
      </w:r>
      <w:r w:rsidR="00032CC4">
        <w:t>458</w:t>
      </w:r>
      <w:r>
        <w:t xml:space="preserve"> av </w:t>
      </w:r>
      <w:r w:rsidR="00032CC4">
        <w:t>Lars Beckman</w:t>
      </w:r>
      <w:r>
        <w:t xml:space="preserve"> (</w:t>
      </w:r>
      <w:r w:rsidR="00032CC4">
        <w:t>M</w:t>
      </w:r>
      <w:r>
        <w:t>)</w:t>
      </w:r>
      <w:r>
        <w:br/>
      </w:r>
      <w:r w:rsidR="00032CC4">
        <w:t>Unga vuxna utan eget boende</w:t>
      </w:r>
    </w:p>
    <w:p w14:paraId="133F1C94" w14:textId="06725551" w:rsidR="00C4430A" w:rsidRDefault="00C4430A" w:rsidP="00C500F4">
      <w:pPr>
        <w:pStyle w:val="Brdtext"/>
      </w:pPr>
      <w:r>
        <w:t>Lars Beckman har</w:t>
      </w:r>
      <w:r w:rsidR="007B0014">
        <w:t xml:space="preserve"> med anledning av </w:t>
      </w:r>
      <w:r w:rsidR="00122767">
        <w:t>Hyresgästföreningens rapport Unga vuxnas boende i Sverige 2019</w:t>
      </w:r>
      <w:r>
        <w:t xml:space="preserve"> frågat mig vilka konkreta åtgärder jag avser att vidta för att antalet ofrivilligt hemmaboende unga vuxna ska minska i Sverige till nästa </w:t>
      </w:r>
      <w:r w:rsidR="00361FAA">
        <w:t>mätning</w:t>
      </w:r>
      <w:r>
        <w:t>.</w:t>
      </w:r>
    </w:p>
    <w:p w14:paraId="07A5A3B6" w14:textId="384A63BC" w:rsidR="00670498" w:rsidRDefault="005D1467" w:rsidP="00C500F4">
      <w:pPr>
        <w:pStyle w:val="Brdtext"/>
      </w:pPr>
      <w:r>
        <w:t xml:space="preserve">Jag vill börja med att understryka att frågan om unga vuxnas inträde på bostadsmarknaden är </w:t>
      </w:r>
      <w:r w:rsidR="00B74FA6">
        <w:t xml:space="preserve">en </w:t>
      </w:r>
      <w:r>
        <w:t xml:space="preserve">central och viktig fråga för regeringen. </w:t>
      </w:r>
      <w:r w:rsidR="00670498">
        <w:t xml:space="preserve">För många som ska etablera sig på bostadsmarknaden </w:t>
      </w:r>
      <w:r w:rsidR="003B4DDF">
        <w:t>är det</w:t>
      </w:r>
      <w:r w:rsidR="00670498">
        <w:t xml:space="preserve"> </w:t>
      </w:r>
      <w:r w:rsidR="00B74FA6">
        <w:t xml:space="preserve">ofta </w:t>
      </w:r>
      <w:r w:rsidR="00670498">
        <w:t xml:space="preserve">aktuellt att hyra en bostad. </w:t>
      </w:r>
      <w:r w:rsidR="003B4DDF">
        <w:t>Regeringen vill skapa förutsättningar för byggandet av fler nya hyresrätter med r</w:t>
      </w:r>
      <w:r w:rsidR="00B74FA6">
        <w:t>elativt lägre</w:t>
      </w:r>
      <w:r w:rsidR="003B4DDF">
        <w:t xml:space="preserve"> hyr</w:t>
      </w:r>
      <w:r w:rsidR="00B74FA6">
        <w:t>esnivåer</w:t>
      </w:r>
      <w:r w:rsidR="003B4DDF">
        <w:t xml:space="preserve"> som fler kan efterfråga, </w:t>
      </w:r>
      <w:r w:rsidR="008D5996">
        <w:t>inklusive</w:t>
      </w:r>
      <w:r w:rsidR="003B4DDF">
        <w:t xml:space="preserve"> unga vuxna.</w:t>
      </w:r>
      <w:r w:rsidR="00A128FE">
        <w:t xml:space="preserve"> Investeringsstödet</w:t>
      </w:r>
      <w:r w:rsidR="00A128FE" w:rsidRPr="00A128FE">
        <w:t xml:space="preserve"> </w:t>
      </w:r>
      <w:r w:rsidR="00A128FE">
        <w:t xml:space="preserve">för hyresbostäder och bostäder för studerande </w:t>
      </w:r>
      <w:r w:rsidR="00A128FE" w:rsidRPr="00751B9D">
        <w:t xml:space="preserve">är ett viktigt verktyg </w:t>
      </w:r>
      <w:r w:rsidR="008C108A">
        <w:t>i detta sammanhang</w:t>
      </w:r>
      <w:r w:rsidR="00B223BE">
        <w:t xml:space="preserve"> och hittills har stöd beviljats till ca 26 000 bostäder. </w:t>
      </w:r>
      <w:r w:rsidR="003B4DDF">
        <w:t>I enlighet med januariavtalet,</w:t>
      </w:r>
      <w:r w:rsidR="003B4DDF" w:rsidRPr="003B4DDF">
        <w:t xml:space="preserve"> </w:t>
      </w:r>
      <w:r w:rsidR="003B4DDF">
        <w:t xml:space="preserve">som är en sakpolitisk överenskommelse mellan </w:t>
      </w:r>
      <w:r w:rsidR="003B4DDF" w:rsidRPr="00A44DF6">
        <w:t>Socialdemokraterna, Centerpartiet, Liberalerna och Miljöpartiet de gröna</w:t>
      </w:r>
      <w:r w:rsidR="003B4DDF">
        <w:t xml:space="preserve">, </w:t>
      </w:r>
      <w:r w:rsidR="00390EBB">
        <w:t>pågår det</w:t>
      </w:r>
      <w:r w:rsidR="003B4DDF">
        <w:t xml:space="preserve"> för närvarande </w:t>
      </w:r>
      <w:r w:rsidR="00390EBB">
        <w:t>ett arbete som syftar till att</w:t>
      </w:r>
      <w:r w:rsidR="003B4DDF">
        <w:t xml:space="preserve"> effektivisera och koncentrera investeringsstödet. </w:t>
      </w:r>
    </w:p>
    <w:p w14:paraId="1FCD2E7D" w14:textId="5F5E4C82" w:rsidR="00027AC7" w:rsidRDefault="00CD66C0" w:rsidP="00C500F4">
      <w:pPr>
        <w:pStyle w:val="Brdtext"/>
      </w:pPr>
      <w:r>
        <w:t xml:space="preserve">Svårigheterna kring etablering på bostadsmarknaden är komplexa. </w:t>
      </w:r>
      <w:r w:rsidR="008C2601">
        <w:t xml:space="preserve">Det finns </w:t>
      </w:r>
      <w:r>
        <w:t xml:space="preserve">därför </w:t>
      </w:r>
      <w:r w:rsidR="008C2601">
        <w:t xml:space="preserve">ett behov av att titta bredare på hur bostadsmarknaden kan fungera bättre </w:t>
      </w:r>
      <w:r w:rsidR="00291108">
        <w:t>och regeringen har för avsikt att fortsätta arbeta aktivt för att fler hushåll ska få sina behov tillgodosedda på bostadsmarknaden. I</w:t>
      </w:r>
      <w:r w:rsidR="005B5F1E">
        <w:t xml:space="preserve"> enlighet med januariavtalet</w:t>
      </w:r>
      <w:r w:rsidR="001E3E66">
        <w:t xml:space="preserve"> </w:t>
      </w:r>
      <w:r w:rsidR="005B5F1E">
        <w:t xml:space="preserve">ska en omfattande skattereform genomföras som bl.a. ska </w:t>
      </w:r>
      <w:r w:rsidR="005B5F1E" w:rsidRPr="003A5FB5">
        <w:t xml:space="preserve">minska hushållens skuldsättning och bidra </w:t>
      </w:r>
      <w:r w:rsidR="005B5F1E">
        <w:t>till att förbättra bostadsmarknadens funktionssätt. I en sådan översyn är det naturligt att beakta unga</w:t>
      </w:r>
      <w:r w:rsidR="002E4485">
        <w:t xml:space="preserve"> vuxna</w:t>
      </w:r>
      <w:r w:rsidR="005B5F1E">
        <w:t>s möjlighet att etablera sig på bostadsmarknaden</w:t>
      </w:r>
      <w:r w:rsidR="004C2AD2">
        <w:t>.</w:t>
      </w:r>
    </w:p>
    <w:p w14:paraId="18908E1E" w14:textId="77777777" w:rsidR="00544F29" w:rsidRDefault="00544F29" w:rsidP="00544F29">
      <w:pPr>
        <w:pStyle w:val="Brdtext"/>
      </w:pPr>
    </w:p>
    <w:p w14:paraId="7CA8DA5B" w14:textId="77777777" w:rsidR="00544F29" w:rsidRDefault="00544F29" w:rsidP="00544F29">
      <w:pPr>
        <w:pStyle w:val="Brdtext"/>
      </w:pPr>
      <w:r>
        <w:t xml:space="preserve">Stockholm den </w:t>
      </w:r>
      <w:sdt>
        <w:sdtPr>
          <w:id w:val="-1225218591"/>
          <w:placeholder>
            <w:docPart w:val="86C6DEB2E1D44CD0B7B5F46E9F080C99"/>
          </w:placeholder>
          <w:dataBinding w:prefixMappings="xmlns:ns0='http://lp/documentinfo/RK' " w:xpath="/ns0:DocumentInfo[1]/ns0:BaseInfo[1]/ns0:HeaderDate[1]" w:storeItemID="{BCFED53E-921D-48CF-9D8F-288AB4B8C3F8}"/>
          <w:date w:fullDate="2019-12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december 2019</w:t>
          </w:r>
        </w:sdtContent>
      </w:sdt>
    </w:p>
    <w:p w14:paraId="74CDBD81" w14:textId="77777777" w:rsidR="00544F29" w:rsidRDefault="00544F29" w:rsidP="00544F29">
      <w:pPr>
        <w:pStyle w:val="Brdtextutanavstnd"/>
      </w:pPr>
    </w:p>
    <w:p w14:paraId="13EC0629" w14:textId="77777777" w:rsidR="00544F29" w:rsidRDefault="00544F29" w:rsidP="00544F29">
      <w:pPr>
        <w:pStyle w:val="Brdtextutanavstnd"/>
      </w:pPr>
    </w:p>
    <w:p w14:paraId="60B515F4" w14:textId="77777777" w:rsidR="00544F29" w:rsidRDefault="00544F29" w:rsidP="00544F29">
      <w:pPr>
        <w:pStyle w:val="Brdtextutanavstnd"/>
      </w:pPr>
    </w:p>
    <w:p w14:paraId="1E182149" w14:textId="77777777" w:rsidR="00544F29" w:rsidRDefault="00544F29" w:rsidP="00544F29">
      <w:pPr>
        <w:pStyle w:val="Brdtext"/>
      </w:pPr>
      <w:r>
        <w:t>Per Bolund</w:t>
      </w:r>
    </w:p>
    <w:p w14:paraId="6C49C482" w14:textId="4046A414" w:rsidR="0089522D" w:rsidRDefault="0089522D" w:rsidP="00547459">
      <w:pPr>
        <w:spacing w:after="200"/>
      </w:pPr>
    </w:p>
    <w:sectPr w:rsidR="0089522D" w:rsidSect="008952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CB2F" w14:textId="77777777" w:rsidR="00C500F4" w:rsidRDefault="00C500F4" w:rsidP="0089522D">
      <w:pPr>
        <w:spacing w:after="0" w:line="240" w:lineRule="auto"/>
      </w:pPr>
      <w:r>
        <w:separator/>
      </w:r>
    </w:p>
  </w:endnote>
  <w:endnote w:type="continuationSeparator" w:id="0">
    <w:p w14:paraId="1661B0E8" w14:textId="77777777" w:rsidR="00C500F4" w:rsidRDefault="00C500F4" w:rsidP="0089522D">
      <w:pPr>
        <w:spacing w:after="0" w:line="240" w:lineRule="auto"/>
      </w:pPr>
      <w:r>
        <w:continuationSeparator/>
      </w:r>
    </w:p>
  </w:endnote>
  <w:endnote w:type="continuationNotice" w:id="1">
    <w:p w14:paraId="63E098EA" w14:textId="77777777" w:rsidR="00A92CF7" w:rsidRDefault="00A92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D6077" w14:textId="77777777" w:rsidR="00250F6E" w:rsidRDefault="00250F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C500F4" w:rsidRPr="00347E11" w14:paraId="58AA2565" w14:textId="77777777" w:rsidTr="00C500F4">
      <w:trPr>
        <w:trHeight w:val="227"/>
        <w:jc w:val="right"/>
      </w:trPr>
      <w:tc>
        <w:tcPr>
          <w:tcW w:w="708" w:type="dxa"/>
          <w:vAlign w:val="bottom"/>
        </w:tcPr>
        <w:p w14:paraId="411EE0FD" w14:textId="77777777" w:rsidR="00C500F4" w:rsidRPr="00B62610" w:rsidRDefault="00C500F4" w:rsidP="0089522D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C500F4" w:rsidRPr="00347E11" w14:paraId="761C7837" w14:textId="77777777" w:rsidTr="00C500F4">
      <w:trPr>
        <w:trHeight w:val="850"/>
        <w:jc w:val="right"/>
      </w:trPr>
      <w:tc>
        <w:tcPr>
          <w:tcW w:w="708" w:type="dxa"/>
          <w:vAlign w:val="bottom"/>
        </w:tcPr>
        <w:p w14:paraId="12698B94" w14:textId="77777777" w:rsidR="00C500F4" w:rsidRPr="00347E11" w:rsidRDefault="00C500F4" w:rsidP="0089522D">
          <w:pPr>
            <w:pStyle w:val="Sidfot"/>
            <w:spacing w:line="276" w:lineRule="auto"/>
            <w:jc w:val="right"/>
          </w:pPr>
        </w:p>
      </w:tc>
    </w:tr>
  </w:tbl>
  <w:p w14:paraId="3D3CD2D0" w14:textId="77777777" w:rsidR="00C500F4" w:rsidRPr="005606BC" w:rsidRDefault="00C500F4" w:rsidP="0089522D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C500F4" w:rsidRPr="00347E11" w14:paraId="2BBD695B" w14:textId="77777777" w:rsidTr="00C500F4">
      <w:trPr>
        <w:trHeight w:val="510"/>
      </w:trPr>
      <w:tc>
        <w:tcPr>
          <w:tcW w:w="8525" w:type="dxa"/>
          <w:gridSpan w:val="2"/>
          <w:vAlign w:val="bottom"/>
        </w:tcPr>
        <w:p w14:paraId="6D608AE5" w14:textId="77777777" w:rsidR="00C500F4" w:rsidRPr="00347E11" w:rsidRDefault="00C500F4" w:rsidP="00C500F4">
          <w:pPr>
            <w:pStyle w:val="Sidfot"/>
            <w:rPr>
              <w:sz w:val="8"/>
            </w:rPr>
          </w:pPr>
        </w:p>
      </w:tc>
    </w:tr>
    <w:tr w:rsidR="00C500F4" w:rsidRPr="00EE3C0F" w14:paraId="3F9AD34B" w14:textId="77777777" w:rsidTr="00C500F4">
      <w:trPr>
        <w:trHeight w:val="227"/>
      </w:trPr>
      <w:tc>
        <w:tcPr>
          <w:tcW w:w="4074" w:type="dxa"/>
        </w:tcPr>
        <w:p w14:paraId="1C7F8CC5" w14:textId="77777777" w:rsidR="00C500F4" w:rsidRPr="00F53AEA" w:rsidRDefault="00C500F4" w:rsidP="00C500F4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4482AB2" w14:textId="77777777" w:rsidR="00C500F4" w:rsidRPr="00F53AEA" w:rsidRDefault="00C500F4" w:rsidP="00C500F4">
          <w:pPr>
            <w:pStyle w:val="Sidfot"/>
            <w:spacing w:line="276" w:lineRule="auto"/>
          </w:pPr>
        </w:p>
      </w:tc>
    </w:tr>
  </w:tbl>
  <w:p w14:paraId="31A8BBEA" w14:textId="77777777" w:rsidR="00C500F4" w:rsidRPr="00EE3C0F" w:rsidRDefault="00C500F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7E5C" w14:textId="77777777" w:rsidR="00C500F4" w:rsidRDefault="00C500F4" w:rsidP="0089522D">
      <w:pPr>
        <w:spacing w:after="0" w:line="240" w:lineRule="auto"/>
      </w:pPr>
      <w:r>
        <w:separator/>
      </w:r>
    </w:p>
  </w:footnote>
  <w:footnote w:type="continuationSeparator" w:id="0">
    <w:p w14:paraId="2776F9B7" w14:textId="77777777" w:rsidR="00C500F4" w:rsidRDefault="00C500F4" w:rsidP="0089522D">
      <w:pPr>
        <w:spacing w:after="0" w:line="240" w:lineRule="auto"/>
      </w:pPr>
      <w:r>
        <w:continuationSeparator/>
      </w:r>
    </w:p>
  </w:footnote>
  <w:footnote w:type="continuationNotice" w:id="1">
    <w:p w14:paraId="5E6A8DF7" w14:textId="77777777" w:rsidR="00A92CF7" w:rsidRDefault="00A92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79C7" w14:textId="77777777" w:rsidR="00250F6E" w:rsidRDefault="00250F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BF06" w14:textId="77777777" w:rsidR="00250F6E" w:rsidRDefault="00250F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500F4" w14:paraId="1232AE78" w14:textId="77777777" w:rsidTr="00C500F4">
      <w:trPr>
        <w:trHeight w:val="227"/>
      </w:trPr>
      <w:tc>
        <w:tcPr>
          <w:tcW w:w="5534" w:type="dxa"/>
        </w:tcPr>
        <w:p w14:paraId="2A6F8D70" w14:textId="77777777" w:rsidR="00C500F4" w:rsidRPr="007D73AB" w:rsidRDefault="00C500F4">
          <w:pPr>
            <w:pStyle w:val="Sidhuvud"/>
          </w:pPr>
        </w:p>
      </w:tc>
      <w:tc>
        <w:tcPr>
          <w:tcW w:w="3170" w:type="dxa"/>
          <w:vAlign w:val="bottom"/>
        </w:tcPr>
        <w:p w14:paraId="1491DD2E" w14:textId="77777777" w:rsidR="00C500F4" w:rsidRPr="007D73AB" w:rsidRDefault="00C500F4" w:rsidP="00C500F4">
          <w:pPr>
            <w:pStyle w:val="Sidhuvud"/>
          </w:pPr>
        </w:p>
      </w:tc>
      <w:tc>
        <w:tcPr>
          <w:tcW w:w="1134" w:type="dxa"/>
        </w:tcPr>
        <w:p w14:paraId="3ADED8DF" w14:textId="77777777" w:rsidR="00C500F4" w:rsidRDefault="00C500F4" w:rsidP="00C500F4">
          <w:pPr>
            <w:pStyle w:val="Sidhuvud"/>
          </w:pPr>
        </w:p>
      </w:tc>
    </w:tr>
    <w:tr w:rsidR="00C500F4" w14:paraId="3E736FAF" w14:textId="77777777" w:rsidTr="00C500F4">
      <w:trPr>
        <w:trHeight w:val="1928"/>
      </w:trPr>
      <w:tc>
        <w:tcPr>
          <w:tcW w:w="5534" w:type="dxa"/>
        </w:tcPr>
        <w:p w14:paraId="3D5BE1B3" w14:textId="77777777" w:rsidR="00C500F4" w:rsidRPr="00340DE0" w:rsidRDefault="00C500F4" w:rsidP="00C500F4">
          <w:pPr>
            <w:pStyle w:val="Sidhuvud"/>
          </w:pPr>
          <w:r>
            <w:rPr>
              <w:noProof/>
            </w:rPr>
            <w:drawing>
              <wp:inline distT="0" distB="0" distL="0" distR="0" wp14:anchorId="77770C26" wp14:editId="2D19F2F6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EE5B09" w14:textId="77777777" w:rsidR="00C500F4" w:rsidRPr="00710A6C" w:rsidRDefault="00C500F4" w:rsidP="00C500F4">
          <w:pPr>
            <w:pStyle w:val="Sidhuvud"/>
            <w:rPr>
              <w:b/>
            </w:rPr>
          </w:pPr>
        </w:p>
        <w:p w14:paraId="3B2714ED" w14:textId="77777777" w:rsidR="00C500F4" w:rsidRDefault="00C500F4" w:rsidP="00C500F4">
          <w:pPr>
            <w:pStyle w:val="Sidhuvud"/>
          </w:pPr>
        </w:p>
        <w:p w14:paraId="655AABD3" w14:textId="77777777" w:rsidR="00C500F4" w:rsidRDefault="00C500F4" w:rsidP="00C500F4">
          <w:pPr>
            <w:pStyle w:val="Sidhuvud"/>
          </w:pPr>
        </w:p>
        <w:p w14:paraId="627EB4C9" w14:textId="77777777" w:rsidR="00C500F4" w:rsidRDefault="00C500F4" w:rsidP="00C500F4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4625F4CDF8B4FB18534785B75883A7F"/>
            </w:placeholder>
            <w:dataBinding w:prefixMappings="xmlns:ns0='http://lp/documentinfo/RK' " w:xpath="/ns0:DocumentInfo[1]/ns0:BaseInfo[1]/ns0:Dnr[1]" w:storeItemID="{BCFED53E-921D-48CF-9D8F-288AB4B8C3F8}"/>
            <w:text/>
          </w:sdtPr>
          <w:sdtEndPr/>
          <w:sdtContent>
            <w:p w14:paraId="31EA7BE1" w14:textId="573CEE0B" w:rsidR="00C500F4" w:rsidRDefault="00C500F4" w:rsidP="00C500F4">
              <w:pPr>
                <w:pStyle w:val="Sidhuvud"/>
              </w:pPr>
              <w:r>
                <w:t>Fi2019/03922/BB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58D3DB26644B6C808480466ECC49D6"/>
            </w:placeholder>
            <w:showingPlcHdr/>
            <w:dataBinding w:prefixMappings="xmlns:ns0='http://lp/documentinfo/RK' " w:xpath="/ns0:DocumentInfo[1]/ns0:BaseInfo[1]/ns0:DocNumber[1]" w:storeItemID="{BCFED53E-921D-48CF-9D8F-288AB4B8C3F8}"/>
            <w:text/>
          </w:sdtPr>
          <w:sdtEndPr/>
          <w:sdtContent>
            <w:p w14:paraId="0B9F400E" w14:textId="77777777" w:rsidR="00C500F4" w:rsidRDefault="00C500F4" w:rsidP="00C500F4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7692057" w14:textId="77777777" w:rsidR="00C500F4" w:rsidRDefault="00C500F4" w:rsidP="00C500F4">
          <w:pPr>
            <w:pStyle w:val="Sidhuvud"/>
          </w:pPr>
        </w:p>
      </w:tc>
      <w:tc>
        <w:tcPr>
          <w:tcW w:w="1134" w:type="dxa"/>
        </w:tcPr>
        <w:p w14:paraId="170A9FD8" w14:textId="77777777" w:rsidR="00C500F4" w:rsidRDefault="00C500F4" w:rsidP="00C500F4">
          <w:pPr>
            <w:pStyle w:val="Sidhuvud"/>
          </w:pPr>
        </w:p>
        <w:p w14:paraId="0DA2ED3A" w14:textId="77777777" w:rsidR="00C500F4" w:rsidRPr="0094502D" w:rsidRDefault="00C500F4" w:rsidP="00C500F4">
          <w:pPr>
            <w:pStyle w:val="Sidhuvud"/>
          </w:pPr>
        </w:p>
      </w:tc>
    </w:tr>
    <w:tr w:rsidR="00C500F4" w14:paraId="61657EBB" w14:textId="77777777" w:rsidTr="00C500F4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65B59211D2F446EB1A8D79674B4861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0244260" w14:textId="77777777" w:rsidR="00C500F4" w:rsidRPr="003C09B1" w:rsidRDefault="00C500F4" w:rsidP="00C500F4">
              <w:pPr>
                <w:pStyle w:val="Sidhuvud"/>
                <w:rPr>
                  <w:b/>
                </w:rPr>
              </w:pPr>
              <w:r w:rsidRPr="003C09B1">
                <w:rPr>
                  <w:b/>
                </w:rPr>
                <w:t>Finansdepartementet</w:t>
              </w:r>
            </w:p>
            <w:p w14:paraId="129EE8C2" w14:textId="77777777" w:rsidR="00C500F4" w:rsidRPr="003C09B1" w:rsidRDefault="00C500F4" w:rsidP="00C500F4">
              <w:pPr>
                <w:pStyle w:val="Sidhuvud"/>
              </w:pPr>
              <w:r w:rsidRPr="003C09B1">
                <w:t>Finansmarknads- och bostadsministern</w:t>
              </w:r>
            </w:p>
            <w:p w14:paraId="6D906D74" w14:textId="45007B99" w:rsidR="00C500F4" w:rsidRPr="00340DE0" w:rsidRDefault="00C500F4" w:rsidP="00E21768">
              <w:pPr>
                <w:pStyle w:val="Sidhuvud"/>
              </w:pPr>
              <w:r w:rsidRPr="003C09B1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876E946B68409C9786F00465DD142C"/>
          </w:placeholder>
          <w:dataBinding w:prefixMappings="xmlns:ns0='http://lp/documentinfo/RK' " w:xpath="/ns0:DocumentInfo[1]/ns0:BaseInfo[1]/ns0:Recipient[1]" w:storeItemID="{BCFED53E-921D-48CF-9D8F-288AB4B8C3F8}"/>
          <w:text w:multiLine="1"/>
        </w:sdtPr>
        <w:sdtEndPr/>
        <w:sdtContent>
          <w:tc>
            <w:tcPr>
              <w:tcW w:w="3170" w:type="dxa"/>
            </w:tcPr>
            <w:p w14:paraId="58C3F606" w14:textId="77777777" w:rsidR="00C500F4" w:rsidRDefault="00C500F4" w:rsidP="00C500F4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0C219D2" w14:textId="77777777" w:rsidR="00C500F4" w:rsidRDefault="00C500F4" w:rsidP="00C500F4">
          <w:pPr>
            <w:pStyle w:val="Sidhuvud"/>
          </w:pPr>
        </w:p>
      </w:tc>
    </w:tr>
  </w:tbl>
  <w:p w14:paraId="0DBBA613" w14:textId="77777777" w:rsidR="00C500F4" w:rsidRDefault="00C500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1304"/>
  <w:hyphenationZone w:val="4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2D"/>
    <w:rsid w:val="00003B1E"/>
    <w:rsid w:val="00027AC7"/>
    <w:rsid w:val="00032CC4"/>
    <w:rsid w:val="00033877"/>
    <w:rsid w:val="000666B8"/>
    <w:rsid w:val="00097385"/>
    <w:rsid w:val="000A458C"/>
    <w:rsid w:val="001035BE"/>
    <w:rsid w:val="00104EEF"/>
    <w:rsid w:val="00122767"/>
    <w:rsid w:val="001700D2"/>
    <w:rsid w:val="001D46D5"/>
    <w:rsid w:val="001E3E66"/>
    <w:rsid w:val="001F3314"/>
    <w:rsid w:val="00211479"/>
    <w:rsid w:val="002371AB"/>
    <w:rsid w:val="00250F6E"/>
    <w:rsid w:val="00256156"/>
    <w:rsid w:val="00291108"/>
    <w:rsid w:val="002E2804"/>
    <w:rsid w:val="002E4485"/>
    <w:rsid w:val="00354958"/>
    <w:rsid w:val="00361FAA"/>
    <w:rsid w:val="003709AD"/>
    <w:rsid w:val="00371C96"/>
    <w:rsid w:val="003768A2"/>
    <w:rsid w:val="00390EBB"/>
    <w:rsid w:val="003A1C06"/>
    <w:rsid w:val="003B4DDF"/>
    <w:rsid w:val="003C09B1"/>
    <w:rsid w:val="003E788D"/>
    <w:rsid w:val="003F1BB2"/>
    <w:rsid w:val="0040597A"/>
    <w:rsid w:val="004A6F59"/>
    <w:rsid w:val="004C0390"/>
    <w:rsid w:val="004C2AD2"/>
    <w:rsid w:val="004E46E2"/>
    <w:rsid w:val="00544455"/>
    <w:rsid w:val="00544F29"/>
    <w:rsid w:val="00547459"/>
    <w:rsid w:val="00573971"/>
    <w:rsid w:val="005B5F1E"/>
    <w:rsid w:val="005D1467"/>
    <w:rsid w:val="005D1850"/>
    <w:rsid w:val="00602A54"/>
    <w:rsid w:val="00620D2C"/>
    <w:rsid w:val="006702C9"/>
    <w:rsid w:val="00670498"/>
    <w:rsid w:val="006C7280"/>
    <w:rsid w:val="00702654"/>
    <w:rsid w:val="00732A40"/>
    <w:rsid w:val="00733930"/>
    <w:rsid w:val="00767A79"/>
    <w:rsid w:val="00776E0D"/>
    <w:rsid w:val="007B0014"/>
    <w:rsid w:val="00821B27"/>
    <w:rsid w:val="008231F0"/>
    <w:rsid w:val="00854F69"/>
    <w:rsid w:val="0089522D"/>
    <w:rsid w:val="008C108A"/>
    <w:rsid w:val="008C2601"/>
    <w:rsid w:val="008D5996"/>
    <w:rsid w:val="00954818"/>
    <w:rsid w:val="00981B01"/>
    <w:rsid w:val="009D09E5"/>
    <w:rsid w:val="009F5781"/>
    <w:rsid w:val="00A128FE"/>
    <w:rsid w:val="00A530C0"/>
    <w:rsid w:val="00A84581"/>
    <w:rsid w:val="00A92CF7"/>
    <w:rsid w:val="00B223BE"/>
    <w:rsid w:val="00B74FA6"/>
    <w:rsid w:val="00BB2B1B"/>
    <w:rsid w:val="00BF2CCD"/>
    <w:rsid w:val="00C4430A"/>
    <w:rsid w:val="00C500F4"/>
    <w:rsid w:val="00C55A65"/>
    <w:rsid w:val="00C721B9"/>
    <w:rsid w:val="00C84508"/>
    <w:rsid w:val="00CD66C0"/>
    <w:rsid w:val="00D202E5"/>
    <w:rsid w:val="00D43980"/>
    <w:rsid w:val="00DB6007"/>
    <w:rsid w:val="00DC0DD7"/>
    <w:rsid w:val="00DC6D7B"/>
    <w:rsid w:val="00E21768"/>
    <w:rsid w:val="00E46B05"/>
    <w:rsid w:val="00EC54D7"/>
    <w:rsid w:val="00F47EA8"/>
    <w:rsid w:val="00F512B5"/>
    <w:rsid w:val="00FD3E6B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CFE0"/>
  <w15:docId w15:val="{9F18180E-B023-4AE7-9671-2F2C075F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22D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89522D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89522D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89522D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89522D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89522D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8952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8952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8952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8952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9522D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89522D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89522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89522D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89522D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89522D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89522D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9522D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89522D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89522D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89522D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89522D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89522D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9522D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9522D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952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952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89522D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89522D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89522D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9522D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89522D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89522D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89522D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89522D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89522D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89522D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89522D"/>
  </w:style>
  <w:style w:type="paragraph" w:styleId="Beskrivning">
    <w:name w:val="caption"/>
    <w:basedOn w:val="Bildtext"/>
    <w:next w:val="Normal"/>
    <w:uiPriority w:val="35"/>
    <w:semiHidden/>
    <w:qFormat/>
    <w:rsid w:val="0089522D"/>
    <w:rPr>
      <w:iCs/>
      <w:szCs w:val="18"/>
    </w:rPr>
  </w:style>
  <w:style w:type="numbering" w:customStyle="1" w:styleId="RKNumreraderubriker">
    <w:name w:val="RK Numrerade rubriker"/>
    <w:uiPriority w:val="99"/>
    <w:rsid w:val="0089522D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89522D"/>
  </w:style>
  <w:style w:type="paragraph" w:styleId="Innehll2">
    <w:name w:val="toc 2"/>
    <w:basedOn w:val="Normal"/>
    <w:next w:val="Brdtext"/>
    <w:uiPriority w:val="39"/>
    <w:semiHidden/>
    <w:rsid w:val="0089522D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89522D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89522D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89522D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89522D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89522D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9522D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89522D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89522D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89522D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89522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89522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89522D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89522D"/>
    <w:pPr>
      <w:numPr>
        <w:numId w:val="34"/>
      </w:numPr>
    </w:pPr>
  </w:style>
  <w:style w:type="numbering" w:customStyle="1" w:styleId="RKPunktlista">
    <w:name w:val="RK Punktlista"/>
    <w:uiPriority w:val="99"/>
    <w:rsid w:val="0089522D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522D"/>
    <w:pPr>
      <w:numPr>
        <w:ilvl w:val="1"/>
      </w:numPr>
    </w:pPr>
  </w:style>
  <w:style w:type="numbering" w:customStyle="1" w:styleId="Strecklistan">
    <w:name w:val="Strecklistan"/>
    <w:uiPriority w:val="99"/>
    <w:rsid w:val="0089522D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89522D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89522D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89522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8952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8952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89522D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89522D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89522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89522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89522D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89522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89522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89522D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522D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89522D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89522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89522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89522D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89522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89522D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89522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89522D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89522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89522D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89522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89522D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89522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89522D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8952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9522D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89522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8952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9522D"/>
  </w:style>
  <w:style w:type="character" w:customStyle="1" w:styleId="DatumChar">
    <w:name w:val="Datum Char"/>
    <w:basedOn w:val="Standardstycketeckensnitt"/>
    <w:link w:val="Datum"/>
    <w:uiPriority w:val="99"/>
    <w:semiHidden/>
    <w:rsid w:val="0089522D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89522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89522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952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9522D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89522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89522D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89522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89522D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89522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89522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89522D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89522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89522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89522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89522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8952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89522D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89522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89522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89522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89522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522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522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522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522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522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522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522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522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522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89522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89522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89522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89522D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89522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89522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89522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89522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89522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89522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8952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9522D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9522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952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9522D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89522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9522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9522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9522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522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89522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89522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89522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89522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89522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89522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89522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89522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89522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89522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89522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89522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89522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89522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89522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89522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89522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89522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89522D"/>
  </w:style>
  <w:style w:type="table" w:styleId="Ljuslista">
    <w:name w:val="Light List"/>
    <w:basedOn w:val="Normaltabell"/>
    <w:uiPriority w:val="61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89522D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89522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89522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89522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89522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89522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89522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8952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89522D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8952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89522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8952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89522D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89522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89522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89522D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89522D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89522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8952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9522D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9522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89522D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89522D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89522D"/>
    <w:rPr>
      <w:noProof w:val="0"/>
    </w:rPr>
  </w:style>
  <w:style w:type="table" w:styleId="Rutntstabell1ljus">
    <w:name w:val="Grid Table 1 Light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89522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89522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89522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89522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89522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89522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89522D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89522D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89522D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89522D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89522D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89522D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89522D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89522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89522D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89522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89522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89522D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89522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89522D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89522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89522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89522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9522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9522D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89522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89522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89522D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89522D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89522D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8952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9522D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89522D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625F4CDF8B4FB18534785B75883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F17BC-CBA8-4BCF-83C0-FD0835C25FD7}"/>
      </w:docPartPr>
      <w:docPartBody>
        <w:p w:rsidR="004C3084" w:rsidRDefault="00B31145" w:rsidP="00B31145">
          <w:pPr>
            <w:pStyle w:val="C4625F4CDF8B4FB18534785B75883A7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58D3DB26644B6C808480466ECC4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5C8B3-1151-4D79-BDE1-889858153793}"/>
      </w:docPartPr>
      <w:docPartBody>
        <w:p w:rsidR="004C3084" w:rsidRDefault="00B31145" w:rsidP="00B31145">
          <w:pPr>
            <w:pStyle w:val="0958D3DB26644B6C808480466ECC49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5B59211D2F446EB1A8D79674B486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E8DCE-AFC2-4384-9B38-F96D26D26912}"/>
      </w:docPartPr>
      <w:docPartBody>
        <w:p w:rsidR="004C3084" w:rsidRDefault="00B31145" w:rsidP="00B31145">
          <w:pPr>
            <w:pStyle w:val="865B59211D2F446EB1A8D79674B486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876E946B68409C9786F00465DD1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CA74E-3476-4319-B424-44592EF999F7}"/>
      </w:docPartPr>
      <w:docPartBody>
        <w:p w:rsidR="004C3084" w:rsidRDefault="00B31145" w:rsidP="00B31145">
          <w:pPr>
            <w:pStyle w:val="17876E946B68409C9786F00465DD14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6C6DEB2E1D44CD0B7B5F46E9F080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6CEE7-A1BF-4848-8994-F65D1D499E10}"/>
      </w:docPartPr>
      <w:docPartBody>
        <w:p w:rsidR="00AF7DAE" w:rsidRDefault="004C3084" w:rsidP="004C3084">
          <w:pPr>
            <w:pStyle w:val="86C6DEB2E1D44CD0B7B5F46E9F080C9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145"/>
    <w:rsid w:val="004C3084"/>
    <w:rsid w:val="00A25397"/>
    <w:rsid w:val="00AF7DAE"/>
    <w:rsid w:val="00B3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D7F019F637426AA7DEADE038D8E15E">
    <w:name w:val="ABD7F019F637426AA7DEADE038D8E15E"/>
    <w:rsid w:val="00B31145"/>
  </w:style>
  <w:style w:type="character" w:styleId="Platshllartext">
    <w:name w:val="Placeholder Text"/>
    <w:basedOn w:val="Standardstycketeckensnitt"/>
    <w:uiPriority w:val="99"/>
    <w:semiHidden/>
    <w:rsid w:val="004C3084"/>
    <w:rPr>
      <w:noProof w:val="0"/>
      <w:color w:val="808080"/>
    </w:rPr>
  </w:style>
  <w:style w:type="paragraph" w:customStyle="1" w:styleId="4E58A50FEE974A14A9C7F4751B917C83">
    <w:name w:val="4E58A50FEE974A14A9C7F4751B917C83"/>
    <w:rsid w:val="00B31145"/>
  </w:style>
  <w:style w:type="paragraph" w:customStyle="1" w:styleId="A4EABCD9F3B045F38D6517F807E209A4">
    <w:name w:val="A4EABCD9F3B045F38D6517F807E209A4"/>
    <w:rsid w:val="00B31145"/>
  </w:style>
  <w:style w:type="paragraph" w:customStyle="1" w:styleId="12C0A03D17DC45A2A254575FF3645CE2">
    <w:name w:val="12C0A03D17DC45A2A254575FF3645CE2"/>
    <w:rsid w:val="00B31145"/>
  </w:style>
  <w:style w:type="paragraph" w:customStyle="1" w:styleId="C4625F4CDF8B4FB18534785B75883A7F">
    <w:name w:val="C4625F4CDF8B4FB18534785B75883A7F"/>
    <w:rsid w:val="00B31145"/>
  </w:style>
  <w:style w:type="paragraph" w:customStyle="1" w:styleId="0958D3DB26644B6C808480466ECC49D6">
    <w:name w:val="0958D3DB26644B6C808480466ECC49D6"/>
    <w:rsid w:val="00B31145"/>
  </w:style>
  <w:style w:type="paragraph" w:customStyle="1" w:styleId="45608F92DA034DE5AFD97FE11032EEEE">
    <w:name w:val="45608F92DA034DE5AFD97FE11032EEEE"/>
    <w:rsid w:val="00B31145"/>
  </w:style>
  <w:style w:type="paragraph" w:customStyle="1" w:styleId="DF2A63FC65A44B2C8B3B6012424C6A93">
    <w:name w:val="DF2A63FC65A44B2C8B3B6012424C6A93"/>
    <w:rsid w:val="00B31145"/>
  </w:style>
  <w:style w:type="paragraph" w:customStyle="1" w:styleId="007357CB6BE8489DB5F5E662FD468CA3">
    <w:name w:val="007357CB6BE8489DB5F5E662FD468CA3"/>
    <w:rsid w:val="00B31145"/>
  </w:style>
  <w:style w:type="paragraph" w:customStyle="1" w:styleId="865B59211D2F446EB1A8D79674B48614">
    <w:name w:val="865B59211D2F446EB1A8D79674B48614"/>
    <w:rsid w:val="00B31145"/>
  </w:style>
  <w:style w:type="paragraph" w:customStyle="1" w:styleId="17876E946B68409C9786F00465DD142C">
    <w:name w:val="17876E946B68409C9786F00465DD142C"/>
    <w:rsid w:val="00B31145"/>
  </w:style>
  <w:style w:type="paragraph" w:customStyle="1" w:styleId="F31615E7AF744807BD30E9C1F6C0DF0B">
    <w:name w:val="F31615E7AF744807BD30E9C1F6C0DF0B"/>
    <w:rsid w:val="00B31145"/>
  </w:style>
  <w:style w:type="paragraph" w:customStyle="1" w:styleId="4249F673A65A4E86950DB767ED0522C1">
    <w:name w:val="4249F673A65A4E86950DB767ED0522C1"/>
    <w:rsid w:val="00B31145"/>
  </w:style>
  <w:style w:type="paragraph" w:customStyle="1" w:styleId="26639EFD836A460CB8338E95845D159F">
    <w:name w:val="26639EFD836A460CB8338E95845D159F"/>
    <w:rsid w:val="00B31145"/>
  </w:style>
  <w:style w:type="paragraph" w:customStyle="1" w:styleId="ED7610E30B5E4AD683295AD41828083E">
    <w:name w:val="ED7610E30B5E4AD683295AD41828083E"/>
    <w:rsid w:val="00B31145"/>
  </w:style>
  <w:style w:type="paragraph" w:customStyle="1" w:styleId="99244A3EAB4F4B49BD58E901499D4909">
    <w:name w:val="99244A3EAB4F4B49BD58E901499D4909"/>
    <w:rsid w:val="00B31145"/>
  </w:style>
  <w:style w:type="paragraph" w:customStyle="1" w:styleId="8D75715407E343DABCADBE77041B37E6">
    <w:name w:val="8D75715407E343DABCADBE77041B37E6"/>
    <w:rsid w:val="00B31145"/>
  </w:style>
  <w:style w:type="paragraph" w:customStyle="1" w:styleId="06E939B842B04721AD2DB1F5A5763F29">
    <w:name w:val="06E939B842B04721AD2DB1F5A5763F29"/>
    <w:rsid w:val="00B31145"/>
  </w:style>
  <w:style w:type="paragraph" w:customStyle="1" w:styleId="B74C0FC096384587B9B924F4EE2B4EBD">
    <w:name w:val="B74C0FC096384587B9B924F4EE2B4EBD"/>
    <w:rsid w:val="00B31145"/>
  </w:style>
  <w:style w:type="paragraph" w:customStyle="1" w:styleId="79ADDDC44D114BBE9BE3396A930A19BC">
    <w:name w:val="79ADDDC44D114BBE9BE3396A930A19BC"/>
    <w:rsid w:val="00B31145"/>
  </w:style>
  <w:style w:type="paragraph" w:customStyle="1" w:styleId="ADB8A7B9006F47BEACC53B5741E489A7">
    <w:name w:val="ADB8A7B9006F47BEACC53B5741E489A7"/>
    <w:rsid w:val="00B31145"/>
  </w:style>
  <w:style w:type="paragraph" w:customStyle="1" w:styleId="86C6DEB2E1D44CD0B7B5F46E9F080C99">
    <w:name w:val="86C6DEB2E1D44CD0B7B5F46E9F080C99"/>
    <w:rsid w:val="004C30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487fa0f6-618f-4760-bfa7-8e8908f8c201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 xsi:nil="true"/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c9cd366cc722410295b9eacffbd73909 xmlns="c783f78f-5c80-4edd-b873-fab2ea9c4763">
      <Terms xmlns="http://schemas.microsoft.com/office/infopath/2007/PartnerControls"/>
    </c9cd366cc722410295b9eacffbd73909>
    <RKOrdnaClass xmlns="24eed32f-d08e-45ff-bc46-af8c0e5435a5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87F9D872A4C37409FF34C0C03C82C86" ma:contentTypeVersion="4" ma:contentTypeDescription="Skapa ett nytt dokument." ma:contentTypeScope="" ma:versionID="21e852b144fba915ee41f8701c425040">
  <xsd:schema xmlns:xsd="http://www.w3.org/2001/XMLSchema" xmlns:xs="http://www.w3.org/2001/XMLSchema" xmlns:p="http://schemas.microsoft.com/office/2006/metadata/properties" xmlns:ns2="92ffc5e4-5e54-4abf-b21b-9b28f7aa8223" xmlns:ns4="cc625d36-bb37-4650-91b9-0c96159295ba" xmlns:ns6="24eed32f-d08e-45ff-bc46-af8c0e5435a5" xmlns:ns7="4e9c2f0c-7bf8-49af-8356-cbf363fc78a7" xmlns:ns8="9c9941df-7074-4a92-bf99-225d24d78d61" xmlns:ns9="c783f78f-5c80-4edd-b873-fab2ea9c4763" targetNamespace="http://schemas.microsoft.com/office/2006/metadata/properties" ma:root="true" ma:fieldsID="54824210643c49deeb6b530567a6a8eb" ns2:_="" ns4:_="" ns6:_="" ns7:_="" ns8:_="" ns9:_="">
    <xsd:import namespace="92ffc5e4-5e54-4abf-b21b-9b28f7aa8223"/>
    <xsd:import namespace="cc625d36-bb37-4650-91b9-0c96159295ba"/>
    <xsd:import namespace="24eed32f-d08e-45ff-bc46-af8c0e5435a5"/>
    <xsd:import namespace="4e9c2f0c-7bf8-49af-8356-cbf363fc78a7"/>
    <xsd:import namespace="9c9941df-7074-4a92-bf99-225d24d78d61"/>
    <xsd:import namespace="c783f78f-5c80-4edd-b873-fab2ea9c476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6:RKOrdnaClass" minOccurs="0"/>
                <xsd:element ref="ns7:DirtyMigration" minOccurs="0"/>
                <xsd:element ref="ns8:SharedWithUsers" minOccurs="0"/>
                <xsd:element ref="ns9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f78f-5c80-4edd-b873-fab2ea9c476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2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2019-12-03T00:00:00</HeaderDate>
    <Office/>
    <Dnr>Fi2019/03922/BB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4350-1391-4B9C-9140-872240846DAD}"/>
</file>

<file path=customXml/itemProps2.xml><?xml version="1.0" encoding="utf-8"?>
<ds:datastoreItem xmlns:ds="http://schemas.openxmlformats.org/officeDocument/2006/customXml" ds:itemID="{6268B4D4-A074-45B0-8F3D-CDF0EC042BD9}"/>
</file>

<file path=customXml/itemProps3.xml><?xml version="1.0" encoding="utf-8"?>
<ds:datastoreItem xmlns:ds="http://schemas.openxmlformats.org/officeDocument/2006/customXml" ds:itemID="{0847AF77-D94B-48F4-8364-E54DD03E1082}"/>
</file>

<file path=customXml/itemProps4.xml><?xml version="1.0" encoding="utf-8"?>
<ds:datastoreItem xmlns:ds="http://schemas.openxmlformats.org/officeDocument/2006/customXml" ds:itemID="{000687C2-92E1-415D-B619-86596EAC623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268B4D4-A074-45B0-8F3D-CDF0EC042BD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92ffc5e4-5e54-4abf-b21b-9b28f7aa8223"/>
    <ds:schemaRef ds:uri="c783f78f-5c80-4edd-b873-fab2ea9c4763"/>
    <ds:schemaRef ds:uri="4e9c2f0c-7bf8-49af-8356-cbf363fc78a7"/>
    <ds:schemaRef ds:uri="24eed32f-d08e-45ff-bc46-af8c0e5435a5"/>
    <ds:schemaRef ds:uri="http://purl.org/dc/terms/"/>
    <ds:schemaRef ds:uri="cc625d36-bb37-4650-91b9-0c96159295ba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432F9B3-8E19-4FCB-926A-123D1A20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fc5e4-5e54-4abf-b21b-9b28f7aa8223"/>
    <ds:schemaRef ds:uri="cc625d36-bb37-4650-91b9-0c96159295ba"/>
    <ds:schemaRef ds:uri="24eed32f-d08e-45ff-bc46-af8c0e5435a5"/>
    <ds:schemaRef ds:uri="4e9c2f0c-7bf8-49af-8356-cbf363fc78a7"/>
    <ds:schemaRef ds:uri="9c9941df-7074-4a92-bf99-225d24d78d61"/>
    <ds:schemaRef ds:uri="c783f78f-5c80-4edd-b873-fab2ea9c4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CFED53E-921D-48CF-9D8F-288AB4B8C3F8}"/>
</file>

<file path=customXml/itemProps8.xml><?xml version="1.0" encoding="utf-8"?>
<ds:datastoreItem xmlns:ds="http://schemas.openxmlformats.org/officeDocument/2006/customXml" ds:itemID="{AB13B95D-303F-468E-ACDE-4264A1C499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458 Unga vuxna utan eget boende.docx</dc:title>
  <dc:subject/>
  <dc:creator>Jana Bornhäll Finnbogadóttir</dc:creator>
  <cp:keywords/>
  <dc:description/>
  <cp:lastModifiedBy>Jana Bornhäll Finnbogadóttir</cp:lastModifiedBy>
  <cp:revision>2</cp:revision>
  <dcterms:created xsi:type="dcterms:W3CDTF">2019-11-29T12:10:00Z</dcterms:created>
  <dcterms:modified xsi:type="dcterms:W3CDTF">2019-11-29T12:10:00Z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ekretess">
    <vt:lpwstr/>
  </property>
  <property fmtid="{D5CDD505-2E9C-101B-9397-08002B2CF9AE}" pid="4" name="DocumentSetDescription">
    <vt:lpwstr/>
  </property>
  <property fmtid="{D5CDD505-2E9C-101B-9397-08002B2CF9AE}" pid="5" name="Diarienummer">
    <vt:lpwstr/>
  </property>
  <property fmtid="{D5CDD505-2E9C-101B-9397-08002B2CF9AE}" pid="6" name="DirtyMigration">
    <vt:bool>false</vt:bool>
  </property>
  <property fmtid="{D5CDD505-2E9C-101B-9397-08002B2CF9AE}" pid="7" name="Nyckelord">
    <vt:lpwstr/>
  </property>
  <property fmtid="{D5CDD505-2E9C-101B-9397-08002B2CF9AE}" pid="8" name="RecordNumber0">
    <vt:lpwstr/>
  </property>
  <property fmtid="{D5CDD505-2E9C-101B-9397-08002B2CF9AE}" pid="9" name="edbe0b5c82304c8e847ab7b8c02a77c3">
    <vt:lpwstr/>
  </property>
  <property fmtid="{D5CDD505-2E9C-101B-9397-08002B2CF9AE}" pid="10" name="RKNyckelord0">
    <vt:lpwstr/>
  </property>
  <property fmtid="{D5CDD505-2E9C-101B-9397-08002B2CF9AE}" pid="11" name="Organisation">
    <vt:lpwstr/>
  </property>
  <property fmtid="{D5CDD505-2E9C-101B-9397-08002B2CF9AE}" pid="12" name="ActivityCategory">
    <vt:lpwstr/>
  </property>
</Properties>
</file>