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27594F" w14:textId="4B578BC0" w:rsidR="00605E96" w:rsidRDefault="00605E96" w:rsidP="00AD2BAD">
      <w:pPr>
        <w:pStyle w:val="Rubrik"/>
      </w:pPr>
      <w:bookmarkStart w:id="0" w:name="Start"/>
      <w:bookmarkEnd w:id="0"/>
      <w:r>
        <w:t xml:space="preserve">Svar på fråga 2020/21:1133 av </w:t>
      </w:r>
      <w:r w:rsidRPr="00605E96">
        <w:t>Sofia Westergren</w:t>
      </w:r>
      <w:r>
        <w:t xml:space="preserve"> (M)</w:t>
      </w:r>
      <w:r>
        <w:br/>
      </w:r>
      <w:r w:rsidRPr="00605E96">
        <w:t>Bonus–</w:t>
      </w:r>
      <w:proofErr w:type="spellStart"/>
      <w:r w:rsidRPr="00605E96">
        <w:t>malus</w:t>
      </w:r>
      <w:proofErr w:type="spellEnd"/>
    </w:p>
    <w:p w14:paraId="789A0DA1" w14:textId="56461829" w:rsidR="00605E96" w:rsidRDefault="00605E96" w:rsidP="00605E96">
      <w:pPr>
        <w:pStyle w:val="Brdtext"/>
      </w:pPr>
      <w:r>
        <w:t xml:space="preserve">Sofia Westergren har frågat mig vad jag avser göra åt att fordon med mindre miljöpåverkan får </w:t>
      </w:r>
      <w:proofErr w:type="spellStart"/>
      <w:r>
        <w:t>malus</w:t>
      </w:r>
      <w:proofErr w:type="spellEnd"/>
      <w:r>
        <w:t xml:space="preserve"> medan hybridbilar som enligt tester har högre utsläpp får bonus</w:t>
      </w:r>
      <w:r w:rsidR="00EE4F39">
        <w:t>.</w:t>
      </w:r>
    </w:p>
    <w:p w14:paraId="4D1D8E2C" w14:textId="10C2B066" w:rsidR="0037464E" w:rsidRDefault="008E503F" w:rsidP="00AD2BAD">
      <w:pPr>
        <w:pStyle w:val="Brdtext"/>
      </w:pPr>
      <w:r>
        <w:t xml:space="preserve">Riksdagen har lagt fast att Sverige inte ska ha några nettoutsläpp av växthusgaser 2045 och att växthusgasutsläppen från inrikes transporter, exklusive flyg, ska minska med minst 70 procent senast 2030 jämfört med 2010. För att nå målet behöver omställningen till en </w:t>
      </w:r>
      <w:proofErr w:type="spellStart"/>
      <w:r>
        <w:t>fossiloberoende</w:t>
      </w:r>
      <w:proofErr w:type="spellEnd"/>
      <w:r>
        <w:t xml:space="preserve"> fordonsflotta påskyndas.</w:t>
      </w:r>
      <w:r w:rsidR="00415A6C">
        <w:t xml:space="preserve"> </w:t>
      </w:r>
      <w:r w:rsidR="00613493" w:rsidRPr="00613493">
        <w:t>Huvudmotivet för bonus–</w:t>
      </w:r>
      <w:proofErr w:type="spellStart"/>
      <w:r w:rsidR="00613493" w:rsidRPr="00613493">
        <w:t>malus</w:t>
      </w:r>
      <w:proofErr w:type="spellEnd"/>
      <w:r w:rsidR="00613493" w:rsidRPr="00613493">
        <w:t>-systemet är att öka andelen miljöanpassade fordon med lägre koldioxidutsläpp.</w:t>
      </w:r>
      <w:r w:rsidR="00D30D11">
        <w:t xml:space="preserve"> </w:t>
      </w:r>
      <w:r w:rsidR="00721A2D">
        <w:t>En ökad elektrifiering är en viktig pusselbit för att nå utsläppsmålet för transportsektorn 2030.</w:t>
      </w:r>
      <w:r w:rsidR="00D30D11" w:rsidRPr="00D30D11">
        <w:t xml:space="preserve"> Bonus–</w:t>
      </w:r>
      <w:proofErr w:type="spellStart"/>
      <w:r w:rsidR="00D30D11" w:rsidRPr="00D30D11">
        <w:t>malus</w:t>
      </w:r>
      <w:proofErr w:type="spellEnd"/>
      <w:r w:rsidR="00D30D11" w:rsidRPr="00D30D11">
        <w:t>-systemet avser ge en tydlig signaleffekt och styra mot val av fordonsteknik som inte bidrar till koldioxidutsläpp eller ger låga koldioxidutsläpp.</w:t>
      </w:r>
      <w:r w:rsidR="007F25CC">
        <w:t xml:space="preserve"> </w:t>
      </w:r>
      <w:r w:rsidR="00721A2D">
        <w:t>Andelen laddbara bilar i nybilsförsäljningen ökar just nu snabbt vilket är positivt för omställningen av fordonsflottan, men också en indikation på att den tekniska utvecklingen går framåt och att laddbara fordon blir mer konkurrenskraftiga.</w:t>
      </w:r>
    </w:p>
    <w:p w14:paraId="1CF509FF" w14:textId="6C718837" w:rsidR="00605E96" w:rsidRDefault="00605E96" w:rsidP="00AD2BAD">
      <w:pPr>
        <w:pStyle w:val="Brdtext"/>
      </w:pPr>
      <w:r>
        <w:t xml:space="preserve">Stockholm den </w:t>
      </w:r>
      <w:sdt>
        <w:sdtPr>
          <w:id w:val="-1225218591"/>
          <w:placeholder>
            <w:docPart w:val="B1E06AA1C5A5479C9C4D8B6D1EAA894A"/>
          </w:placeholder>
          <w:dataBinding w:prefixMappings="xmlns:ns0='http://lp/documentinfo/RK' " w:xpath="/ns0:DocumentInfo[1]/ns0:BaseInfo[1]/ns0:HeaderDate[1]" w:storeItemID="{628D43CB-D014-4B0E-BF41-344F64579BD4}"/>
          <w:date w:fullDate="2021-01-14T00:00:00Z">
            <w:dateFormat w:val="d MMMM yyyy"/>
            <w:lid w:val="sv-SE"/>
            <w:storeMappedDataAs w:val="dateTime"/>
            <w:calendar w:val="gregorian"/>
          </w:date>
        </w:sdtPr>
        <w:sdtEndPr/>
        <w:sdtContent>
          <w:r w:rsidR="00026C03">
            <w:t>14 januari 2021</w:t>
          </w:r>
        </w:sdtContent>
      </w:sdt>
    </w:p>
    <w:p w14:paraId="7F8D4823" w14:textId="77777777" w:rsidR="00605E96" w:rsidRDefault="00605E96" w:rsidP="00AD2BAD">
      <w:pPr>
        <w:pStyle w:val="Brdtextutanavstnd"/>
      </w:pPr>
    </w:p>
    <w:p w14:paraId="6A155203" w14:textId="77777777" w:rsidR="00605E96" w:rsidRDefault="00605E96" w:rsidP="00AD2BAD">
      <w:pPr>
        <w:pStyle w:val="Brdtextutanavstnd"/>
      </w:pPr>
    </w:p>
    <w:p w14:paraId="4EF81B20" w14:textId="77777777" w:rsidR="00605E96" w:rsidRDefault="00605E96" w:rsidP="00AD2BAD">
      <w:pPr>
        <w:pStyle w:val="Brdtextutanavstnd"/>
      </w:pPr>
    </w:p>
    <w:p w14:paraId="60856D9E" w14:textId="40A78511" w:rsidR="00605E96" w:rsidRPr="00DB48AB" w:rsidRDefault="00605E96" w:rsidP="00AD2BAD">
      <w:pPr>
        <w:pStyle w:val="Brdtext"/>
      </w:pPr>
      <w:r>
        <w:t>Magdalena Andersson</w:t>
      </w:r>
    </w:p>
    <w:sectPr w:rsidR="00605E96" w:rsidRPr="00DB48AB"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2B362D" w14:textId="77777777" w:rsidR="002E6106" w:rsidRDefault="002E6106" w:rsidP="00A87A54">
      <w:pPr>
        <w:spacing w:after="0" w:line="240" w:lineRule="auto"/>
      </w:pPr>
      <w:r>
        <w:separator/>
      </w:r>
    </w:p>
  </w:endnote>
  <w:endnote w:type="continuationSeparator" w:id="0">
    <w:p w14:paraId="34125DB1" w14:textId="77777777" w:rsidR="002E6106" w:rsidRDefault="002E6106" w:rsidP="00A87A54">
      <w:pPr>
        <w:spacing w:after="0" w:line="240" w:lineRule="auto"/>
      </w:pPr>
      <w:r>
        <w:continuationSeparator/>
      </w:r>
    </w:p>
  </w:endnote>
  <w:endnote w:type="continuationNotice" w:id="1">
    <w:p w14:paraId="23248DBA" w14:textId="77777777" w:rsidR="002E6106" w:rsidRDefault="002E610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AD2BAD" w:rsidRPr="00347E11" w14:paraId="2855AE75" w14:textId="77777777" w:rsidTr="00AD2BAD">
      <w:trPr>
        <w:trHeight w:val="227"/>
        <w:jc w:val="right"/>
      </w:trPr>
      <w:tc>
        <w:tcPr>
          <w:tcW w:w="708" w:type="dxa"/>
          <w:vAlign w:val="bottom"/>
        </w:tcPr>
        <w:p w14:paraId="6D4FC56C" w14:textId="77777777" w:rsidR="00AD2BAD" w:rsidRPr="00B62610" w:rsidRDefault="00AD2BAD"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Pr>
              <w:rStyle w:val="Sidnummer"/>
              <w:noProof/>
            </w:rPr>
            <w:t>2</w:t>
          </w:r>
          <w:r>
            <w:rPr>
              <w:rStyle w:val="Sidnummer"/>
            </w:rPr>
            <w:fldChar w:fldCharType="end"/>
          </w:r>
          <w:r>
            <w:rPr>
              <w:rStyle w:val="Sidnummer"/>
            </w:rPr>
            <w:t>)</w:t>
          </w:r>
        </w:p>
      </w:tc>
    </w:tr>
    <w:tr w:rsidR="00AD2BAD" w:rsidRPr="00347E11" w14:paraId="31CAEEED" w14:textId="77777777" w:rsidTr="00AD2BAD">
      <w:trPr>
        <w:trHeight w:val="850"/>
        <w:jc w:val="right"/>
      </w:trPr>
      <w:tc>
        <w:tcPr>
          <w:tcW w:w="708" w:type="dxa"/>
          <w:vAlign w:val="bottom"/>
        </w:tcPr>
        <w:p w14:paraId="7A127978" w14:textId="77777777" w:rsidR="00AD2BAD" w:rsidRPr="00347E11" w:rsidRDefault="00AD2BAD" w:rsidP="005606BC">
          <w:pPr>
            <w:pStyle w:val="Sidfot"/>
            <w:spacing w:line="276" w:lineRule="auto"/>
            <w:jc w:val="right"/>
          </w:pPr>
        </w:p>
      </w:tc>
    </w:tr>
  </w:tbl>
  <w:p w14:paraId="513CB72A" w14:textId="77777777" w:rsidR="00AD2BAD" w:rsidRPr="005606BC" w:rsidRDefault="00AD2BAD"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AD2BAD" w:rsidRPr="00347E11" w14:paraId="6A07F5A2" w14:textId="77777777" w:rsidTr="001F4302">
      <w:trPr>
        <w:trHeight w:val="510"/>
      </w:trPr>
      <w:tc>
        <w:tcPr>
          <w:tcW w:w="8525" w:type="dxa"/>
          <w:gridSpan w:val="2"/>
          <w:vAlign w:val="bottom"/>
        </w:tcPr>
        <w:p w14:paraId="4706C6DD" w14:textId="77777777" w:rsidR="00AD2BAD" w:rsidRPr="00347E11" w:rsidRDefault="00AD2BAD" w:rsidP="00347E11">
          <w:pPr>
            <w:pStyle w:val="Sidfot"/>
            <w:rPr>
              <w:sz w:val="8"/>
            </w:rPr>
          </w:pPr>
        </w:p>
      </w:tc>
    </w:tr>
    <w:tr w:rsidR="00AD2BAD" w:rsidRPr="00EE3C0F" w14:paraId="6B329432" w14:textId="77777777" w:rsidTr="00C26068">
      <w:trPr>
        <w:trHeight w:val="227"/>
      </w:trPr>
      <w:tc>
        <w:tcPr>
          <w:tcW w:w="4074" w:type="dxa"/>
        </w:tcPr>
        <w:p w14:paraId="4E673087" w14:textId="77777777" w:rsidR="00AD2BAD" w:rsidRPr="00F53AEA" w:rsidRDefault="00AD2BAD" w:rsidP="00C26068">
          <w:pPr>
            <w:pStyle w:val="Sidfot"/>
            <w:spacing w:line="276" w:lineRule="auto"/>
          </w:pPr>
        </w:p>
      </w:tc>
      <w:tc>
        <w:tcPr>
          <w:tcW w:w="4451" w:type="dxa"/>
        </w:tcPr>
        <w:p w14:paraId="67BD7B5D" w14:textId="77777777" w:rsidR="00AD2BAD" w:rsidRPr="00F53AEA" w:rsidRDefault="00AD2BAD" w:rsidP="00F53AEA">
          <w:pPr>
            <w:pStyle w:val="Sidfot"/>
            <w:spacing w:line="276" w:lineRule="auto"/>
          </w:pPr>
        </w:p>
      </w:tc>
    </w:tr>
  </w:tbl>
  <w:p w14:paraId="0E6C3435" w14:textId="77777777" w:rsidR="00AD2BAD" w:rsidRPr="00EE3C0F" w:rsidRDefault="00AD2BAD">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6F2C2F" w14:textId="77777777" w:rsidR="002E6106" w:rsidRDefault="002E6106" w:rsidP="00A87A54">
      <w:pPr>
        <w:spacing w:after="0" w:line="240" w:lineRule="auto"/>
      </w:pPr>
      <w:r>
        <w:separator/>
      </w:r>
    </w:p>
  </w:footnote>
  <w:footnote w:type="continuationSeparator" w:id="0">
    <w:p w14:paraId="5FBBACA4" w14:textId="77777777" w:rsidR="002E6106" w:rsidRDefault="002E6106" w:rsidP="00A87A54">
      <w:pPr>
        <w:spacing w:after="0" w:line="240" w:lineRule="auto"/>
      </w:pPr>
      <w:r>
        <w:continuationSeparator/>
      </w:r>
    </w:p>
  </w:footnote>
  <w:footnote w:type="continuationNotice" w:id="1">
    <w:p w14:paraId="143088EA" w14:textId="77777777" w:rsidR="002E6106" w:rsidRDefault="002E610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AD2BAD" w14:paraId="220C0E32" w14:textId="77777777" w:rsidTr="00C93EBA">
      <w:trPr>
        <w:trHeight w:val="227"/>
      </w:trPr>
      <w:tc>
        <w:tcPr>
          <w:tcW w:w="5534" w:type="dxa"/>
        </w:tcPr>
        <w:p w14:paraId="6D804E4B" w14:textId="77777777" w:rsidR="00AD2BAD" w:rsidRPr="007D73AB" w:rsidRDefault="00AD2BAD">
          <w:pPr>
            <w:pStyle w:val="Sidhuvud"/>
          </w:pPr>
        </w:p>
      </w:tc>
      <w:tc>
        <w:tcPr>
          <w:tcW w:w="3170" w:type="dxa"/>
          <w:vAlign w:val="bottom"/>
        </w:tcPr>
        <w:p w14:paraId="6E48916C" w14:textId="77777777" w:rsidR="00AD2BAD" w:rsidRPr="007D73AB" w:rsidRDefault="00AD2BAD" w:rsidP="00340DE0">
          <w:pPr>
            <w:pStyle w:val="Sidhuvud"/>
          </w:pPr>
        </w:p>
      </w:tc>
      <w:tc>
        <w:tcPr>
          <w:tcW w:w="1134" w:type="dxa"/>
        </w:tcPr>
        <w:p w14:paraId="70FFD7F0" w14:textId="77777777" w:rsidR="00AD2BAD" w:rsidRDefault="00AD2BAD" w:rsidP="00AD2BAD">
          <w:pPr>
            <w:pStyle w:val="Sidhuvud"/>
          </w:pPr>
        </w:p>
      </w:tc>
    </w:tr>
    <w:tr w:rsidR="00AD2BAD" w14:paraId="07B716EB" w14:textId="77777777" w:rsidTr="00C93EBA">
      <w:trPr>
        <w:trHeight w:val="1928"/>
      </w:trPr>
      <w:tc>
        <w:tcPr>
          <w:tcW w:w="5534" w:type="dxa"/>
        </w:tcPr>
        <w:p w14:paraId="43895F51" w14:textId="77777777" w:rsidR="00AD2BAD" w:rsidRPr="00340DE0" w:rsidRDefault="00AD2BAD" w:rsidP="00340DE0">
          <w:pPr>
            <w:pStyle w:val="Sidhuvud"/>
          </w:pPr>
          <w:r>
            <w:rPr>
              <w:noProof/>
            </w:rPr>
            <w:drawing>
              <wp:inline distT="0" distB="0" distL="0" distR="0" wp14:anchorId="659E13A8" wp14:editId="7C650864">
                <wp:extent cx="1743633" cy="505162"/>
                <wp:effectExtent l="0" t="0" r="0" b="9525"/>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081A8763" w14:textId="77777777" w:rsidR="00AD2BAD" w:rsidRPr="00710A6C" w:rsidRDefault="00AD2BAD" w:rsidP="00EE3C0F">
          <w:pPr>
            <w:pStyle w:val="Sidhuvud"/>
            <w:rPr>
              <w:b/>
            </w:rPr>
          </w:pPr>
        </w:p>
        <w:p w14:paraId="7CC89616" w14:textId="77777777" w:rsidR="00AD2BAD" w:rsidRDefault="00AD2BAD" w:rsidP="00EE3C0F">
          <w:pPr>
            <w:pStyle w:val="Sidhuvud"/>
          </w:pPr>
        </w:p>
        <w:p w14:paraId="3632C1E1" w14:textId="77777777" w:rsidR="00AD2BAD" w:rsidRDefault="00AD2BAD" w:rsidP="00EE3C0F">
          <w:pPr>
            <w:pStyle w:val="Sidhuvud"/>
          </w:pPr>
        </w:p>
        <w:p w14:paraId="5444A031" w14:textId="77777777" w:rsidR="00AD2BAD" w:rsidRDefault="00AD2BAD" w:rsidP="00EE3C0F">
          <w:pPr>
            <w:pStyle w:val="Sidhuvud"/>
          </w:pPr>
        </w:p>
        <w:sdt>
          <w:sdtPr>
            <w:alias w:val="Dnr"/>
            <w:tag w:val="ccRKShow_Dnr"/>
            <w:id w:val="-829283628"/>
            <w:placeholder>
              <w:docPart w:val="846879B2A4AB4B8EB6229224ECC9E1D2"/>
            </w:placeholder>
            <w:dataBinding w:prefixMappings="xmlns:ns0='http://lp/documentinfo/RK' " w:xpath="/ns0:DocumentInfo[1]/ns0:BaseInfo[1]/ns0:Dnr[1]" w:storeItemID="{628D43CB-D014-4B0E-BF41-344F64579BD4}"/>
            <w:text/>
          </w:sdtPr>
          <w:sdtEndPr/>
          <w:sdtContent>
            <w:p w14:paraId="67C24E44" w14:textId="77777777" w:rsidR="00AD2BAD" w:rsidRDefault="00AD2BAD" w:rsidP="00EE3C0F">
              <w:pPr>
                <w:pStyle w:val="Sidhuvud"/>
              </w:pPr>
              <w:r>
                <w:t>Fi2020/05194</w:t>
              </w:r>
            </w:p>
          </w:sdtContent>
        </w:sdt>
        <w:sdt>
          <w:sdtPr>
            <w:alias w:val="DocNumber"/>
            <w:tag w:val="DocNumber"/>
            <w:id w:val="1726028884"/>
            <w:placeholder>
              <w:docPart w:val="12145217FBBC4D57BDB18858620C8F7F"/>
            </w:placeholder>
            <w:showingPlcHdr/>
            <w:dataBinding w:prefixMappings="xmlns:ns0='http://lp/documentinfo/RK' " w:xpath="/ns0:DocumentInfo[1]/ns0:BaseInfo[1]/ns0:DocNumber[1]" w:storeItemID="{628D43CB-D014-4B0E-BF41-344F64579BD4}"/>
            <w:text/>
          </w:sdtPr>
          <w:sdtEndPr/>
          <w:sdtContent>
            <w:p w14:paraId="24417812" w14:textId="77777777" w:rsidR="00AD2BAD" w:rsidRDefault="00AD2BAD" w:rsidP="00EE3C0F">
              <w:pPr>
                <w:pStyle w:val="Sidhuvud"/>
              </w:pPr>
              <w:r>
                <w:rPr>
                  <w:rStyle w:val="Platshllartext"/>
                </w:rPr>
                <w:t xml:space="preserve"> </w:t>
              </w:r>
            </w:p>
          </w:sdtContent>
        </w:sdt>
        <w:p w14:paraId="7EA81D8E" w14:textId="77777777" w:rsidR="00AD2BAD" w:rsidRDefault="00AD2BAD" w:rsidP="00EE3C0F">
          <w:pPr>
            <w:pStyle w:val="Sidhuvud"/>
          </w:pPr>
        </w:p>
      </w:tc>
      <w:tc>
        <w:tcPr>
          <w:tcW w:w="1134" w:type="dxa"/>
        </w:tcPr>
        <w:p w14:paraId="1282DAAF" w14:textId="77777777" w:rsidR="00AD2BAD" w:rsidRDefault="00AD2BAD" w:rsidP="0094502D">
          <w:pPr>
            <w:pStyle w:val="Sidhuvud"/>
          </w:pPr>
        </w:p>
        <w:p w14:paraId="410C160F" w14:textId="77777777" w:rsidR="00AD2BAD" w:rsidRPr="0094502D" w:rsidRDefault="00AD2BAD" w:rsidP="00EC71A6">
          <w:pPr>
            <w:pStyle w:val="Sidhuvud"/>
          </w:pPr>
        </w:p>
      </w:tc>
    </w:tr>
    <w:tr w:rsidR="00AD2BAD" w14:paraId="2B438DFB" w14:textId="77777777" w:rsidTr="00C93EBA">
      <w:trPr>
        <w:trHeight w:val="2268"/>
      </w:trPr>
      <w:tc>
        <w:tcPr>
          <w:tcW w:w="5534" w:type="dxa"/>
          <w:tcMar>
            <w:right w:w="1134" w:type="dxa"/>
          </w:tcMar>
        </w:tcPr>
        <w:sdt>
          <w:sdtPr>
            <w:rPr>
              <w:b/>
            </w:rPr>
            <w:alias w:val="SenderText"/>
            <w:tag w:val="ccRKShow_SenderText"/>
            <w:id w:val="1374046025"/>
            <w:placeholder>
              <w:docPart w:val="AADF94D2557D40C58771C0CF8E583F5D"/>
            </w:placeholder>
          </w:sdtPr>
          <w:sdtEndPr>
            <w:rPr>
              <w:b w:val="0"/>
            </w:rPr>
          </w:sdtEndPr>
          <w:sdtContent>
            <w:p w14:paraId="4930C7B8" w14:textId="77777777" w:rsidR="0037464E" w:rsidRPr="0037464E" w:rsidRDefault="0037464E" w:rsidP="00340DE0">
              <w:pPr>
                <w:pStyle w:val="Sidhuvud"/>
                <w:rPr>
                  <w:b/>
                </w:rPr>
              </w:pPr>
              <w:r w:rsidRPr="0037464E">
                <w:rPr>
                  <w:b/>
                </w:rPr>
                <w:t>Finansdepartementet</w:t>
              </w:r>
            </w:p>
            <w:p w14:paraId="64C1FFE1" w14:textId="77777777" w:rsidR="00AD2BAD" w:rsidRDefault="0037464E" w:rsidP="00340DE0">
              <w:pPr>
                <w:pStyle w:val="Sidhuvud"/>
              </w:pPr>
              <w:r w:rsidRPr="0037464E">
                <w:t>Finansministern</w:t>
              </w:r>
            </w:p>
          </w:sdtContent>
        </w:sdt>
        <w:p w14:paraId="7E441F9C" w14:textId="77777777" w:rsidR="0037464E" w:rsidRDefault="0037464E" w:rsidP="0037464E">
          <w:pPr>
            <w:rPr>
              <w:rFonts w:asciiTheme="majorHAnsi" w:hAnsiTheme="majorHAnsi"/>
              <w:sz w:val="19"/>
            </w:rPr>
          </w:pPr>
        </w:p>
        <w:p w14:paraId="6E5AB632" w14:textId="77777777" w:rsidR="0037464E" w:rsidRDefault="0037464E" w:rsidP="0037464E">
          <w:pPr>
            <w:rPr>
              <w:rFonts w:asciiTheme="majorHAnsi" w:hAnsiTheme="majorHAnsi"/>
              <w:sz w:val="19"/>
            </w:rPr>
          </w:pPr>
        </w:p>
        <w:p w14:paraId="5F1D6A6A" w14:textId="77777777" w:rsidR="0037464E" w:rsidRDefault="0037464E" w:rsidP="0037464E">
          <w:pPr>
            <w:rPr>
              <w:rFonts w:asciiTheme="majorHAnsi" w:hAnsiTheme="majorHAnsi"/>
              <w:sz w:val="19"/>
            </w:rPr>
          </w:pPr>
        </w:p>
        <w:p w14:paraId="3B9D6686" w14:textId="06885474" w:rsidR="0037464E" w:rsidRPr="0037464E" w:rsidRDefault="0037464E" w:rsidP="0037464E">
          <w:pPr>
            <w:tabs>
              <w:tab w:val="left" w:pos="3630"/>
            </w:tabs>
          </w:pPr>
          <w:r>
            <w:tab/>
          </w:r>
        </w:p>
      </w:tc>
      <w:sdt>
        <w:sdtPr>
          <w:alias w:val="Recipient"/>
          <w:tag w:val="ccRKShow_Recipient"/>
          <w:id w:val="-28344517"/>
          <w:placeholder>
            <w:docPart w:val="38B86E2041F845C4803C92CE1E257A52"/>
          </w:placeholder>
          <w:dataBinding w:prefixMappings="xmlns:ns0='http://lp/documentinfo/RK' " w:xpath="/ns0:DocumentInfo[1]/ns0:BaseInfo[1]/ns0:Recipient[1]" w:storeItemID="{628D43CB-D014-4B0E-BF41-344F64579BD4}"/>
          <w:text w:multiLine="1"/>
        </w:sdtPr>
        <w:sdtEndPr/>
        <w:sdtContent>
          <w:tc>
            <w:tcPr>
              <w:tcW w:w="3170" w:type="dxa"/>
            </w:tcPr>
            <w:p w14:paraId="2072EF09" w14:textId="3C194130" w:rsidR="00AD2BAD" w:rsidRDefault="0037464E" w:rsidP="00547B89">
              <w:pPr>
                <w:pStyle w:val="Sidhuvud"/>
              </w:pPr>
              <w:r>
                <w:t>Till riksdagen</w:t>
              </w:r>
            </w:p>
          </w:tc>
        </w:sdtContent>
      </w:sdt>
      <w:tc>
        <w:tcPr>
          <w:tcW w:w="1134" w:type="dxa"/>
        </w:tcPr>
        <w:p w14:paraId="7448E344" w14:textId="77777777" w:rsidR="00AD2BAD" w:rsidRDefault="00AD2BAD" w:rsidP="003E6020">
          <w:pPr>
            <w:pStyle w:val="Sidhuvud"/>
          </w:pPr>
        </w:p>
      </w:tc>
    </w:tr>
  </w:tbl>
  <w:p w14:paraId="59AAADC6" w14:textId="6E2F0E0F" w:rsidR="00AD2BAD" w:rsidRDefault="00AD2BAD">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removePersonalInformation/>
  <w:removeDateAndTime/>
  <w:proofState w:spelling="clean" w:grammar="clean"/>
  <w:defaultTabStop w:val="130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E96"/>
    <w:rsid w:val="00000290"/>
    <w:rsid w:val="00001068"/>
    <w:rsid w:val="0000412C"/>
    <w:rsid w:val="000047E5"/>
    <w:rsid w:val="00004D5C"/>
    <w:rsid w:val="00005F68"/>
    <w:rsid w:val="00006CA7"/>
    <w:rsid w:val="000128EB"/>
    <w:rsid w:val="00012B00"/>
    <w:rsid w:val="00014EF6"/>
    <w:rsid w:val="00016730"/>
    <w:rsid w:val="00017197"/>
    <w:rsid w:val="0001725B"/>
    <w:rsid w:val="000203B0"/>
    <w:rsid w:val="000205ED"/>
    <w:rsid w:val="000241FA"/>
    <w:rsid w:val="00025992"/>
    <w:rsid w:val="00026711"/>
    <w:rsid w:val="00026C03"/>
    <w:rsid w:val="0002708E"/>
    <w:rsid w:val="0002763D"/>
    <w:rsid w:val="0003679E"/>
    <w:rsid w:val="00041EDC"/>
    <w:rsid w:val="00042CE5"/>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D7110"/>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35D9"/>
    <w:rsid w:val="0012582E"/>
    <w:rsid w:val="00125B5E"/>
    <w:rsid w:val="00126E6B"/>
    <w:rsid w:val="00130EC3"/>
    <w:rsid w:val="001318F5"/>
    <w:rsid w:val="001331B1"/>
    <w:rsid w:val="00134837"/>
    <w:rsid w:val="00135111"/>
    <w:rsid w:val="001428E2"/>
    <w:rsid w:val="0016294F"/>
    <w:rsid w:val="00167FA8"/>
    <w:rsid w:val="0017099B"/>
    <w:rsid w:val="00170CE4"/>
    <w:rsid w:val="00170E3E"/>
    <w:rsid w:val="0017300E"/>
    <w:rsid w:val="00173126"/>
    <w:rsid w:val="00176A26"/>
    <w:rsid w:val="001774F8"/>
    <w:rsid w:val="00180BE1"/>
    <w:rsid w:val="001813DF"/>
    <w:rsid w:val="00184D3E"/>
    <w:rsid w:val="001857B5"/>
    <w:rsid w:val="00187E1F"/>
    <w:rsid w:val="0019051C"/>
    <w:rsid w:val="0019127B"/>
    <w:rsid w:val="00192350"/>
    <w:rsid w:val="00192E34"/>
    <w:rsid w:val="0019308B"/>
    <w:rsid w:val="001941B9"/>
    <w:rsid w:val="00196C02"/>
    <w:rsid w:val="00197A8A"/>
    <w:rsid w:val="001A1B33"/>
    <w:rsid w:val="001A2A61"/>
    <w:rsid w:val="001B4824"/>
    <w:rsid w:val="001C1C7D"/>
    <w:rsid w:val="001C4566"/>
    <w:rsid w:val="001C4980"/>
    <w:rsid w:val="001C5DC9"/>
    <w:rsid w:val="001C6B85"/>
    <w:rsid w:val="001C71A9"/>
    <w:rsid w:val="001D12FC"/>
    <w:rsid w:val="001D512F"/>
    <w:rsid w:val="001D761A"/>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4537C"/>
    <w:rsid w:val="00260D2D"/>
    <w:rsid w:val="00261889"/>
    <w:rsid w:val="00261975"/>
    <w:rsid w:val="00264503"/>
    <w:rsid w:val="00271D00"/>
    <w:rsid w:val="00274AA3"/>
    <w:rsid w:val="00275872"/>
    <w:rsid w:val="00281106"/>
    <w:rsid w:val="00282263"/>
    <w:rsid w:val="00282417"/>
    <w:rsid w:val="00282D27"/>
    <w:rsid w:val="00287F0D"/>
    <w:rsid w:val="00292420"/>
    <w:rsid w:val="00296B7A"/>
    <w:rsid w:val="002974DC"/>
    <w:rsid w:val="002A0CB3"/>
    <w:rsid w:val="002A39EF"/>
    <w:rsid w:val="002A6820"/>
    <w:rsid w:val="002B00E5"/>
    <w:rsid w:val="002B6849"/>
    <w:rsid w:val="002C1D37"/>
    <w:rsid w:val="002C2A30"/>
    <w:rsid w:val="002C4348"/>
    <w:rsid w:val="002C476F"/>
    <w:rsid w:val="002C5B48"/>
    <w:rsid w:val="002D014F"/>
    <w:rsid w:val="002D2647"/>
    <w:rsid w:val="002D4298"/>
    <w:rsid w:val="002D4829"/>
    <w:rsid w:val="002D5EB7"/>
    <w:rsid w:val="002D6541"/>
    <w:rsid w:val="002E150B"/>
    <w:rsid w:val="002E2C89"/>
    <w:rsid w:val="002E3609"/>
    <w:rsid w:val="002E4D3F"/>
    <w:rsid w:val="002E5668"/>
    <w:rsid w:val="002E6106"/>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36CD1"/>
    <w:rsid w:val="00340DE0"/>
    <w:rsid w:val="00341F47"/>
    <w:rsid w:val="0034210D"/>
    <w:rsid w:val="00342327"/>
    <w:rsid w:val="0034250B"/>
    <w:rsid w:val="00344234"/>
    <w:rsid w:val="0034750A"/>
    <w:rsid w:val="00347C69"/>
    <w:rsid w:val="00347E11"/>
    <w:rsid w:val="00347EA6"/>
    <w:rsid w:val="003503DD"/>
    <w:rsid w:val="00350696"/>
    <w:rsid w:val="00350C92"/>
    <w:rsid w:val="003542C5"/>
    <w:rsid w:val="00360397"/>
    <w:rsid w:val="00365461"/>
    <w:rsid w:val="00370311"/>
    <w:rsid w:val="0037464E"/>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B201F"/>
    <w:rsid w:val="003C36FA"/>
    <w:rsid w:val="003C7BE0"/>
    <w:rsid w:val="003D0DD3"/>
    <w:rsid w:val="003D17EF"/>
    <w:rsid w:val="003D3535"/>
    <w:rsid w:val="003D4246"/>
    <w:rsid w:val="003D4CA1"/>
    <w:rsid w:val="003D4D9F"/>
    <w:rsid w:val="003D6C46"/>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15A6C"/>
    <w:rsid w:val="0042068E"/>
    <w:rsid w:val="00422030"/>
    <w:rsid w:val="00422A7F"/>
    <w:rsid w:val="00426213"/>
    <w:rsid w:val="00431A7B"/>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75B99"/>
    <w:rsid w:val="00480A8A"/>
    <w:rsid w:val="00480EC3"/>
    <w:rsid w:val="0048317E"/>
    <w:rsid w:val="00485601"/>
    <w:rsid w:val="004865B8"/>
    <w:rsid w:val="00486C0D"/>
    <w:rsid w:val="004911D9"/>
    <w:rsid w:val="00491796"/>
    <w:rsid w:val="00493416"/>
    <w:rsid w:val="0049768A"/>
    <w:rsid w:val="004A1C60"/>
    <w:rsid w:val="004A33C6"/>
    <w:rsid w:val="004A66B1"/>
    <w:rsid w:val="004A7DC4"/>
    <w:rsid w:val="004B1E7B"/>
    <w:rsid w:val="004B3029"/>
    <w:rsid w:val="004B352B"/>
    <w:rsid w:val="004B35E7"/>
    <w:rsid w:val="004B4B73"/>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21C0"/>
    <w:rsid w:val="00513E7D"/>
    <w:rsid w:val="00514A67"/>
    <w:rsid w:val="00520A46"/>
    <w:rsid w:val="00521192"/>
    <w:rsid w:val="0052127C"/>
    <w:rsid w:val="00526AEB"/>
    <w:rsid w:val="005302E0"/>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B767D"/>
    <w:rsid w:val="005C120D"/>
    <w:rsid w:val="005C15B3"/>
    <w:rsid w:val="005C3814"/>
    <w:rsid w:val="005C6F80"/>
    <w:rsid w:val="005D07C2"/>
    <w:rsid w:val="005E2F29"/>
    <w:rsid w:val="005E400D"/>
    <w:rsid w:val="005E49D4"/>
    <w:rsid w:val="005E4E79"/>
    <w:rsid w:val="005E5CE7"/>
    <w:rsid w:val="005E790C"/>
    <w:rsid w:val="005F08C5"/>
    <w:rsid w:val="00604782"/>
    <w:rsid w:val="00605718"/>
    <w:rsid w:val="00605C66"/>
    <w:rsid w:val="00605E96"/>
    <w:rsid w:val="00606310"/>
    <w:rsid w:val="00607814"/>
    <w:rsid w:val="00610D87"/>
    <w:rsid w:val="00610E88"/>
    <w:rsid w:val="00613493"/>
    <w:rsid w:val="00613827"/>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77AD6"/>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6F7740"/>
    <w:rsid w:val="00710A6C"/>
    <w:rsid w:val="00710D98"/>
    <w:rsid w:val="00711CE9"/>
    <w:rsid w:val="00712266"/>
    <w:rsid w:val="00712593"/>
    <w:rsid w:val="00712D82"/>
    <w:rsid w:val="00716E22"/>
    <w:rsid w:val="007171AB"/>
    <w:rsid w:val="007213D0"/>
    <w:rsid w:val="007219C0"/>
    <w:rsid w:val="00721A2D"/>
    <w:rsid w:val="00731C75"/>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0DD0"/>
    <w:rsid w:val="007F25CC"/>
    <w:rsid w:val="007F61D0"/>
    <w:rsid w:val="0080228F"/>
    <w:rsid w:val="00804C1B"/>
    <w:rsid w:val="0080595A"/>
    <w:rsid w:val="0080608A"/>
    <w:rsid w:val="008150A6"/>
    <w:rsid w:val="00815A8F"/>
    <w:rsid w:val="00817098"/>
    <w:rsid w:val="008178E6"/>
    <w:rsid w:val="00821582"/>
    <w:rsid w:val="0082249C"/>
    <w:rsid w:val="00824CCE"/>
    <w:rsid w:val="00830B7B"/>
    <w:rsid w:val="00832661"/>
    <w:rsid w:val="008349AA"/>
    <w:rsid w:val="008375D5"/>
    <w:rsid w:val="00841486"/>
    <w:rsid w:val="00842BC9"/>
    <w:rsid w:val="008431AF"/>
    <w:rsid w:val="0084476E"/>
    <w:rsid w:val="00845137"/>
    <w:rsid w:val="008504F6"/>
    <w:rsid w:val="0085240E"/>
    <w:rsid w:val="00852484"/>
    <w:rsid w:val="008573B9"/>
    <w:rsid w:val="0085782D"/>
    <w:rsid w:val="00863BB7"/>
    <w:rsid w:val="008730FD"/>
    <w:rsid w:val="00873DA1"/>
    <w:rsid w:val="00875DDD"/>
    <w:rsid w:val="00881BC6"/>
    <w:rsid w:val="00885154"/>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503F"/>
    <w:rsid w:val="008E65A8"/>
    <w:rsid w:val="008E77D6"/>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56EA9"/>
    <w:rsid w:val="00966E40"/>
    <w:rsid w:val="00971BC4"/>
    <w:rsid w:val="00973084"/>
    <w:rsid w:val="00973CBD"/>
    <w:rsid w:val="00974520"/>
    <w:rsid w:val="00974B59"/>
    <w:rsid w:val="00975341"/>
    <w:rsid w:val="0097653D"/>
    <w:rsid w:val="00984EA2"/>
    <w:rsid w:val="00986CC3"/>
    <w:rsid w:val="0099068E"/>
    <w:rsid w:val="009920AA"/>
    <w:rsid w:val="00992943"/>
    <w:rsid w:val="009931B3"/>
    <w:rsid w:val="00996279"/>
    <w:rsid w:val="009965F7"/>
    <w:rsid w:val="00996B15"/>
    <w:rsid w:val="009A0866"/>
    <w:rsid w:val="009A4D0A"/>
    <w:rsid w:val="009A759C"/>
    <w:rsid w:val="009B2F70"/>
    <w:rsid w:val="009B4594"/>
    <w:rsid w:val="009B4DEC"/>
    <w:rsid w:val="009B65C2"/>
    <w:rsid w:val="009C2459"/>
    <w:rsid w:val="009C255A"/>
    <w:rsid w:val="009C2B46"/>
    <w:rsid w:val="009C4448"/>
    <w:rsid w:val="009C610D"/>
    <w:rsid w:val="009D10E5"/>
    <w:rsid w:val="009D43F3"/>
    <w:rsid w:val="009D4E9F"/>
    <w:rsid w:val="009D5D40"/>
    <w:rsid w:val="009D6B1B"/>
    <w:rsid w:val="009E107B"/>
    <w:rsid w:val="009E18D6"/>
    <w:rsid w:val="009E4DCA"/>
    <w:rsid w:val="009E53C8"/>
    <w:rsid w:val="009E7B92"/>
    <w:rsid w:val="009F19C0"/>
    <w:rsid w:val="009F505F"/>
    <w:rsid w:val="00A00AE4"/>
    <w:rsid w:val="00A00D24"/>
    <w:rsid w:val="00A0129C"/>
    <w:rsid w:val="00A01F5C"/>
    <w:rsid w:val="00A12A69"/>
    <w:rsid w:val="00A2019A"/>
    <w:rsid w:val="00A23493"/>
    <w:rsid w:val="00A2416A"/>
    <w:rsid w:val="00A30E06"/>
    <w:rsid w:val="00A32411"/>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D2BAD"/>
    <w:rsid w:val="00AE66FB"/>
    <w:rsid w:val="00AE77EB"/>
    <w:rsid w:val="00AE7BD8"/>
    <w:rsid w:val="00AE7D02"/>
    <w:rsid w:val="00AF0BB7"/>
    <w:rsid w:val="00AF0BDE"/>
    <w:rsid w:val="00AF0EDE"/>
    <w:rsid w:val="00AF4853"/>
    <w:rsid w:val="00AF53B9"/>
    <w:rsid w:val="00B00702"/>
    <w:rsid w:val="00B0110B"/>
    <w:rsid w:val="00B0234E"/>
    <w:rsid w:val="00B06751"/>
    <w:rsid w:val="00B07931"/>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63CC"/>
    <w:rsid w:val="00B8746A"/>
    <w:rsid w:val="00B9277F"/>
    <w:rsid w:val="00B927C9"/>
    <w:rsid w:val="00B96EFA"/>
    <w:rsid w:val="00B97CCF"/>
    <w:rsid w:val="00BA3F95"/>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2C4"/>
    <w:rsid w:val="00BE4BF7"/>
    <w:rsid w:val="00BE62F6"/>
    <w:rsid w:val="00BE638E"/>
    <w:rsid w:val="00BF27B2"/>
    <w:rsid w:val="00BF4F06"/>
    <w:rsid w:val="00BF534E"/>
    <w:rsid w:val="00BF5717"/>
    <w:rsid w:val="00BF5C91"/>
    <w:rsid w:val="00BF66D2"/>
    <w:rsid w:val="00C01585"/>
    <w:rsid w:val="00C0764A"/>
    <w:rsid w:val="00C1410E"/>
    <w:rsid w:val="00C141C6"/>
    <w:rsid w:val="00C15663"/>
    <w:rsid w:val="00C16508"/>
    <w:rsid w:val="00C16F5A"/>
    <w:rsid w:val="00C2071A"/>
    <w:rsid w:val="00C20ACB"/>
    <w:rsid w:val="00C20FF5"/>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2EA3"/>
    <w:rsid w:val="00C73A90"/>
    <w:rsid w:val="00C76D49"/>
    <w:rsid w:val="00C80AD4"/>
    <w:rsid w:val="00C80B5E"/>
    <w:rsid w:val="00C82055"/>
    <w:rsid w:val="00C8630A"/>
    <w:rsid w:val="00C871F0"/>
    <w:rsid w:val="00C9061B"/>
    <w:rsid w:val="00C93EBA"/>
    <w:rsid w:val="00CA0BD8"/>
    <w:rsid w:val="00CA2FD7"/>
    <w:rsid w:val="00CA549F"/>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E26C6"/>
    <w:rsid w:val="00CF16D8"/>
    <w:rsid w:val="00CF1FD8"/>
    <w:rsid w:val="00CF20D0"/>
    <w:rsid w:val="00CF44A1"/>
    <w:rsid w:val="00CF45F2"/>
    <w:rsid w:val="00CF4FDC"/>
    <w:rsid w:val="00CF6E13"/>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0D11"/>
    <w:rsid w:val="00D32D62"/>
    <w:rsid w:val="00D36E44"/>
    <w:rsid w:val="00D40205"/>
    <w:rsid w:val="00D40C72"/>
    <w:rsid w:val="00D4141B"/>
    <w:rsid w:val="00D4145D"/>
    <w:rsid w:val="00D4460B"/>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22D68"/>
    <w:rsid w:val="00E247D9"/>
    <w:rsid w:val="00E258D8"/>
    <w:rsid w:val="00E26DDF"/>
    <w:rsid w:val="00E270E5"/>
    <w:rsid w:val="00E2736F"/>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85B9B"/>
    <w:rsid w:val="00E90CAA"/>
    <w:rsid w:val="00E93339"/>
    <w:rsid w:val="00E96532"/>
    <w:rsid w:val="00E973A0"/>
    <w:rsid w:val="00EA1688"/>
    <w:rsid w:val="00EA1AFC"/>
    <w:rsid w:val="00EA2317"/>
    <w:rsid w:val="00EA3A7D"/>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4F39"/>
    <w:rsid w:val="00EE5EB8"/>
    <w:rsid w:val="00EE66E5"/>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37859"/>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1DCC"/>
    <w:rsid w:val="00FE1DD4"/>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FFE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28" w:unhideWhenUsed="1"/>
    <w:lsdException w:name="toc 2" w:uiPriority="28"/>
    <w:lsdException w:name="toc 3" w:uiPriority="28"/>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46879B2A4AB4B8EB6229224ECC9E1D2"/>
        <w:category>
          <w:name w:val="Allmänt"/>
          <w:gallery w:val="placeholder"/>
        </w:category>
        <w:types>
          <w:type w:val="bbPlcHdr"/>
        </w:types>
        <w:behaviors>
          <w:behavior w:val="content"/>
        </w:behaviors>
        <w:guid w:val="{4E4BF55C-A759-4196-A433-50DFB76DB92C}"/>
      </w:docPartPr>
      <w:docPartBody>
        <w:p w:rsidR="003C6FE3" w:rsidRDefault="0099164E" w:rsidP="0099164E">
          <w:pPr>
            <w:pStyle w:val="846879B2A4AB4B8EB6229224ECC9E1D2"/>
          </w:pPr>
          <w:r>
            <w:rPr>
              <w:rStyle w:val="Platshllartext"/>
            </w:rPr>
            <w:t xml:space="preserve"> </w:t>
          </w:r>
        </w:p>
      </w:docPartBody>
    </w:docPart>
    <w:docPart>
      <w:docPartPr>
        <w:name w:val="12145217FBBC4D57BDB18858620C8F7F"/>
        <w:category>
          <w:name w:val="Allmänt"/>
          <w:gallery w:val="placeholder"/>
        </w:category>
        <w:types>
          <w:type w:val="bbPlcHdr"/>
        </w:types>
        <w:behaviors>
          <w:behavior w:val="content"/>
        </w:behaviors>
        <w:guid w:val="{81443772-85A4-433A-BE1B-37BA30297581}"/>
      </w:docPartPr>
      <w:docPartBody>
        <w:p w:rsidR="003C6FE3" w:rsidRDefault="0099164E" w:rsidP="0099164E">
          <w:pPr>
            <w:pStyle w:val="12145217FBBC4D57BDB18858620C8F7F1"/>
          </w:pPr>
          <w:r>
            <w:rPr>
              <w:rStyle w:val="Platshllartext"/>
            </w:rPr>
            <w:t xml:space="preserve"> </w:t>
          </w:r>
        </w:p>
      </w:docPartBody>
    </w:docPart>
    <w:docPart>
      <w:docPartPr>
        <w:name w:val="AADF94D2557D40C58771C0CF8E583F5D"/>
        <w:category>
          <w:name w:val="Allmänt"/>
          <w:gallery w:val="placeholder"/>
        </w:category>
        <w:types>
          <w:type w:val="bbPlcHdr"/>
        </w:types>
        <w:behaviors>
          <w:behavior w:val="content"/>
        </w:behaviors>
        <w:guid w:val="{1D689545-F7DD-42E1-B984-6E300862B1C1}"/>
      </w:docPartPr>
      <w:docPartBody>
        <w:p w:rsidR="003C6FE3" w:rsidRDefault="0099164E" w:rsidP="0099164E">
          <w:pPr>
            <w:pStyle w:val="AADF94D2557D40C58771C0CF8E583F5D1"/>
          </w:pPr>
          <w:r>
            <w:rPr>
              <w:rStyle w:val="Platshllartext"/>
            </w:rPr>
            <w:t xml:space="preserve"> </w:t>
          </w:r>
        </w:p>
      </w:docPartBody>
    </w:docPart>
    <w:docPart>
      <w:docPartPr>
        <w:name w:val="38B86E2041F845C4803C92CE1E257A52"/>
        <w:category>
          <w:name w:val="Allmänt"/>
          <w:gallery w:val="placeholder"/>
        </w:category>
        <w:types>
          <w:type w:val="bbPlcHdr"/>
        </w:types>
        <w:behaviors>
          <w:behavior w:val="content"/>
        </w:behaviors>
        <w:guid w:val="{A9C70FF2-B479-40B6-A351-E0D622078A4F}"/>
      </w:docPartPr>
      <w:docPartBody>
        <w:p w:rsidR="003C6FE3" w:rsidRDefault="0099164E" w:rsidP="0099164E">
          <w:pPr>
            <w:pStyle w:val="38B86E2041F845C4803C92CE1E257A52"/>
          </w:pPr>
          <w:r>
            <w:rPr>
              <w:rStyle w:val="Platshllartext"/>
            </w:rPr>
            <w:t xml:space="preserve"> </w:t>
          </w:r>
        </w:p>
      </w:docPartBody>
    </w:docPart>
    <w:docPart>
      <w:docPartPr>
        <w:name w:val="B1E06AA1C5A5479C9C4D8B6D1EAA894A"/>
        <w:category>
          <w:name w:val="Allmänt"/>
          <w:gallery w:val="placeholder"/>
        </w:category>
        <w:types>
          <w:type w:val="bbPlcHdr"/>
        </w:types>
        <w:behaviors>
          <w:behavior w:val="content"/>
        </w:behaviors>
        <w:guid w:val="{759DA7D5-F7D1-4AD3-AFE2-788BD695E59A}"/>
      </w:docPartPr>
      <w:docPartBody>
        <w:p w:rsidR="003C6FE3" w:rsidRDefault="0099164E" w:rsidP="0099164E">
          <w:pPr>
            <w:pStyle w:val="B1E06AA1C5A5479C9C4D8B6D1EAA894A"/>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64E"/>
    <w:rsid w:val="003C6FE3"/>
    <w:rsid w:val="005D4AB3"/>
    <w:rsid w:val="0099164E"/>
    <w:rsid w:val="00B571D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73333F6207B24AA7B3560B1CE30A5F1F">
    <w:name w:val="73333F6207B24AA7B3560B1CE30A5F1F"/>
    <w:rsid w:val="0099164E"/>
  </w:style>
  <w:style w:type="character" w:styleId="Platshllartext">
    <w:name w:val="Placeholder Text"/>
    <w:basedOn w:val="Standardstycketeckensnitt"/>
    <w:uiPriority w:val="99"/>
    <w:semiHidden/>
    <w:rsid w:val="003C6FE3"/>
    <w:rPr>
      <w:noProof w:val="0"/>
      <w:color w:val="808080"/>
    </w:rPr>
  </w:style>
  <w:style w:type="paragraph" w:customStyle="1" w:styleId="CB59DE3E9255482EA1E55458FEABD413">
    <w:name w:val="CB59DE3E9255482EA1E55458FEABD413"/>
    <w:rsid w:val="0099164E"/>
  </w:style>
  <w:style w:type="paragraph" w:customStyle="1" w:styleId="2727B29770C34FDC82E5245C703345C9">
    <w:name w:val="2727B29770C34FDC82E5245C703345C9"/>
    <w:rsid w:val="0099164E"/>
  </w:style>
  <w:style w:type="paragraph" w:customStyle="1" w:styleId="888E8DCF9E2F4DB18B8C8309DF2D78D5">
    <w:name w:val="888E8DCF9E2F4DB18B8C8309DF2D78D5"/>
    <w:rsid w:val="0099164E"/>
  </w:style>
  <w:style w:type="paragraph" w:customStyle="1" w:styleId="846879B2A4AB4B8EB6229224ECC9E1D2">
    <w:name w:val="846879B2A4AB4B8EB6229224ECC9E1D2"/>
    <w:rsid w:val="0099164E"/>
  </w:style>
  <w:style w:type="paragraph" w:customStyle="1" w:styleId="12145217FBBC4D57BDB18858620C8F7F">
    <w:name w:val="12145217FBBC4D57BDB18858620C8F7F"/>
    <w:rsid w:val="0099164E"/>
  </w:style>
  <w:style w:type="paragraph" w:customStyle="1" w:styleId="A0C3B47A4D0A4C3B96C61D42EE09CC1E">
    <w:name w:val="A0C3B47A4D0A4C3B96C61D42EE09CC1E"/>
    <w:rsid w:val="0099164E"/>
  </w:style>
  <w:style w:type="paragraph" w:customStyle="1" w:styleId="7B0F4612BF1A4A408F34FDE395B7A92E">
    <w:name w:val="7B0F4612BF1A4A408F34FDE395B7A92E"/>
    <w:rsid w:val="0099164E"/>
  </w:style>
  <w:style w:type="paragraph" w:customStyle="1" w:styleId="C8EAE041B22D437B85FCC2E44F322A0D">
    <w:name w:val="C8EAE041B22D437B85FCC2E44F322A0D"/>
    <w:rsid w:val="0099164E"/>
  </w:style>
  <w:style w:type="paragraph" w:customStyle="1" w:styleId="AADF94D2557D40C58771C0CF8E583F5D">
    <w:name w:val="AADF94D2557D40C58771C0CF8E583F5D"/>
    <w:rsid w:val="0099164E"/>
  </w:style>
  <w:style w:type="paragraph" w:customStyle="1" w:styleId="38B86E2041F845C4803C92CE1E257A52">
    <w:name w:val="38B86E2041F845C4803C92CE1E257A52"/>
    <w:rsid w:val="0099164E"/>
  </w:style>
  <w:style w:type="paragraph" w:customStyle="1" w:styleId="12145217FBBC4D57BDB18858620C8F7F1">
    <w:name w:val="12145217FBBC4D57BDB18858620C8F7F1"/>
    <w:rsid w:val="0099164E"/>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AADF94D2557D40C58771C0CF8E583F5D1">
    <w:name w:val="AADF94D2557D40C58771C0CF8E583F5D1"/>
    <w:rsid w:val="0099164E"/>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ECECD02357F6473F90E5A9E323885B79">
    <w:name w:val="ECECD02357F6473F90E5A9E323885B79"/>
    <w:rsid w:val="0099164E"/>
  </w:style>
  <w:style w:type="paragraph" w:customStyle="1" w:styleId="27E0E56AD63E4946B36805AE27C7B3EA">
    <w:name w:val="27E0E56AD63E4946B36805AE27C7B3EA"/>
    <w:rsid w:val="0099164E"/>
  </w:style>
  <w:style w:type="paragraph" w:customStyle="1" w:styleId="675D3F226FE040BAAC7694CDDFE88F60">
    <w:name w:val="675D3F226FE040BAAC7694CDDFE88F60"/>
    <w:rsid w:val="0099164E"/>
  </w:style>
  <w:style w:type="paragraph" w:customStyle="1" w:styleId="D6BBB959413741B781091AE5AF853647">
    <w:name w:val="D6BBB959413741B781091AE5AF853647"/>
    <w:rsid w:val="0099164E"/>
  </w:style>
  <w:style w:type="paragraph" w:customStyle="1" w:styleId="3C29417DF4544A599BE85E930A8554FF">
    <w:name w:val="3C29417DF4544A599BE85E930A8554FF"/>
    <w:rsid w:val="0099164E"/>
  </w:style>
  <w:style w:type="paragraph" w:customStyle="1" w:styleId="B1E06AA1C5A5479C9C4D8B6D1EAA894A">
    <w:name w:val="B1E06AA1C5A5479C9C4D8B6D1EAA894A"/>
    <w:rsid w:val="0099164E"/>
  </w:style>
  <w:style w:type="paragraph" w:customStyle="1" w:styleId="17E840574AE24E36934360B0D3AA908A">
    <w:name w:val="17E840574AE24E36934360B0D3AA908A"/>
    <w:rsid w:val="0099164E"/>
  </w:style>
  <w:style w:type="paragraph" w:customStyle="1" w:styleId="EE7471E620E640C7AB01393BC7E258E5">
    <w:name w:val="EE7471E620E640C7AB01393BC7E258E5"/>
    <w:rsid w:val="003C6FE3"/>
  </w:style>
  <w:style w:type="paragraph" w:customStyle="1" w:styleId="5AF34F10DA9944E49D2E85C24998D7BC">
    <w:name w:val="5AF34F10DA9944E49D2E85C24998D7BC"/>
    <w:rsid w:val="003C6F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Finansministern</TopSender>
    <OrganisationInfo>
      <Organisatoriskenhet1>Finansdepartementet</Organisatoriskenhet1>
      <Organisatoriskenhet2> </Organisatoriskenhet2>
      <Organisatoriskenhet3> </Organisatoriskenhet3>
      <Organisatoriskenhet1Id>194</Organisatoriskenhet1Id>
      <Organisatoriskenhet2Id> </Organisatoriskenhet2Id>
      <Organisatoriskenhet3Id> </Organisatoriskenhet3Id>
    </OrganisationInfo>
    <HeaderDate>2021-01-14T00:00:00</HeaderDate>
    <Office/>
    <Dnr>Fi2020/05194</Dnr>
    <ParagrafNr/>
    <DocumentTitle/>
    <VisitingAddress/>
    <Extra1/>
    <Extra2/>
    <Extra3>Sofia Westergren</Extra3>
    <Number/>
    <Recipient>Till riksdagen</Recipient>
    <SenderText/>
    <DocNumber/>
    <Doclanguage>1053</Doclanguage>
    <Appendix/>
    <LogotypeName>RK_LOGO_SV_BW.emf</LogotypeName>
  </BaseInfo>
</DocumentInfo>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f0035fff-6c51-4094-be32-93079fcdacbb</RD_Svarsid>
  </documentManagement>
</p:properties>
</file>

<file path=customXml/itemProps1.xml><?xml version="1.0" encoding="utf-8"?>
<ds:datastoreItem xmlns:ds="http://schemas.openxmlformats.org/officeDocument/2006/customXml" ds:itemID="{E97CD064-BAE4-456F-9FF8-582C52FD4BEC}"/>
</file>

<file path=customXml/itemProps2.xml><?xml version="1.0" encoding="utf-8"?>
<ds:datastoreItem xmlns:ds="http://schemas.openxmlformats.org/officeDocument/2006/customXml" ds:itemID="{CA45A6E4-21EE-43A8-94CD-DA0CD155A6CB}"/>
</file>

<file path=customXml/itemProps3.xml><?xml version="1.0" encoding="utf-8"?>
<ds:datastoreItem xmlns:ds="http://schemas.openxmlformats.org/officeDocument/2006/customXml" ds:itemID="{278C2D32-BA7C-4BC3-8426-C60201BBF379}"/>
</file>

<file path=customXml/itemProps4.xml><?xml version="1.0" encoding="utf-8"?>
<ds:datastoreItem xmlns:ds="http://schemas.openxmlformats.org/officeDocument/2006/customXml" ds:itemID="{628D43CB-D014-4B0E-BF41-344F64579BD4}"/>
</file>

<file path=customXml/itemProps5.xml><?xml version="1.0" encoding="utf-8"?>
<ds:datastoreItem xmlns:ds="http://schemas.openxmlformats.org/officeDocument/2006/customXml" ds:itemID="{FEC7EFC7-C851-4889-831F-05193421D300}"/>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1007</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1133 Bonus-malus Slutlig.docx</dc:title>
  <dc:subject/>
  <dc:creator/>
  <cp:keywords/>
  <dc:description/>
  <cp:lastModifiedBy/>
  <cp:revision>1</cp:revision>
  <dcterms:created xsi:type="dcterms:W3CDTF">2021-01-14T13:32:00Z</dcterms:created>
  <dcterms:modified xsi:type="dcterms:W3CDTF">2021-01-13T08:26:00Z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ies>
</file>