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68DF" w14:textId="77777777" w:rsidR="00B41999" w:rsidRDefault="00B41999" w:rsidP="00DA0661">
      <w:pPr>
        <w:pStyle w:val="Rubrik"/>
      </w:pPr>
      <w:bookmarkStart w:id="0" w:name="Start"/>
      <w:bookmarkEnd w:id="0"/>
      <w:r>
        <w:t xml:space="preserve">Svar på fråga 2019/20:900 av </w:t>
      </w:r>
      <w:sdt>
        <w:sdtPr>
          <w:alias w:val="Frågeställare"/>
          <w:tag w:val="delete"/>
          <w:id w:val="-211816850"/>
          <w:placeholder>
            <w:docPart w:val="7DE9AAF5F4054BD2872490F8451E03F0"/>
          </w:placeholder>
          <w:dataBinding w:prefixMappings="xmlns:ns0='http://lp/documentinfo/RK' " w:xpath="/ns0:DocumentInfo[1]/ns0:BaseInfo[1]/ns0:Extra3[1]" w:storeItemID="{B3172970-A9E6-4A98-A343-C32702E759A4}"/>
          <w:text/>
        </w:sdtPr>
        <w:sdtEndPr/>
        <w:sdtContent>
          <w:r w:rsidRPr="00B41999"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9B3339248BF4ED6A16DF60F3C83EAE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B41999">
        <w:t>Nykterhetskontroller på väg</w:t>
      </w:r>
    </w:p>
    <w:p w14:paraId="7AA80880" w14:textId="6C3DC225" w:rsidR="00B41999" w:rsidRDefault="00B3698B" w:rsidP="00B41999">
      <w:pPr>
        <w:pStyle w:val="Brdtext"/>
      </w:pPr>
      <w:sdt>
        <w:sdtPr>
          <w:alias w:val="Frågeställare"/>
          <w:tag w:val="delete"/>
          <w:id w:val="-1635256365"/>
          <w:placeholder>
            <w:docPart w:val="19B6EDAD33274E1C8218470DEED1052B"/>
          </w:placeholder>
          <w:dataBinding w:prefixMappings="xmlns:ns0='http://lp/documentinfo/RK' " w:xpath="/ns0:DocumentInfo[1]/ns0:BaseInfo[1]/ns0:Extra3[1]" w:storeItemID="{B3172970-A9E6-4A98-A343-C32702E759A4}"/>
          <w:text/>
        </w:sdtPr>
        <w:sdtEndPr/>
        <w:sdtContent>
          <w:r w:rsidR="00B41999">
            <w:t>Sten Bergheden</w:t>
          </w:r>
        </w:sdtContent>
      </w:sdt>
      <w:r w:rsidR="00B41999">
        <w:t xml:space="preserve"> har frågat mig vad jag och regeringen </w:t>
      </w:r>
      <w:r w:rsidR="0064573B">
        <w:t xml:space="preserve">avser </w:t>
      </w:r>
      <w:r w:rsidR="00B41999">
        <w:t xml:space="preserve">att göra för att öka antalet nykterhetskontroller på våra vägar. </w:t>
      </w:r>
    </w:p>
    <w:p w14:paraId="1B5B205F" w14:textId="6637C140" w:rsidR="00B41999" w:rsidRDefault="00B41999" w:rsidP="00B41999">
      <w:pPr>
        <w:pStyle w:val="Brdtext"/>
      </w:pPr>
      <w:r>
        <w:t xml:space="preserve">Låt mig inledningsvis säga att det är </w:t>
      </w:r>
      <w:r w:rsidR="00523472">
        <w:t xml:space="preserve">mycket positivt </w:t>
      </w:r>
      <w:r>
        <w:t>att antalet döda och svårt skadade i trafiken under 2019 har minskat</w:t>
      </w:r>
      <w:r w:rsidR="00523472">
        <w:t xml:space="preserve"> i jämförelse med 2018</w:t>
      </w:r>
      <w:r>
        <w:t xml:space="preserve">. </w:t>
      </w:r>
      <w:r w:rsidR="00523472" w:rsidRPr="00523472">
        <w:t xml:space="preserve">Trafiksäkerhetsarbetet är en självklar och viktig del av Polismyndighetens verksamhet. Målet är först och främst att bidra till en minskning av antalet döda och skadade i trafiken och att skapa trygghet för trafikanterna. </w:t>
      </w:r>
      <w:r w:rsidR="0065385B" w:rsidRPr="0065385B">
        <w:t>Enlig</w:t>
      </w:r>
      <w:r w:rsidR="002C35E4">
        <w:t>t</w:t>
      </w:r>
      <w:r w:rsidR="0065385B" w:rsidRPr="0065385B">
        <w:t xml:space="preserve"> Polismyndighetens trafikstrategi ska de polisiära insatserna bidra till att sänka medelhastigheten och att öka andelen nyktra förare i trafiken.</w:t>
      </w:r>
    </w:p>
    <w:p w14:paraId="53C3B581" w14:textId="2260EA0E" w:rsidR="00523472" w:rsidRDefault="00523472" w:rsidP="00B41999">
      <w:pPr>
        <w:pStyle w:val="Brdtext"/>
      </w:pPr>
      <w:r w:rsidRPr="00523472">
        <w:t xml:space="preserve">Under 2019 </w:t>
      </w:r>
      <w:r>
        <w:t xml:space="preserve">ökade antalet trafiksäkerhetsåtgärder utförda av Polismyndigheten. </w:t>
      </w:r>
      <w:r w:rsidR="00490B98">
        <w:t xml:space="preserve">Statistik från myndigheten visar exempelvis </w:t>
      </w:r>
      <w:r>
        <w:t xml:space="preserve">att antalet </w:t>
      </w:r>
      <w:r w:rsidRPr="00523472">
        <w:t>alkoholutandningsprov</w:t>
      </w:r>
      <w:r w:rsidR="00490B98">
        <w:t>er</w:t>
      </w:r>
      <w:r w:rsidRPr="00523472">
        <w:t xml:space="preserve"> ökat med 14 procent </w:t>
      </w:r>
      <w:r w:rsidR="00490B98">
        <w:t>under förra året</w:t>
      </w:r>
      <w:r w:rsidR="0065385B">
        <w:t xml:space="preserve"> jämfört med året innan</w:t>
      </w:r>
      <w:r w:rsidR="00490B98">
        <w:t xml:space="preserve">. </w:t>
      </w:r>
      <w:r w:rsidRPr="00523472">
        <w:t>Antalet anmälda rattfylleribrott och drograttfylleribrott har ökat med 3,3 respektive 2,3 procent jämfört med 2018.</w:t>
      </w:r>
    </w:p>
    <w:p w14:paraId="22D59295" w14:textId="0941EFCA" w:rsidR="00DD4221" w:rsidRDefault="0065385B" w:rsidP="0064573B">
      <w:pPr>
        <w:pStyle w:val="Brdtext"/>
      </w:pPr>
      <w:r w:rsidRPr="0065385B">
        <w:t xml:space="preserve">För att förbättra förutsättningarna för polisen </w:t>
      </w:r>
      <w:r w:rsidR="0064573B">
        <w:t>genomför</w:t>
      </w:r>
      <w:r w:rsidRPr="0065385B">
        <w:t xml:space="preserve"> regeringen </w:t>
      </w:r>
      <w:r w:rsidR="0064573B">
        <w:t>en historisk satsning på Polismyndigheten</w:t>
      </w:r>
      <w:r w:rsidR="00B773D7">
        <w:t xml:space="preserve">. </w:t>
      </w:r>
      <w:r w:rsidR="00B773D7" w:rsidRPr="00B773D7">
        <w:t xml:space="preserve">Antalet anställda i myndigheten har ökat med snart 3 500 mot målet 10 000 fler </w:t>
      </w:r>
      <w:r w:rsidR="00B773D7">
        <w:t xml:space="preserve">anställda </w:t>
      </w:r>
      <w:r w:rsidR="00B773D7" w:rsidRPr="00B773D7">
        <w:t xml:space="preserve">till 2024. </w:t>
      </w:r>
      <w:r w:rsidRPr="0065385B">
        <w:t>Det är emellertid Polismyndighetens ansvar att avgöra hur den samlade resursen ska användas i förhållande till verksamhetens behov.</w:t>
      </w:r>
      <w:r w:rsidR="0064573B">
        <w:t xml:space="preserve"> </w:t>
      </w:r>
    </w:p>
    <w:p w14:paraId="4198DA2C" w14:textId="2371092D" w:rsidR="00495501" w:rsidRDefault="00495501" w:rsidP="0064573B">
      <w:pPr>
        <w:pStyle w:val="Brdtext"/>
      </w:pPr>
      <w:r w:rsidRPr="00495501">
        <w:t xml:space="preserve">Vidare kan nämnas att i uppdraget till utredningen om effektivare kontroller av yrkestrafik på väg (Dir 2019:51) ingår att ta ställning till om det finns skäl att införa ett system med så kallade trafiksäkerhetskontrollanter som ska ha </w:t>
      </w:r>
      <w:r w:rsidRPr="00495501">
        <w:lastRenderedPageBreak/>
        <w:t>till uppgift att utföra sållningsprov för alkohol. I uppdraget ingår bl.a. att analysera vilken roll och vilket mandat en trafiksäkerhetskontrollant bör ha och hur en sådan funktion förhåller sig till r</w:t>
      </w:r>
      <w:bookmarkStart w:id="1" w:name="_GoBack"/>
      <w:bookmarkEnd w:id="1"/>
      <w:r w:rsidRPr="00495501">
        <w:t>edan befintliga personalkategorier</w:t>
      </w:r>
    </w:p>
    <w:p w14:paraId="3D5DEE38" w14:textId="2578B572" w:rsidR="0064573B" w:rsidRDefault="00DD4221" w:rsidP="0064573B">
      <w:pPr>
        <w:pStyle w:val="Brdtext"/>
      </w:pPr>
      <w:r>
        <w:t xml:space="preserve">Mot bakgrund av Polismyndighetens expansion och ökade antal trafiksäkerhetsåtgärder </w:t>
      </w:r>
      <w:r w:rsidR="0064573B">
        <w:t xml:space="preserve">finner </w:t>
      </w:r>
      <w:r>
        <w:t xml:space="preserve">jag därför </w:t>
      </w:r>
      <w:r w:rsidR="0064573B">
        <w:t>för närvarande ingen anledning att vidta några ytterligare åtgärder.</w:t>
      </w:r>
    </w:p>
    <w:p w14:paraId="11F59862" w14:textId="5C6D71BB" w:rsidR="00B41999" w:rsidRDefault="00B4199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EC76D5138B94C0BA15C279C171C53E9"/>
          </w:placeholder>
          <w:dataBinding w:prefixMappings="xmlns:ns0='http://lp/documentinfo/RK' " w:xpath="/ns0:DocumentInfo[1]/ns0:BaseInfo[1]/ns0:HeaderDate[1]" w:storeItemID="{B3172970-A9E6-4A98-A343-C32702E759A4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februari 2020</w:t>
          </w:r>
        </w:sdtContent>
      </w:sdt>
    </w:p>
    <w:p w14:paraId="15E3A01A" w14:textId="77777777" w:rsidR="00B41999" w:rsidRDefault="00B41999" w:rsidP="004E7A8F">
      <w:pPr>
        <w:pStyle w:val="Brdtextutanavstnd"/>
      </w:pPr>
    </w:p>
    <w:p w14:paraId="5881B745" w14:textId="77777777" w:rsidR="00B41999" w:rsidRDefault="00B41999" w:rsidP="004E7A8F">
      <w:pPr>
        <w:pStyle w:val="Brdtextutanavstnd"/>
      </w:pPr>
    </w:p>
    <w:p w14:paraId="0360CA41" w14:textId="2D9364A7" w:rsidR="00B41999" w:rsidRDefault="00B41999" w:rsidP="004E7A8F">
      <w:pPr>
        <w:pStyle w:val="Brdtextutanavstnd"/>
      </w:pPr>
    </w:p>
    <w:p w14:paraId="0A891484" w14:textId="77777777" w:rsidR="00DD4221" w:rsidRDefault="00DD422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726DBA312A94A06A68DE5913204B49E"/>
        </w:placeholder>
        <w:dataBinding w:prefixMappings="xmlns:ns0='http://lp/documentinfo/RK' " w:xpath="/ns0:DocumentInfo[1]/ns0:BaseInfo[1]/ns0:TopSender[1]" w:storeItemID="{B3172970-A9E6-4A98-A343-C32702E759A4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33BE094" w14:textId="77777777" w:rsidR="00B41999" w:rsidRDefault="00B41999" w:rsidP="00422A41">
          <w:pPr>
            <w:pStyle w:val="Brdtext"/>
          </w:pPr>
          <w:r>
            <w:t>Mikael Damberg</w:t>
          </w:r>
        </w:p>
      </w:sdtContent>
    </w:sdt>
    <w:p w14:paraId="3550B941" w14:textId="77777777" w:rsidR="00B41999" w:rsidRDefault="00B41999" w:rsidP="00E96532">
      <w:pPr>
        <w:pStyle w:val="Brdtext"/>
      </w:pPr>
    </w:p>
    <w:sectPr w:rsidR="00B41999" w:rsidSect="00B41999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EE6C" w14:textId="77777777" w:rsidR="00B41999" w:rsidRDefault="00B41999" w:rsidP="00A87A54">
      <w:pPr>
        <w:spacing w:after="0" w:line="240" w:lineRule="auto"/>
      </w:pPr>
      <w:r>
        <w:separator/>
      </w:r>
    </w:p>
  </w:endnote>
  <w:endnote w:type="continuationSeparator" w:id="0">
    <w:p w14:paraId="71316824" w14:textId="77777777" w:rsidR="00B41999" w:rsidRDefault="00B4199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41999" w:rsidRPr="00347E11" w14:paraId="563D12E3" w14:textId="77777777" w:rsidTr="00FD14C0">
      <w:trPr>
        <w:trHeight w:val="227"/>
        <w:jc w:val="right"/>
      </w:trPr>
      <w:tc>
        <w:tcPr>
          <w:tcW w:w="708" w:type="dxa"/>
          <w:vAlign w:val="bottom"/>
        </w:tcPr>
        <w:p w14:paraId="1713309F" w14:textId="77777777" w:rsidR="00B41999" w:rsidRPr="00B62610" w:rsidRDefault="00B41999" w:rsidP="00B41999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41999" w:rsidRPr="00347E11" w14:paraId="293C566D" w14:textId="77777777" w:rsidTr="00FD14C0">
      <w:trPr>
        <w:trHeight w:val="850"/>
        <w:jc w:val="right"/>
      </w:trPr>
      <w:tc>
        <w:tcPr>
          <w:tcW w:w="708" w:type="dxa"/>
          <w:vAlign w:val="bottom"/>
        </w:tcPr>
        <w:p w14:paraId="000A611D" w14:textId="77777777" w:rsidR="00B41999" w:rsidRPr="00347E11" w:rsidRDefault="00B41999" w:rsidP="00B41999">
          <w:pPr>
            <w:pStyle w:val="Sidfot"/>
            <w:spacing w:line="276" w:lineRule="auto"/>
            <w:jc w:val="right"/>
          </w:pPr>
        </w:p>
      </w:tc>
    </w:tr>
  </w:tbl>
  <w:p w14:paraId="0ACC529E" w14:textId="77777777" w:rsidR="00B41999" w:rsidRPr="005606BC" w:rsidRDefault="00B41999" w:rsidP="00B41999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7A363A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711241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071AC2" w14:textId="77777777" w:rsidTr="00C26068">
      <w:trPr>
        <w:trHeight w:val="227"/>
      </w:trPr>
      <w:tc>
        <w:tcPr>
          <w:tcW w:w="4074" w:type="dxa"/>
        </w:tcPr>
        <w:p w14:paraId="42338FF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27697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99A54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AF3D" w14:textId="77777777" w:rsidR="00B41999" w:rsidRDefault="00B41999" w:rsidP="00A87A54">
      <w:pPr>
        <w:spacing w:after="0" w:line="240" w:lineRule="auto"/>
      </w:pPr>
      <w:r>
        <w:separator/>
      </w:r>
    </w:p>
  </w:footnote>
  <w:footnote w:type="continuationSeparator" w:id="0">
    <w:p w14:paraId="692911B2" w14:textId="77777777" w:rsidR="00B41999" w:rsidRDefault="00B4199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41999" w14:paraId="4673126B" w14:textId="77777777" w:rsidTr="00C93EBA">
      <w:trPr>
        <w:trHeight w:val="227"/>
      </w:trPr>
      <w:tc>
        <w:tcPr>
          <w:tcW w:w="5534" w:type="dxa"/>
        </w:tcPr>
        <w:p w14:paraId="5F453D6A" w14:textId="77777777" w:rsidR="00B41999" w:rsidRPr="007D73AB" w:rsidRDefault="00B41999">
          <w:pPr>
            <w:pStyle w:val="Sidhuvud"/>
          </w:pPr>
        </w:p>
      </w:tc>
      <w:tc>
        <w:tcPr>
          <w:tcW w:w="3170" w:type="dxa"/>
          <w:vAlign w:val="bottom"/>
        </w:tcPr>
        <w:p w14:paraId="7E51FE4B" w14:textId="77777777" w:rsidR="00B41999" w:rsidRPr="007D73AB" w:rsidRDefault="00B41999" w:rsidP="00340DE0">
          <w:pPr>
            <w:pStyle w:val="Sidhuvud"/>
          </w:pPr>
        </w:p>
      </w:tc>
      <w:tc>
        <w:tcPr>
          <w:tcW w:w="1134" w:type="dxa"/>
        </w:tcPr>
        <w:p w14:paraId="2A958DF1" w14:textId="77777777" w:rsidR="00B41999" w:rsidRDefault="00B41999" w:rsidP="005A703A">
          <w:pPr>
            <w:pStyle w:val="Sidhuvud"/>
          </w:pPr>
        </w:p>
      </w:tc>
    </w:tr>
    <w:tr w:rsidR="00B41999" w14:paraId="6B06EEE5" w14:textId="77777777" w:rsidTr="00C93EBA">
      <w:trPr>
        <w:trHeight w:val="1928"/>
      </w:trPr>
      <w:tc>
        <w:tcPr>
          <w:tcW w:w="5534" w:type="dxa"/>
        </w:tcPr>
        <w:p w14:paraId="479671BB" w14:textId="77777777" w:rsidR="00B41999" w:rsidRPr="00340DE0" w:rsidRDefault="00B4199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FB7404" wp14:editId="0F9EBA2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69FC73" w14:textId="77777777" w:rsidR="00B41999" w:rsidRDefault="00B41999" w:rsidP="00EE3C0F">
          <w:pPr>
            <w:pStyle w:val="Sidhuvud"/>
          </w:pPr>
        </w:p>
        <w:p w14:paraId="400688BE" w14:textId="77777777" w:rsidR="00B41999" w:rsidRDefault="00B41999" w:rsidP="00EE3C0F">
          <w:pPr>
            <w:pStyle w:val="Sidhuvud"/>
          </w:pPr>
        </w:p>
        <w:p w14:paraId="55B8A701" w14:textId="77777777" w:rsidR="00B41999" w:rsidRDefault="00B4199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127D1F3DAB4C87B6F9D410F888D9D9"/>
            </w:placeholder>
            <w:dataBinding w:prefixMappings="xmlns:ns0='http://lp/documentinfo/RK' " w:xpath="/ns0:DocumentInfo[1]/ns0:BaseInfo[1]/ns0:Dnr[1]" w:storeItemID="{B3172970-A9E6-4A98-A343-C32702E759A4}"/>
            <w:text/>
          </w:sdtPr>
          <w:sdtEndPr/>
          <w:sdtContent>
            <w:p w14:paraId="27EBC43B" w14:textId="77777777" w:rsidR="00B41999" w:rsidRDefault="00B41999" w:rsidP="00EE3C0F">
              <w:pPr>
                <w:pStyle w:val="Sidhuvud"/>
              </w:pPr>
              <w:r>
                <w:t>Ju2020/00501/POL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CD3093131E145EBB379795DE45C08AF"/>
            </w:placeholder>
            <w:showingPlcHdr/>
            <w:dataBinding w:prefixMappings="xmlns:ns0='http://lp/documentinfo/RK' " w:xpath="/ns0:DocumentInfo[1]/ns0:BaseInfo[1]/ns0:DocNumber[1]" w:storeItemID="{B3172970-A9E6-4A98-A343-C32702E759A4}"/>
            <w:text/>
          </w:sdtPr>
          <w:sdtEndPr/>
          <w:sdtContent>
            <w:p w14:paraId="1AD3D05F" w14:textId="77777777" w:rsidR="00B41999" w:rsidRDefault="00B419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ED842F" w14:textId="77777777" w:rsidR="00B41999" w:rsidRDefault="00B41999" w:rsidP="00EE3C0F">
          <w:pPr>
            <w:pStyle w:val="Sidhuvud"/>
          </w:pPr>
        </w:p>
      </w:tc>
      <w:tc>
        <w:tcPr>
          <w:tcW w:w="1134" w:type="dxa"/>
        </w:tcPr>
        <w:p w14:paraId="14F4D758" w14:textId="77777777" w:rsidR="00B41999" w:rsidRDefault="00B41999" w:rsidP="0094502D">
          <w:pPr>
            <w:pStyle w:val="Sidhuvud"/>
          </w:pPr>
        </w:p>
        <w:p w14:paraId="0FF5FD66" w14:textId="77777777" w:rsidR="00B41999" w:rsidRPr="0094502D" w:rsidRDefault="00B41999" w:rsidP="00EC71A6">
          <w:pPr>
            <w:pStyle w:val="Sidhuvud"/>
          </w:pPr>
        </w:p>
      </w:tc>
    </w:tr>
    <w:tr w:rsidR="00B41999" w14:paraId="6AF94F7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3C64D055874461BD1EF2D80ACD411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407B3EB" w14:textId="77777777" w:rsidR="00B41999" w:rsidRPr="00B41999" w:rsidRDefault="00B41999" w:rsidP="00340DE0">
              <w:pPr>
                <w:pStyle w:val="Sidhuvud"/>
                <w:rPr>
                  <w:b/>
                </w:rPr>
              </w:pPr>
              <w:r w:rsidRPr="00B41999">
                <w:rPr>
                  <w:b/>
                </w:rPr>
                <w:t>Justitiedepartementet</w:t>
              </w:r>
            </w:p>
            <w:p w14:paraId="368DE110" w14:textId="77777777" w:rsidR="00B41999" w:rsidRPr="00340DE0" w:rsidRDefault="00B41999" w:rsidP="00340DE0">
              <w:pPr>
                <w:pStyle w:val="Sidhuvud"/>
              </w:pPr>
              <w:r w:rsidRPr="00B41999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0C346B4762A402D80733DE1F0D6C693"/>
          </w:placeholder>
          <w:dataBinding w:prefixMappings="xmlns:ns0='http://lp/documentinfo/RK' " w:xpath="/ns0:DocumentInfo[1]/ns0:BaseInfo[1]/ns0:Recipient[1]" w:storeItemID="{B3172970-A9E6-4A98-A343-C32702E759A4}"/>
          <w:text w:multiLine="1"/>
        </w:sdtPr>
        <w:sdtEndPr/>
        <w:sdtContent>
          <w:tc>
            <w:tcPr>
              <w:tcW w:w="3170" w:type="dxa"/>
            </w:tcPr>
            <w:p w14:paraId="7C000078" w14:textId="77777777" w:rsidR="00B41999" w:rsidRDefault="00B419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1EFDBF" w14:textId="77777777" w:rsidR="00B41999" w:rsidRDefault="00B41999" w:rsidP="003E6020">
          <w:pPr>
            <w:pStyle w:val="Sidhuvud"/>
          </w:pPr>
        </w:p>
      </w:tc>
    </w:tr>
  </w:tbl>
  <w:p w14:paraId="796B7D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9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7DC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35E4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0B98"/>
    <w:rsid w:val="00491796"/>
    <w:rsid w:val="00495501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3472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573B"/>
    <w:rsid w:val="00647FD7"/>
    <w:rsid w:val="00650080"/>
    <w:rsid w:val="00651F17"/>
    <w:rsid w:val="0065385B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98B"/>
    <w:rsid w:val="00B41999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73D7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4221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E2246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578DC8"/>
  <w15:docId w15:val="{615C0377-78EE-43C7-A0AE-35E10914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B41999"/>
  </w:style>
  <w:style w:type="paragraph" w:styleId="Rubrik1">
    <w:name w:val="heading 1"/>
    <w:basedOn w:val="Brdtext"/>
    <w:next w:val="Brdtext"/>
    <w:link w:val="Rubrik1Char"/>
    <w:uiPriority w:val="1"/>
    <w:qFormat/>
    <w:rsid w:val="00B4199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B4199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B4199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B4199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B4199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419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419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419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419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4199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B41999"/>
  </w:style>
  <w:style w:type="paragraph" w:styleId="Brdtextmedindrag">
    <w:name w:val="Body Text Indent"/>
    <w:basedOn w:val="Normal"/>
    <w:link w:val="BrdtextmedindragChar"/>
    <w:qFormat/>
    <w:rsid w:val="00B4199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B41999"/>
  </w:style>
  <w:style w:type="character" w:customStyle="1" w:styleId="Rubrik1Char">
    <w:name w:val="Rubrik 1 Char"/>
    <w:basedOn w:val="Standardstycketeckensnitt"/>
    <w:link w:val="Rubrik1"/>
    <w:uiPriority w:val="1"/>
    <w:rsid w:val="00B41999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B41999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B4199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B4199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B4199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B41999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B4199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B41999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B4199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B4199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B41999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B4199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B41999"/>
  </w:style>
  <w:style w:type="paragraph" w:styleId="Beskrivning">
    <w:name w:val="caption"/>
    <w:basedOn w:val="Bildtext"/>
    <w:next w:val="Normal"/>
    <w:uiPriority w:val="35"/>
    <w:semiHidden/>
    <w:qFormat/>
    <w:rsid w:val="00B41999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B4199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B41999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B41999"/>
  </w:style>
  <w:style w:type="paragraph" w:styleId="Sidhuvud">
    <w:name w:val="header"/>
    <w:basedOn w:val="Normal"/>
    <w:link w:val="SidhuvudChar"/>
    <w:uiPriority w:val="99"/>
    <w:rsid w:val="00B4199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B41999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B4199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41999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4199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4199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4199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4199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B41999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B41999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B4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B4199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41999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41999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B41999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B41999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41999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4199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41999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B41999"/>
    <w:pPr>
      <w:numPr>
        <w:numId w:val="34"/>
      </w:numPr>
    </w:pPr>
  </w:style>
  <w:style w:type="numbering" w:customStyle="1" w:styleId="RKPunktlista">
    <w:name w:val="RK Punktlista"/>
    <w:uiPriority w:val="99"/>
    <w:rsid w:val="00B4199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B41999"/>
    <w:pPr>
      <w:numPr>
        <w:ilvl w:val="1"/>
      </w:numPr>
    </w:pPr>
  </w:style>
  <w:style w:type="numbering" w:customStyle="1" w:styleId="Strecklistan">
    <w:name w:val="Strecklistan"/>
    <w:uiPriority w:val="99"/>
    <w:rsid w:val="00B41999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B41999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B4199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B41999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4199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419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B41999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B4199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B4199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B4199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4199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41999"/>
  </w:style>
  <w:style w:type="character" w:styleId="AnvndHyperlnk">
    <w:name w:val="FollowedHyperlink"/>
    <w:basedOn w:val="Standardstycketeckensnitt"/>
    <w:uiPriority w:val="99"/>
    <w:semiHidden/>
    <w:unhideWhenUsed/>
    <w:rsid w:val="00B41999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4199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41999"/>
  </w:style>
  <w:style w:type="paragraph" w:styleId="Avsndaradress-brev">
    <w:name w:val="envelope return"/>
    <w:basedOn w:val="Normal"/>
    <w:uiPriority w:val="99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999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B41999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B41999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4199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41999"/>
  </w:style>
  <w:style w:type="paragraph" w:styleId="Brdtext3">
    <w:name w:val="Body Text 3"/>
    <w:basedOn w:val="Normal"/>
    <w:link w:val="Brdtext3Char"/>
    <w:uiPriority w:val="99"/>
    <w:semiHidden/>
    <w:unhideWhenUsed/>
    <w:rsid w:val="00B4199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4199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4199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4199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4199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4199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4199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4199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4199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4199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B41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41999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4199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41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41999"/>
  </w:style>
  <w:style w:type="character" w:customStyle="1" w:styleId="DatumChar">
    <w:name w:val="Datum Char"/>
    <w:basedOn w:val="Standardstycketeckensnitt"/>
    <w:link w:val="Datum"/>
    <w:uiPriority w:val="99"/>
    <w:semiHidden/>
    <w:rsid w:val="00B41999"/>
  </w:style>
  <w:style w:type="character" w:styleId="Diskretbetoning">
    <w:name w:val="Subtle Emphasis"/>
    <w:basedOn w:val="Standardstycketeckensnitt"/>
    <w:uiPriority w:val="19"/>
    <w:semiHidden/>
    <w:qFormat/>
    <w:rsid w:val="00B41999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B41999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B419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419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4199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41999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B419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B419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419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419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4199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41999"/>
  </w:style>
  <w:style w:type="paragraph" w:styleId="Figurfrteckning">
    <w:name w:val="table of figures"/>
    <w:basedOn w:val="Normal"/>
    <w:next w:val="Normal"/>
    <w:uiPriority w:val="99"/>
    <w:semiHidden/>
    <w:unhideWhenUsed/>
    <w:rsid w:val="00B41999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B419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419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419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41999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4199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4199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B41999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B41999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B41999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B41999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419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4199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41999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41999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41999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4199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199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199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199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199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199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199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199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199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199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4199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4199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B4199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4199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41999"/>
  </w:style>
  <w:style w:type="paragraph" w:styleId="Innehll4">
    <w:name w:val="toc 4"/>
    <w:basedOn w:val="Normal"/>
    <w:next w:val="Normal"/>
    <w:autoRedefine/>
    <w:uiPriority w:val="39"/>
    <w:semiHidden/>
    <w:unhideWhenUsed/>
    <w:rsid w:val="00B4199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4199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4199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4199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4199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4199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4199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99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999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9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99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4199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4199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4199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4199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4199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4199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4199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4199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4199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4199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B4199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419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419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419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419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419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419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419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419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419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419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419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419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41999"/>
  </w:style>
  <w:style w:type="table" w:styleId="Ljuslista">
    <w:name w:val="Light List"/>
    <w:basedOn w:val="Normaltabell"/>
    <w:uiPriority w:val="61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419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419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419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419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419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419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419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41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4199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41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41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419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419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B419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419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B4199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4199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B4199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41999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41999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419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419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41999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B41999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B419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B4199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41999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B41999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4199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4199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41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41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4199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419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419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419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419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419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419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419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419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4199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4199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4199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4199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4199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4199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B4199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41999"/>
  </w:style>
  <w:style w:type="character" w:styleId="Slutnotsreferens">
    <w:name w:val="endnote reference"/>
    <w:basedOn w:val="Standardstycketeckensnitt"/>
    <w:uiPriority w:val="99"/>
    <w:semiHidden/>
    <w:unhideWhenUsed/>
    <w:rsid w:val="00B41999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4199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41999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B41999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B419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419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419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419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B41999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B41999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B41999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4199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41999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B419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419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419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419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419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419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419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419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B419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419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419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419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419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419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419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419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B419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419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419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419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419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419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419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419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41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B4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419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4199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B419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419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419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27D1F3DAB4C87B6F9D410F888D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C2DAA-88A8-4998-8725-7AD54CEA4111}"/>
      </w:docPartPr>
      <w:docPartBody>
        <w:p w:rsidR="008A6AA9" w:rsidRDefault="001D07F1" w:rsidP="001D07F1">
          <w:pPr>
            <w:pStyle w:val="07127D1F3DAB4C87B6F9D410F888D9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D3093131E145EBB379795DE45C0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40700-E78B-4BF8-AEF4-EC6781D1905A}"/>
      </w:docPartPr>
      <w:docPartBody>
        <w:p w:rsidR="008A6AA9" w:rsidRDefault="001D07F1" w:rsidP="001D07F1">
          <w:pPr>
            <w:pStyle w:val="DCD3093131E145EBB379795DE45C08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3C64D055874461BD1EF2D80ACD4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D9E92-EA68-4D8F-8607-2556A3717C82}"/>
      </w:docPartPr>
      <w:docPartBody>
        <w:p w:rsidR="008A6AA9" w:rsidRDefault="001D07F1" w:rsidP="001D07F1">
          <w:pPr>
            <w:pStyle w:val="903C64D055874461BD1EF2D80ACD41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C346B4762A402D80733DE1F0D6C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AD902-01E2-4997-BF41-3513B30D7F68}"/>
      </w:docPartPr>
      <w:docPartBody>
        <w:p w:rsidR="008A6AA9" w:rsidRDefault="001D07F1" w:rsidP="001D07F1">
          <w:pPr>
            <w:pStyle w:val="00C346B4762A402D80733DE1F0D6C6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E9AAF5F4054BD2872490F8451E0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8B004-5CDF-4330-9C59-25AED0B719D3}"/>
      </w:docPartPr>
      <w:docPartBody>
        <w:p w:rsidR="008A6AA9" w:rsidRDefault="001D07F1" w:rsidP="001D07F1">
          <w:pPr>
            <w:pStyle w:val="7DE9AAF5F4054BD2872490F8451E03F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9B3339248BF4ED6A16DF60F3C83E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CB158-9CBE-479E-B7BA-89D2F8C15E1F}"/>
      </w:docPartPr>
      <w:docPartBody>
        <w:p w:rsidR="008A6AA9" w:rsidRDefault="001D07F1" w:rsidP="001D07F1">
          <w:pPr>
            <w:pStyle w:val="B9B3339248BF4ED6A16DF60F3C83EAE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9B6EDAD33274E1C8218470DEED10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06625-0F95-4D62-B5B1-769AC6FA0092}"/>
      </w:docPartPr>
      <w:docPartBody>
        <w:p w:rsidR="008A6AA9" w:rsidRDefault="001D07F1" w:rsidP="001D07F1">
          <w:pPr>
            <w:pStyle w:val="19B6EDAD33274E1C8218470DEED1052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EC76D5138B94C0BA15C279C171C5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8CE4F-EAF6-41E6-9DF2-F2890C233831}"/>
      </w:docPartPr>
      <w:docPartBody>
        <w:p w:rsidR="008A6AA9" w:rsidRDefault="001D07F1" w:rsidP="001D07F1">
          <w:pPr>
            <w:pStyle w:val="AEC76D5138B94C0BA15C279C171C53E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726DBA312A94A06A68DE5913204B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907D2-4968-42CC-9C25-C6AF9E9B0BD8}"/>
      </w:docPartPr>
      <w:docPartBody>
        <w:p w:rsidR="008A6AA9" w:rsidRDefault="001D07F1" w:rsidP="001D07F1">
          <w:pPr>
            <w:pStyle w:val="0726DBA312A94A06A68DE5913204B49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F1"/>
    <w:rsid w:val="001D07F1"/>
    <w:rsid w:val="008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713C4F8682A46C49708716162F3DFB6">
    <w:name w:val="4713C4F8682A46C49708716162F3DFB6"/>
    <w:rsid w:val="001D07F1"/>
  </w:style>
  <w:style w:type="character" w:styleId="Platshllartext">
    <w:name w:val="Placeholder Text"/>
    <w:basedOn w:val="Standardstycketeckensnitt"/>
    <w:uiPriority w:val="99"/>
    <w:semiHidden/>
    <w:rsid w:val="001D07F1"/>
    <w:rPr>
      <w:noProof w:val="0"/>
      <w:color w:val="808080"/>
    </w:rPr>
  </w:style>
  <w:style w:type="paragraph" w:customStyle="1" w:styleId="F2C5CE2EE1134CC7B5B0E011B8CE6D1B">
    <w:name w:val="F2C5CE2EE1134CC7B5B0E011B8CE6D1B"/>
    <w:rsid w:val="001D07F1"/>
  </w:style>
  <w:style w:type="paragraph" w:customStyle="1" w:styleId="BFFEF2BF26034FE1B06D5A58869474EB">
    <w:name w:val="BFFEF2BF26034FE1B06D5A58869474EB"/>
    <w:rsid w:val="001D07F1"/>
  </w:style>
  <w:style w:type="paragraph" w:customStyle="1" w:styleId="A4694C6A04104F5DB62C8ABCDD172A33">
    <w:name w:val="A4694C6A04104F5DB62C8ABCDD172A33"/>
    <w:rsid w:val="001D07F1"/>
  </w:style>
  <w:style w:type="paragraph" w:customStyle="1" w:styleId="07127D1F3DAB4C87B6F9D410F888D9D9">
    <w:name w:val="07127D1F3DAB4C87B6F9D410F888D9D9"/>
    <w:rsid w:val="001D07F1"/>
  </w:style>
  <w:style w:type="paragraph" w:customStyle="1" w:styleId="DCD3093131E145EBB379795DE45C08AF">
    <w:name w:val="DCD3093131E145EBB379795DE45C08AF"/>
    <w:rsid w:val="001D07F1"/>
  </w:style>
  <w:style w:type="paragraph" w:customStyle="1" w:styleId="BBFDDCE2BC9746E8860BFDB114B69824">
    <w:name w:val="BBFDDCE2BC9746E8860BFDB114B69824"/>
    <w:rsid w:val="001D07F1"/>
  </w:style>
  <w:style w:type="paragraph" w:customStyle="1" w:styleId="D3AC5FF799564279B0492B413B9E3A96">
    <w:name w:val="D3AC5FF799564279B0492B413B9E3A96"/>
    <w:rsid w:val="001D07F1"/>
  </w:style>
  <w:style w:type="paragraph" w:customStyle="1" w:styleId="55D974385564475983414FFB73D395F5">
    <w:name w:val="55D974385564475983414FFB73D395F5"/>
    <w:rsid w:val="001D07F1"/>
  </w:style>
  <w:style w:type="paragraph" w:customStyle="1" w:styleId="903C64D055874461BD1EF2D80ACD4113">
    <w:name w:val="903C64D055874461BD1EF2D80ACD4113"/>
    <w:rsid w:val="001D07F1"/>
  </w:style>
  <w:style w:type="paragraph" w:customStyle="1" w:styleId="00C346B4762A402D80733DE1F0D6C693">
    <w:name w:val="00C346B4762A402D80733DE1F0D6C693"/>
    <w:rsid w:val="001D07F1"/>
  </w:style>
  <w:style w:type="paragraph" w:customStyle="1" w:styleId="7DE9AAF5F4054BD2872490F8451E03F0">
    <w:name w:val="7DE9AAF5F4054BD2872490F8451E03F0"/>
    <w:rsid w:val="001D07F1"/>
  </w:style>
  <w:style w:type="paragraph" w:customStyle="1" w:styleId="B9B3339248BF4ED6A16DF60F3C83EAEB">
    <w:name w:val="B9B3339248BF4ED6A16DF60F3C83EAEB"/>
    <w:rsid w:val="001D07F1"/>
  </w:style>
  <w:style w:type="paragraph" w:customStyle="1" w:styleId="826846AB91624392ABE2AE0AECAC727A">
    <w:name w:val="826846AB91624392ABE2AE0AECAC727A"/>
    <w:rsid w:val="001D07F1"/>
  </w:style>
  <w:style w:type="paragraph" w:customStyle="1" w:styleId="FD9D07F196D64A07B11EB00CD9A97562">
    <w:name w:val="FD9D07F196D64A07B11EB00CD9A97562"/>
    <w:rsid w:val="001D07F1"/>
  </w:style>
  <w:style w:type="paragraph" w:customStyle="1" w:styleId="19B6EDAD33274E1C8218470DEED1052B">
    <w:name w:val="19B6EDAD33274E1C8218470DEED1052B"/>
    <w:rsid w:val="001D07F1"/>
  </w:style>
  <w:style w:type="paragraph" w:customStyle="1" w:styleId="AEC76D5138B94C0BA15C279C171C53E9">
    <w:name w:val="AEC76D5138B94C0BA15C279C171C53E9"/>
    <w:rsid w:val="001D07F1"/>
  </w:style>
  <w:style w:type="paragraph" w:customStyle="1" w:styleId="0726DBA312A94A06A68DE5913204B49E">
    <w:name w:val="0726DBA312A94A06A68DE5913204B49E"/>
    <w:rsid w:val="001D0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2020-02-12T00:00:00</HeaderDate>
    <Office/>
    <Dnr>Ju2020/00501/POL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2020-02-12T00:00:00</HeaderDate>
    <Office/>
    <Dnr>Ju2020/00501/POL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HA4PY7VCZNDV-1255755190-7652</_dlc_DocId>
    <_dlc_DocIdUrl xmlns="5429eb68-8afa-474e-a293-a9fa933f1d84">
      <Url>https://dhs.sp.regeringskansliet.se/yta/ju-po/_layouts/15/DocIdRedir.aspx?ID=HA4PY7VCZNDV-1255755190-7652</Url>
      <Description>HA4PY7VCZNDV-1255755190-7652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7f481bd0-6aaa-43a6-9d11-c46c8e42402c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491E-4E01-4ACB-91DC-31B39BDBB908}"/>
</file>

<file path=customXml/itemProps2.xml><?xml version="1.0" encoding="utf-8"?>
<ds:datastoreItem xmlns:ds="http://schemas.openxmlformats.org/officeDocument/2006/customXml" ds:itemID="{B3172970-A9E6-4A98-A343-C32702E759A4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B3172970-A9E6-4A98-A343-C32702E759A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5429eb68-8afa-474e-a293-a9fa933f1d84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22CA5EC-C674-4AD5-8C22-84D32F58FA5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64B8C8EE-9E7D-4A75-9DB0-5C7631F605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900.docx</dc:title>
  <dc:subject/>
  <dc:creator>Malin Skäringer</dc:creator>
  <cp:keywords/>
  <dc:description/>
  <cp:lastModifiedBy>Malin Skäringer</cp:lastModifiedBy>
  <cp:revision>10</cp:revision>
  <dcterms:created xsi:type="dcterms:W3CDTF">2020-02-06T14:02:00Z</dcterms:created>
  <dcterms:modified xsi:type="dcterms:W3CDTF">2020-02-11T11:47:00Z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ccaf9c33-e8c0-4c13-9396-f4d3a1694ccb</vt:lpwstr>
  </property>
</Properties>
</file>