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626C" w14:textId="264031D1" w:rsidR="00E55F2D" w:rsidRDefault="00E55F2D" w:rsidP="00DA0661">
      <w:pPr>
        <w:pStyle w:val="Rubrik"/>
      </w:pPr>
      <w:r>
        <w:t xml:space="preserve">Svar på fråga </w:t>
      </w:r>
      <w:r w:rsidR="0077564E">
        <w:t>2017/18:</w:t>
      </w:r>
      <w:r w:rsidR="00384AC1">
        <w:t>1011 av Betty Malmberg (M</w:t>
      </w:r>
      <w:r w:rsidR="00A937C5">
        <w:t>)</w:t>
      </w:r>
      <w:r w:rsidR="00A937C5">
        <w:br/>
      </w:r>
      <w:r w:rsidR="00384AC1">
        <w:t>Ökning av andelen enskilda vägar</w:t>
      </w:r>
      <w:r w:rsidR="000F7458">
        <w:br/>
      </w:r>
    </w:p>
    <w:p w14:paraId="45DCE547" w14:textId="10899F65" w:rsidR="00237AB2" w:rsidRDefault="00384AC1" w:rsidP="00384AC1">
      <w:pPr>
        <w:autoSpaceDE w:val="0"/>
        <w:autoSpaceDN w:val="0"/>
        <w:adjustRightInd w:val="0"/>
        <w:spacing w:after="0" w:line="240" w:lineRule="auto"/>
      </w:pPr>
      <w:r>
        <w:t>Betty Malmberg (M</w:t>
      </w:r>
      <w:r w:rsidR="00A937C5">
        <w:t xml:space="preserve">) har frågat mig </w:t>
      </w:r>
      <w:r>
        <w:t>om budskapet i nyhetsinslaget är korrekt, och om jag i så fall kommer att vidta några åtgärder för att förhindra den utvecklingen. Frågan är ställd mot bakgrund av ett inslag i Rapport nyligen i vilket det hävdades att Trafikverket vill överföra 2000 mil allmän väg till enskild.</w:t>
      </w:r>
    </w:p>
    <w:p w14:paraId="0AB4AF0D" w14:textId="50AC3287" w:rsidR="00384AC1" w:rsidRDefault="00384AC1" w:rsidP="00384AC1">
      <w:pPr>
        <w:autoSpaceDE w:val="0"/>
        <w:autoSpaceDN w:val="0"/>
        <w:adjustRightInd w:val="0"/>
        <w:spacing w:after="0" w:line="240" w:lineRule="auto"/>
      </w:pPr>
    </w:p>
    <w:p w14:paraId="7BA35B09" w14:textId="77777777" w:rsidR="00384AC1" w:rsidRDefault="00384AC1" w:rsidP="00384AC1">
      <w:pPr>
        <w:autoSpaceDE w:val="0"/>
        <w:autoSpaceDN w:val="0"/>
        <w:adjustRightInd w:val="0"/>
        <w:spacing w:after="0" w:line="240" w:lineRule="auto"/>
      </w:pPr>
      <w:r>
        <w:t xml:space="preserve">Trafikverket har i en kommentar till rapporteringen angett att det inte ligger i Trafikverkets intresse eller finns något beslut om att samlat driva en sådan utveckling. Inte heller har regeringen gett myndigheten i uppdrag att driva en sådan utveckling. </w:t>
      </w:r>
    </w:p>
    <w:p w14:paraId="417257B0" w14:textId="77777777" w:rsidR="00384AC1" w:rsidRDefault="00384AC1" w:rsidP="00384AC1">
      <w:pPr>
        <w:autoSpaceDE w:val="0"/>
        <w:autoSpaceDN w:val="0"/>
        <w:adjustRightInd w:val="0"/>
        <w:spacing w:after="0" w:line="240" w:lineRule="auto"/>
      </w:pPr>
    </w:p>
    <w:p w14:paraId="2C7230D5" w14:textId="3FC9F2BF" w:rsidR="00384AC1" w:rsidRDefault="00384AC1" w:rsidP="00384AC1">
      <w:pPr>
        <w:autoSpaceDE w:val="0"/>
        <w:autoSpaceDN w:val="0"/>
        <w:adjustRightInd w:val="0"/>
        <w:spacing w:after="0" w:line="240" w:lineRule="auto"/>
      </w:pPr>
      <w:r>
        <w:t xml:space="preserve">Trafikverket, Sveriges Kommuner och Landsting och Riksförbundet Enskilda Vägar har 2012 tillsammans kommit fram till en gemensam målbild för hur avgränsningen mellan statlig, kommunal och enskild väghållning bör vara. Därefter har Trafikverket inlett ett översynsarbete bl.a. rörande de kommunala väghållningsområdena och inventerat allmänna vägar i form av utfartsvägar kortare än 400 meter. </w:t>
      </w:r>
    </w:p>
    <w:p w14:paraId="52DA43E5" w14:textId="77777777" w:rsidR="00384AC1" w:rsidRDefault="00384AC1" w:rsidP="00384AC1">
      <w:pPr>
        <w:autoSpaceDE w:val="0"/>
        <w:autoSpaceDN w:val="0"/>
        <w:adjustRightInd w:val="0"/>
        <w:spacing w:after="0" w:line="240" w:lineRule="auto"/>
      </w:pPr>
    </w:p>
    <w:p w14:paraId="73271697" w14:textId="77777777" w:rsidR="00384AC1" w:rsidRDefault="00384AC1" w:rsidP="00384AC1">
      <w:pPr>
        <w:autoSpaceDE w:val="0"/>
        <w:autoSpaceDN w:val="0"/>
        <w:adjustRightInd w:val="0"/>
        <w:spacing w:after="0" w:line="240" w:lineRule="auto"/>
      </w:pPr>
      <w:r>
        <w:t xml:space="preserve">Väglagen anger att en väg får dras in, om den efter tillkomsten av en ny väg eller av något annat skäl inte längre behövs för det allmänna och åtgärden medför endast ringa olägenhet för bygden. </w:t>
      </w:r>
    </w:p>
    <w:p w14:paraId="6CB5B825" w14:textId="77777777" w:rsidR="00384AC1" w:rsidRDefault="00384AC1" w:rsidP="00384AC1">
      <w:pPr>
        <w:autoSpaceDE w:val="0"/>
        <w:autoSpaceDN w:val="0"/>
        <w:adjustRightInd w:val="0"/>
        <w:spacing w:after="0" w:line="240" w:lineRule="auto"/>
      </w:pPr>
    </w:p>
    <w:p w14:paraId="791B56B5" w14:textId="0E63C943" w:rsidR="00384AC1" w:rsidRDefault="00384AC1" w:rsidP="00384AC1">
      <w:pPr>
        <w:autoSpaceDE w:val="0"/>
        <w:autoSpaceDN w:val="0"/>
        <w:adjustRightInd w:val="0"/>
        <w:spacing w:after="0" w:line="240" w:lineRule="auto"/>
      </w:pPr>
      <w:r>
        <w:t>Jag vill betona att varje förändring av väghållaransvaret måste prövas utifrån förhållandena i det aktuella fallet. Som Trafikverket också tydligt framfört i sin ko</w:t>
      </w:r>
      <w:r w:rsidR="00A101CC">
        <w:t>mmentar</w:t>
      </w:r>
      <w:r>
        <w:t xml:space="preserve"> finns det inget besparingssyfte med deras översynsarbete. Jag har för avsikt att hålla mig informerad om hur arbetet med avgränsningsfrågorna kring väghållaransvaret utvecklas.</w:t>
      </w:r>
    </w:p>
    <w:p w14:paraId="4779ADA9" w14:textId="77777777" w:rsidR="00EF6F1C" w:rsidRDefault="00EF6F1C" w:rsidP="00241B77">
      <w:pPr>
        <w:pStyle w:val="Brdtext"/>
        <w:rPr>
          <w:rFonts w:ascii="OrigGarmnd BT" w:eastAsia="Times New Roman" w:hAnsi="OrigGarmnd BT" w:cs="Times New Roman"/>
          <w:sz w:val="24"/>
          <w:szCs w:val="20"/>
        </w:rPr>
      </w:pPr>
    </w:p>
    <w:p w14:paraId="79C832CF" w14:textId="5356E41A" w:rsidR="000F7458" w:rsidRDefault="000F7458" w:rsidP="00241B77">
      <w:pPr>
        <w:pStyle w:val="Brdtext"/>
      </w:pPr>
      <w:bookmarkStart w:id="0" w:name="_GoBack"/>
      <w:bookmarkEnd w:id="0"/>
      <w:r>
        <w:lastRenderedPageBreak/>
        <w:t xml:space="preserve">Stockholm den </w:t>
      </w:r>
      <w:sdt>
        <w:sdtPr>
          <w:id w:val="2032990546"/>
          <w:placeholder>
            <w:docPart w:val="1A24CC661C344AD7AEB2B8965C9EDE42"/>
          </w:placeholder>
          <w:dataBinding w:prefixMappings="xmlns:ns0='http://lp/documentinfo/RK' " w:xpath="/ns0:DocumentInfo[1]/ns0:BaseInfo[1]/ns0:HeaderDate[1]" w:storeItemID="{4148B9EF-3F19-4756-B446-5D6F0EC92CC2}"/>
          <w:date w:fullDate="2018-03-20T00:00:00Z">
            <w:dateFormat w:val="d MMMM yyyy"/>
            <w:lid w:val="sv-SE"/>
            <w:storeMappedDataAs w:val="dateTime"/>
            <w:calendar w:val="gregorian"/>
          </w:date>
        </w:sdtPr>
        <w:sdtEndPr/>
        <w:sdtContent>
          <w:r w:rsidR="00384AC1">
            <w:t>20</w:t>
          </w:r>
          <w:r w:rsidR="00B87763">
            <w:t xml:space="preserve"> mars</w:t>
          </w:r>
          <w:r>
            <w:t xml:space="preserve"> 2018</w:t>
          </w:r>
        </w:sdtContent>
      </w:sdt>
    </w:p>
    <w:p w14:paraId="10522F54" w14:textId="7337FF22" w:rsidR="000F7458" w:rsidRDefault="000F7458" w:rsidP="00471B06">
      <w:pPr>
        <w:pStyle w:val="Brdtextutanavstnd"/>
      </w:pPr>
    </w:p>
    <w:p w14:paraId="3BEE745F" w14:textId="77777777" w:rsidR="000F7458" w:rsidRDefault="000F7458" w:rsidP="00471B06">
      <w:pPr>
        <w:pStyle w:val="Brdtextutanavstnd"/>
      </w:pPr>
    </w:p>
    <w:p w14:paraId="1BF62431" w14:textId="77777777" w:rsidR="000F7458" w:rsidRDefault="000F7458" w:rsidP="00422A41">
      <w:pPr>
        <w:pStyle w:val="Brdtext"/>
      </w:pPr>
      <w:r>
        <w:t>Tomas Eneroth</w:t>
      </w:r>
    </w:p>
    <w:p w14:paraId="4CD73BD3" w14:textId="77777777" w:rsidR="000F7458" w:rsidRPr="00DB48AB" w:rsidRDefault="000F7458" w:rsidP="00DB48AB">
      <w:pPr>
        <w:pStyle w:val="Brdtext"/>
      </w:pPr>
    </w:p>
    <w:sectPr w:rsidR="000F7458" w:rsidRPr="00DB48AB" w:rsidSect="000F745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E950" w14:textId="77777777" w:rsidR="00EC0099" w:rsidRDefault="00EC0099" w:rsidP="00A87A54">
      <w:pPr>
        <w:spacing w:after="0" w:line="240" w:lineRule="auto"/>
      </w:pPr>
      <w:r>
        <w:separator/>
      </w:r>
    </w:p>
  </w:endnote>
  <w:endnote w:type="continuationSeparator" w:id="0">
    <w:p w14:paraId="483C861B" w14:textId="77777777" w:rsidR="00EC0099" w:rsidRDefault="00EC009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BEC9620" w14:textId="77777777" w:rsidTr="006A26EC">
      <w:trPr>
        <w:trHeight w:val="227"/>
        <w:jc w:val="right"/>
      </w:trPr>
      <w:tc>
        <w:tcPr>
          <w:tcW w:w="708" w:type="dxa"/>
          <w:vAlign w:val="bottom"/>
        </w:tcPr>
        <w:p w14:paraId="54FEBEDA" w14:textId="5A78C51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F6F1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F6F1C">
            <w:rPr>
              <w:rStyle w:val="Sidnummer"/>
              <w:noProof/>
            </w:rPr>
            <w:t>2</w:t>
          </w:r>
          <w:r>
            <w:rPr>
              <w:rStyle w:val="Sidnummer"/>
            </w:rPr>
            <w:fldChar w:fldCharType="end"/>
          </w:r>
          <w:r>
            <w:rPr>
              <w:rStyle w:val="Sidnummer"/>
            </w:rPr>
            <w:t>)</w:t>
          </w:r>
        </w:p>
      </w:tc>
    </w:tr>
    <w:tr w:rsidR="005606BC" w:rsidRPr="00347E11" w14:paraId="3E9F93C2" w14:textId="77777777" w:rsidTr="006A26EC">
      <w:trPr>
        <w:trHeight w:val="850"/>
        <w:jc w:val="right"/>
      </w:trPr>
      <w:tc>
        <w:tcPr>
          <w:tcW w:w="708" w:type="dxa"/>
          <w:vAlign w:val="bottom"/>
        </w:tcPr>
        <w:p w14:paraId="4E4816CD" w14:textId="77777777" w:rsidR="005606BC" w:rsidRPr="00347E11" w:rsidRDefault="005606BC" w:rsidP="005606BC">
          <w:pPr>
            <w:pStyle w:val="Sidfot"/>
            <w:spacing w:line="276" w:lineRule="auto"/>
            <w:jc w:val="right"/>
          </w:pPr>
        </w:p>
      </w:tc>
    </w:tr>
  </w:tbl>
  <w:p w14:paraId="0AF458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2B0B96" w14:textId="77777777" w:rsidTr="001F4302">
      <w:trPr>
        <w:trHeight w:val="510"/>
      </w:trPr>
      <w:tc>
        <w:tcPr>
          <w:tcW w:w="8525" w:type="dxa"/>
          <w:gridSpan w:val="2"/>
          <w:vAlign w:val="bottom"/>
        </w:tcPr>
        <w:p w14:paraId="019DA0B6" w14:textId="77777777" w:rsidR="00347E11" w:rsidRPr="00347E11" w:rsidRDefault="00347E11" w:rsidP="00347E11">
          <w:pPr>
            <w:pStyle w:val="Sidfot"/>
            <w:rPr>
              <w:sz w:val="8"/>
            </w:rPr>
          </w:pPr>
        </w:p>
      </w:tc>
    </w:tr>
    <w:tr w:rsidR="00093408" w:rsidRPr="00EE3C0F" w14:paraId="474621C3" w14:textId="77777777" w:rsidTr="00C26068">
      <w:trPr>
        <w:trHeight w:val="227"/>
      </w:trPr>
      <w:tc>
        <w:tcPr>
          <w:tcW w:w="4074" w:type="dxa"/>
        </w:tcPr>
        <w:p w14:paraId="69682613" w14:textId="77777777" w:rsidR="00347E11" w:rsidRPr="00F53AEA" w:rsidRDefault="00347E11" w:rsidP="00C26068">
          <w:pPr>
            <w:pStyle w:val="Sidfot"/>
            <w:spacing w:line="276" w:lineRule="auto"/>
          </w:pPr>
        </w:p>
      </w:tc>
      <w:tc>
        <w:tcPr>
          <w:tcW w:w="4451" w:type="dxa"/>
        </w:tcPr>
        <w:p w14:paraId="5B898F2A" w14:textId="77777777" w:rsidR="00093408" w:rsidRPr="00F53AEA" w:rsidRDefault="00093408" w:rsidP="00F53AEA">
          <w:pPr>
            <w:pStyle w:val="Sidfot"/>
            <w:spacing w:line="276" w:lineRule="auto"/>
          </w:pPr>
        </w:p>
      </w:tc>
    </w:tr>
  </w:tbl>
  <w:p w14:paraId="688A181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AFFD" w14:textId="77777777" w:rsidR="00EC0099" w:rsidRDefault="00EC0099" w:rsidP="00A87A54">
      <w:pPr>
        <w:spacing w:after="0" w:line="240" w:lineRule="auto"/>
      </w:pPr>
      <w:r>
        <w:separator/>
      </w:r>
    </w:p>
  </w:footnote>
  <w:footnote w:type="continuationSeparator" w:id="0">
    <w:p w14:paraId="7EA2213F" w14:textId="77777777" w:rsidR="00EC0099" w:rsidRDefault="00EC009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F7458" w14:paraId="45F3BE2B" w14:textId="77777777" w:rsidTr="00C93EBA">
      <w:trPr>
        <w:trHeight w:val="227"/>
      </w:trPr>
      <w:tc>
        <w:tcPr>
          <w:tcW w:w="5534" w:type="dxa"/>
        </w:tcPr>
        <w:p w14:paraId="01AFF67E" w14:textId="77777777" w:rsidR="000F7458" w:rsidRPr="007D73AB" w:rsidRDefault="000F7458">
          <w:pPr>
            <w:pStyle w:val="Sidhuvud"/>
          </w:pPr>
        </w:p>
      </w:tc>
      <w:tc>
        <w:tcPr>
          <w:tcW w:w="3170" w:type="dxa"/>
          <w:vAlign w:val="bottom"/>
        </w:tcPr>
        <w:p w14:paraId="569002FC" w14:textId="77777777" w:rsidR="000F7458" w:rsidRPr="007D73AB" w:rsidRDefault="000F7458" w:rsidP="00340DE0">
          <w:pPr>
            <w:pStyle w:val="Sidhuvud"/>
          </w:pPr>
        </w:p>
      </w:tc>
      <w:tc>
        <w:tcPr>
          <w:tcW w:w="1134" w:type="dxa"/>
        </w:tcPr>
        <w:p w14:paraId="6DCF54C3" w14:textId="77777777" w:rsidR="000F7458" w:rsidRDefault="000F7458" w:rsidP="005A703A">
          <w:pPr>
            <w:pStyle w:val="Sidhuvud"/>
          </w:pPr>
        </w:p>
      </w:tc>
    </w:tr>
    <w:tr w:rsidR="000F7458" w14:paraId="07461BD5" w14:textId="77777777" w:rsidTr="00C93EBA">
      <w:trPr>
        <w:trHeight w:val="1928"/>
      </w:trPr>
      <w:tc>
        <w:tcPr>
          <w:tcW w:w="5534" w:type="dxa"/>
        </w:tcPr>
        <w:p w14:paraId="32D33EE1" w14:textId="77777777" w:rsidR="000F7458" w:rsidRPr="00340DE0" w:rsidRDefault="000F7458" w:rsidP="00340DE0">
          <w:pPr>
            <w:pStyle w:val="Sidhuvud"/>
          </w:pPr>
          <w:r>
            <w:rPr>
              <w:noProof/>
            </w:rPr>
            <w:drawing>
              <wp:inline distT="0" distB="0" distL="0" distR="0" wp14:anchorId="42EC90B5" wp14:editId="0878571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D200D9C" w14:textId="77777777" w:rsidR="000F7458" w:rsidRPr="00710A6C" w:rsidRDefault="000F7458" w:rsidP="00EE3C0F">
          <w:pPr>
            <w:pStyle w:val="Sidhuvud"/>
            <w:rPr>
              <w:b/>
            </w:rPr>
          </w:pPr>
        </w:p>
        <w:p w14:paraId="01B70BA4" w14:textId="77777777" w:rsidR="000F7458" w:rsidRDefault="000F7458" w:rsidP="00EE3C0F">
          <w:pPr>
            <w:pStyle w:val="Sidhuvud"/>
          </w:pPr>
        </w:p>
        <w:p w14:paraId="664650B1" w14:textId="77777777" w:rsidR="000F7458" w:rsidRDefault="000F7458" w:rsidP="00EE3C0F">
          <w:pPr>
            <w:pStyle w:val="Sidhuvud"/>
          </w:pPr>
        </w:p>
        <w:p w14:paraId="32928666" w14:textId="77777777" w:rsidR="000F7458" w:rsidRDefault="000F7458" w:rsidP="00EE3C0F">
          <w:pPr>
            <w:pStyle w:val="Sidhuvud"/>
          </w:pPr>
        </w:p>
        <w:p w14:paraId="3A3AB758" w14:textId="6E7723FB" w:rsidR="000F7458" w:rsidRDefault="00EF6F1C" w:rsidP="00EE3C0F">
          <w:pPr>
            <w:pStyle w:val="Sidhuvud"/>
          </w:pPr>
          <w:sdt>
            <w:sdtPr>
              <w:alias w:val="Dnr"/>
              <w:tag w:val="ccRKShow_Dnr"/>
              <w:id w:val="-829283628"/>
              <w:placeholder>
                <w:docPart w:val="5C31E6354EAD4D1EB00191744494A6AA"/>
              </w:placeholder>
              <w:showingPlcHdr/>
              <w:dataBinding w:prefixMappings="xmlns:ns0='http://lp/documentinfo/RK' " w:xpath="/ns0:DocumentInfo[1]/ns0:BaseInfo[1]/ns0:Dnr[1]" w:storeItemID="{4148B9EF-3F19-4756-B446-5D6F0EC92CC2}"/>
              <w:text/>
            </w:sdtPr>
            <w:sdtEndPr/>
            <w:sdtContent>
              <w:r w:rsidR="00E55F2D">
                <w:rPr>
                  <w:rStyle w:val="Platshllartext"/>
                </w:rPr>
                <w:t xml:space="preserve"> </w:t>
              </w:r>
            </w:sdtContent>
          </w:sdt>
          <w:r w:rsidR="0077564E">
            <w:t>N2018/00</w:t>
          </w:r>
          <w:r w:rsidR="00E55F2D">
            <w:t xml:space="preserve"> </w:t>
          </w:r>
          <w:sdt>
            <w:sdtPr>
              <w:alias w:val="DocNumber"/>
              <w:tag w:val="DocNumber"/>
              <w:id w:val="1726028884"/>
              <w:placeholder>
                <w:docPart w:val="167941F5EF33406DB55882115C2DE191"/>
              </w:placeholder>
              <w:showingPlcHdr/>
              <w:dataBinding w:prefixMappings="xmlns:ns0='http://lp/documentinfo/RK' " w:xpath="/ns0:DocumentInfo[1]/ns0:BaseInfo[1]/ns0:DocNumber[1]" w:storeItemID="{4148B9EF-3F19-4756-B446-5D6F0EC92CC2}"/>
              <w:text/>
            </w:sdtPr>
            <w:sdtEndPr/>
            <w:sdtContent>
              <w:r w:rsidR="000F7458">
                <w:rPr>
                  <w:rStyle w:val="Platshllartext"/>
                </w:rPr>
                <w:t xml:space="preserve"> </w:t>
              </w:r>
            </w:sdtContent>
          </w:sdt>
        </w:p>
        <w:p w14:paraId="79987EF6" w14:textId="77777777" w:rsidR="000F7458" w:rsidRDefault="000F7458" w:rsidP="00EE3C0F">
          <w:pPr>
            <w:pStyle w:val="Sidhuvud"/>
          </w:pPr>
        </w:p>
      </w:tc>
      <w:tc>
        <w:tcPr>
          <w:tcW w:w="1134" w:type="dxa"/>
        </w:tcPr>
        <w:p w14:paraId="6A4B94F5" w14:textId="77777777" w:rsidR="000F7458" w:rsidRDefault="000F7458" w:rsidP="0094502D">
          <w:pPr>
            <w:pStyle w:val="Sidhuvud"/>
          </w:pPr>
        </w:p>
        <w:p w14:paraId="709E62ED" w14:textId="77777777" w:rsidR="000F7458" w:rsidRPr="0094502D" w:rsidRDefault="000F7458" w:rsidP="00EC71A6">
          <w:pPr>
            <w:pStyle w:val="Sidhuvud"/>
          </w:pPr>
        </w:p>
      </w:tc>
    </w:tr>
    <w:tr w:rsidR="000F7458" w14:paraId="78A5451B" w14:textId="77777777" w:rsidTr="00C93EBA">
      <w:trPr>
        <w:trHeight w:val="2268"/>
      </w:trPr>
      <w:sdt>
        <w:sdtPr>
          <w:rPr>
            <w:rFonts w:asciiTheme="minorHAnsi" w:hAnsiTheme="minorHAnsi"/>
            <w:b/>
            <w:sz w:val="25"/>
          </w:rPr>
          <w:alias w:val="SenderText"/>
          <w:tag w:val="ccRKShow_SenderText"/>
          <w:id w:val="1374046025"/>
          <w:placeholder>
            <w:docPart w:val="B145F527917B49028D657BAB33ADC048"/>
          </w:placeholder>
        </w:sdtPr>
        <w:sdtEndPr/>
        <w:sdtContent>
          <w:tc>
            <w:tcPr>
              <w:tcW w:w="5534" w:type="dxa"/>
              <w:tcMar>
                <w:right w:w="1134" w:type="dxa"/>
              </w:tcMar>
            </w:tcPr>
            <w:p w14:paraId="27A66610" w14:textId="459B6BC6" w:rsidR="00C36B26" w:rsidRPr="00C36B26" w:rsidRDefault="00C36B26" w:rsidP="00340DE0">
              <w:pPr>
                <w:pStyle w:val="Sidhuvud"/>
                <w:rPr>
                  <w:b/>
                </w:rPr>
              </w:pPr>
              <w:r w:rsidRPr="00C36B26">
                <w:rPr>
                  <w:b/>
                </w:rPr>
                <w:t>Näringsdepartementet</w:t>
              </w:r>
            </w:p>
            <w:p w14:paraId="35A649AE" w14:textId="77777777" w:rsidR="0055670E" w:rsidRDefault="00C36B26" w:rsidP="00340DE0">
              <w:pPr>
                <w:pStyle w:val="Sidhuvud"/>
                <w:rPr>
                  <w:b/>
                </w:rPr>
              </w:pPr>
              <w:r w:rsidRPr="00C36B26">
                <w:t>Infrastrukturministern</w:t>
              </w:r>
            </w:p>
            <w:p w14:paraId="74EF9D1D" w14:textId="2CAE8959" w:rsidR="0055670E" w:rsidRPr="0055670E" w:rsidRDefault="0055670E" w:rsidP="0055670E"/>
          </w:tc>
        </w:sdtContent>
      </w:sdt>
      <w:sdt>
        <w:sdtPr>
          <w:alias w:val="Recipient"/>
          <w:tag w:val="ccRKShow_Recipient"/>
          <w:id w:val="-28344517"/>
          <w:placeholder>
            <w:docPart w:val="363E1D66CE7D442D84A92E4D05C7D888"/>
          </w:placeholder>
          <w:dataBinding w:prefixMappings="xmlns:ns0='http://lp/documentinfo/RK' " w:xpath="/ns0:DocumentInfo[1]/ns0:BaseInfo[1]/ns0:Recipient[1]" w:storeItemID="{4148B9EF-3F19-4756-B446-5D6F0EC92CC2}"/>
          <w:text w:multiLine="1"/>
        </w:sdtPr>
        <w:sdtEndPr/>
        <w:sdtContent>
          <w:tc>
            <w:tcPr>
              <w:tcW w:w="3170" w:type="dxa"/>
            </w:tcPr>
            <w:p w14:paraId="276B4E7C" w14:textId="77777777" w:rsidR="000F7458" w:rsidRDefault="000F7458" w:rsidP="00547B89">
              <w:pPr>
                <w:pStyle w:val="Sidhuvud"/>
              </w:pPr>
              <w:r>
                <w:t>Till riksdagen</w:t>
              </w:r>
            </w:p>
          </w:tc>
        </w:sdtContent>
      </w:sdt>
      <w:tc>
        <w:tcPr>
          <w:tcW w:w="1134" w:type="dxa"/>
        </w:tcPr>
        <w:p w14:paraId="5AAEA2B8" w14:textId="77777777" w:rsidR="000F7458" w:rsidRDefault="000F7458" w:rsidP="003E6020">
          <w:pPr>
            <w:pStyle w:val="Sidhuvud"/>
          </w:pPr>
        </w:p>
      </w:tc>
    </w:tr>
  </w:tbl>
  <w:p w14:paraId="77591BF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0327D0"/>
    <w:multiLevelType w:val="hybridMultilevel"/>
    <w:tmpl w:val="058299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0F556491"/>
    <w:multiLevelType w:val="hybridMultilevel"/>
    <w:tmpl w:val="534AA2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6C40C6B"/>
    <w:multiLevelType w:val="hybridMultilevel"/>
    <w:tmpl w:val="111A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EF15329"/>
    <w:multiLevelType w:val="hybridMultilevel"/>
    <w:tmpl w:val="4972F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40"/>
  </w:num>
  <w:num w:numId="13">
    <w:abstractNumId w:val="33"/>
  </w:num>
  <w:num w:numId="14">
    <w:abstractNumId w:val="15"/>
  </w:num>
  <w:num w:numId="15">
    <w:abstractNumId w:val="12"/>
  </w:num>
  <w:num w:numId="16">
    <w:abstractNumId w:val="37"/>
  </w:num>
  <w:num w:numId="17">
    <w:abstractNumId w:val="34"/>
  </w:num>
  <w:num w:numId="18">
    <w:abstractNumId w:val="11"/>
  </w:num>
  <w:num w:numId="19">
    <w:abstractNumId w:val="2"/>
  </w:num>
  <w:num w:numId="20">
    <w:abstractNumId w:val="6"/>
  </w:num>
  <w:num w:numId="21">
    <w:abstractNumId w:val="21"/>
  </w:num>
  <w:num w:numId="22">
    <w:abstractNumId w:val="16"/>
  </w:num>
  <w:num w:numId="23">
    <w:abstractNumId w:val="30"/>
  </w:num>
  <w:num w:numId="24">
    <w:abstractNumId w:val="31"/>
  </w:num>
  <w:num w:numId="25">
    <w:abstractNumId w:val="42"/>
  </w:num>
  <w:num w:numId="26">
    <w:abstractNumId w:val="25"/>
  </w:num>
  <w:num w:numId="27">
    <w:abstractNumId w:val="38"/>
  </w:num>
  <w:num w:numId="28">
    <w:abstractNumId w:val="20"/>
  </w:num>
  <w:num w:numId="29">
    <w:abstractNumId w:val="18"/>
  </w:num>
  <w:num w:numId="30">
    <w:abstractNumId w:val="39"/>
  </w:num>
  <w:num w:numId="31">
    <w:abstractNumId w:val="17"/>
  </w:num>
  <w:num w:numId="32">
    <w:abstractNumId w:val="32"/>
  </w:num>
  <w:num w:numId="33">
    <w:abstractNumId w:val="36"/>
  </w:num>
  <w:num w:numId="34">
    <w:abstractNumId w:val="43"/>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 w:numId="45">
    <w:abstractNumId w:val="29"/>
  </w:num>
  <w:num w:numId="46">
    <w:abstractNumId w:val="4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58"/>
    <w:rsid w:val="00000290"/>
    <w:rsid w:val="00004D5C"/>
    <w:rsid w:val="00005F68"/>
    <w:rsid w:val="00006CA7"/>
    <w:rsid w:val="00012B00"/>
    <w:rsid w:val="00014EF6"/>
    <w:rsid w:val="00017197"/>
    <w:rsid w:val="0001725B"/>
    <w:rsid w:val="000203B0"/>
    <w:rsid w:val="000225B6"/>
    <w:rsid w:val="00025992"/>
    <w:rsid w:val="00026542"/>
    <w:rsid w:val="00026711"/>
    <w:rsid w:val="0003679E"/>
    <w:rsid w:val="00041EDC"/>
    <w:rsid w:val="0004352E"/>
    <w:rsid w:val="00053CAA"/>
    <w:rsid w:val="00057FE0"/>
    <w:rsid w:val="00061E5D"/>
    <w:rsid w:val="000620FD"/>
    <w:rsid w:val="00063DCB"/>
    <w:rsid w:val="0006533C"/>
    <w:rsid w:val="00066BC9"/>
    <w:rsid w:val="0007033C"/>
    <w:rsid w:val="00072FFC"/>
    <w:rsid w:val="00073B75"/>
    <w:rsid w:val="000757FC"/>
    <w:rsid w:val="000862E0"/>
    <w:rsid w:val="000873C3"/>
    <w:rsid w:val="00093408"/>
    <w:rsid w:val="00093BBF"/>
    <w:rsid w:val="0009435C"/>
    <w:rsid w:val="000A13CA"/>
    <w:rsid w:val="000A456A"/>
    <w:rsid w:val="000A5E43"/>
    <w:rsid w:val="000B4A52"/>
    <w:rsid w:val="000C61D1"/>
    <w:rsid w:val="000D31A9"/>
    <w:rsid w:val="000D3BE8"/>
    <w:rsid w:val="000E12D9"/>
    <w:rsid w:val="000E1CFB"/>
    <w:rsid w:val="000E25E7"/>
    <w:rsid w:val="000E59A9"/>
    <w:rsid w:val="000E638A"/>
    <w:rsid w:val="000E70DF"/>
    <w:rsid w:val="000F00B8"/>
    <w:rsid w:val="000F1EA7"/>
    <w:rsid w:val="000F2084"/>
    <w:rsid w:val="000F6462"/>
    <w:rsid w:val="000F7458"/>
    <w:rsid w:val="0010677A"/>
    <w:rsid w:val="00113168"/>
    <w:rsid w:val="0011413E"/>
    <w:rsid w:val="0012033A"/>
    <w:rsid w:val="00121002"/>
    <w:rsid w:val="00122D16"/>
    <w:rsid w:val="00125B5E"/>
    <w:rsid w:val="00126E6B"/>
    <w:rsid w:val="00130EC3"/>
    <w:rsid w:val="001331B1"/>
    <w:rsid w:val="00134837"/>
    <w:rsid w:val="00135111"/>
    <w:rsid w:val="001361C3"/>
    <w:rsid w:val="001377E7"/>
    <w:rsid w:val="00137970"/>
    <w:rsid w:val="001428E2"/>
    <w:rsid w:val="001631D6"/>
    <w:rsid w:val="00167FA8"/>
    <w:rsid w:val="00170CE4"/>
    <w:rsid w:val="0017300E"/>
    <w:rsid w:val="00173126"/>
    <w:rsid w:val="00176A26"/>
    <w:rsid w:val="001813DF"/>
    <w:rsid w:val="00183A14"/>
    <w:rsid w:val="0019051C"/>
    <w:rsid w:val="0019127B"/>
    <w:rsid w:val="00192350"/>
    <w:rsid w:val="00192E34"/>
    <w:rsid w:val="00196E2F"/>
    <w:rsid w:val="00197A8A"/>
    <w:rsid w:val="001A2A61"/>
    <w:rsid w:val="001A6F4F"/>
    <w:rsid w:val="001B4824"/>
    <w:rsid w:val="001B740C"/>
    <w:rsid w:val="001C0691"/>
    <w:rsid w:val="001C4980"/>
    <w:rsid w:val="001C5DC9"/>
    <w:rsid w:val="001C71A9"/>
    <w:rsid w:val="001D6B7F"/>
    <w:rsid w:val="001E1A13"/>
    <w:rsid w:val="001E20CC"/>
    <w:rsid w:val="001E3D83"/>
    <w:rsid w:val="001E72EE"/>
    <w:rsid w:val="001F0629"/>
    <w:rsid w:val="001F0736"/>
    <w:rsid w:val="001F4302"/>
    <w:rsid w:val="001F50BE"/>
    <w:rsid w:val="001F525B"/>
    <w:rsid w:val="001F6BBE"/>
    <w:rsid w:val="00204079"/>
    <w:rsid w:val="00205C12"/>
    <w:rsid w:val="002102FD"/>
    <w:rsid w:val="00211A52"/>
    <w:rsid w:val="00211B4E"/>
    <w:rsid w:val="00213204"/>
    <w:rsid w:val="00213258"/>
    <w:rsid w:val="00222258"/>
    <w:rsid w:val="00223620"/>
    <w:rsid w:val="00223AD6"/>
    <w:rsid w:val="0022666A"/>
    <w:rsid w:val="002315F5"/>
    <w:rsid w:val="00233AE4"/>
    <w:rsid w:val="00233D52"/>
    <w:rsid w:val="00237147"/>
    <w:rsid w:val="00237AB2"/>
    <w:rsid w:val="00241B77"/>
    <w:rsid w:val="00257C37"/>
    <w:rsid w:val="00260D2D"/>
    <w:rsid w:val="00264503"/>
    <w:rsid w:val="00271313"/>
    <w:rsid w:val="00271D00"/>
    <w:rsid w:val="00275872"/>
    <w:rsid w:val="00281106"/>
    <w:rsid w:val="00282417"/>
    <w:rsid w:val="00282D27"/>
    <w:rsid w:val="0028543D"/>
    <w:rsid w:val="00287F0D"/>
    <w:rsid w:val="00292420"/>
    <w:rsid w:val="00296B7A"/>
    <w:rsid w:val="002A6820"/>
    <w:rsid w:val="002A7B1C"/>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354A"/>
    <w:rsid w:val="00340DE0"/>
    <w:rsid w:val="00341F47"/>
    <w:rsid w:val="00342327"/>
    <w:rsid w:val="00347E11"/>
    <w:rsid w:val="003503DD"/>
    <w:rsid w:val="00350696"/>
    <w:rsid w:val="00350C92"/>
    <w:rsid w:val="003542C5"/>
    <w:rsid w:val="00365461"/>
    <w:rsid w:val="00370311"/>
    <w:rsid w:val="00380663"/>
    <w:rsid w:val="00380BB1"/>
    <w:rsid w:val="00384AC1"/>
    <w:rsid w:val="003853E3"/>
    <w:rsid w:val="0038587E"/>
    <w:rsid w:val="00392ED4"/>
    <w:rsid w:val="00393680"/>
    <w:rsid w:val="00394D4C"/>
    <w:rsid w:val="003950DB"/>
    <w:rsid w:val="003A1315"/>
    <w:rsid w:val="003A2E73"/>
    <w:rsid w:val="003A3071"/>
    <w:rsid w:val="003A5969"/>
    <w:rsid w:val="003A5C58"/>
    <w:rsid w:val="003B0C81"/>
    <w:rsid w:val="003C630A"/>
    <w:rsid w:val="003C7BE0"/>
    <w:rsid w:val="003D0DD3"/>
    <w:rsid w:val="003D17EF"/>
    <w:rsid w:val="003D3535"/>
    <w:rsid w:val="003D7B03"/>
    <w:rsid w:val="003E5A50"/>
    <w:rsid w:val="003E6020"/>
    <w:rsid w:val="003F1F1F"/>
    <w:rsid w:val="003F20D7"/>
    <w:rsid w:val="003F299F"/>
    <w:rsid w:val="003F6B92"/>
    <w:rsid w:val="00404DB4"/>
    <w:rsid w:val="0041223B"/>
    <w:rsid w:val="00413A4E"/>
    <w:rsid w:val="00415163"/>
    <w:rsid w:val="004157BE"/>
    <w:rsid w:val="0042068E"/>
    <w:rsid w:val="00422030"/>
    <w:rsid w:val="00422A7F"/>
    <w:rsid w:val="00431A7B"/>
    <w:rsid w:val="00435FEA"/>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45AC"/>
    <w:rsid w:val="0049768A"/>
    <w:rsid w:val="004A62B4"/>
    <w:rsid w:val="004A66B1"/>
    <w:rsid w:val="004B1E7B"/>
    <w:rsid w:val="004B3029"/>
    <w:rsid w:val="004B35E7"/>
    <w:rsid w:val="004B55A9"/>
    <w:rsid w:val="004B63BF"/>
    <w:rsid w:val="004B66DA"/>
    <w:rsid w:val="004B696B"/>
    <w:rsid w:val="004B7DFF"/>
    <w:rsid w:val="004C5686"/>
    <w:rsid w:val="004C70EE"/>
    <w:rsid w:val="004D766C"/>
    <w:rsid w:val="004E1DE3"/>
    <w:rsid w:val="004E251B"/>
    <w:rsid w:val="004E25CD"/>
    <w:rsid w:val="004E6AD9"/>
    <w:rsid w:val="004E6D22"/>
    <w:rsid w:val="004E7E99"/>
    <w:rsid w:val="004F0448"/>
    <w:rsid w:val="004F1EA0"/>
    <w:rsid w:val="004F6525"/>
    <w:rsid w:val="004F6FE2"/>
    <w:rsid w:val="00505905"/>
    <w:rsid w:val="00511A1B"/>
    <w:rsid w:val="00511A68"/>
    <w:rsid w:val="00513E7D"/>
    <w:rsid w:val="005142B5"/>
    <w:rsid w:val="00517FDF"/>
    <w:rsid w:val="0052127C"/>
    <w:rsid w:val="005302E0"/>
    <w:rsid w:val="00544738"/>
    <w:rsid w:val="005456E4"/>
    <w:rsid w:val="00547B89"/>
    <w:rsid w:val="005511EC"/>
    <w:rsid w:val="0055450E"/>
    <w:rsid w:val="0055670E"/>
    <w:rsid w:val="005606BC"/>
    <w:rsid w:val="00563E73"/>
    <w:rsid w:val="00565792"/>
    <w:rsid w:val="00565C86"/>
    <w:rsid w:val="00567799"/>
    <w:rsid w:val="0056791F"/>
    <w:rsid w:val="00571A0B"/>
    <w:rsid w:val="00573DFD"/>
    <w:rsid w:val="005747D0"/>
    <w:rsid w:val="005850D7"/>
    <w:rsid w:val="0058522F"/>
    <w:rsid w:val="00586266"/>
    <w:rsid w:val="00595EDE"/>
    <w:rsid w:val="00596E2B"/>
    <w:rsid w:val="005A0CBA"/>
    <w:rsid w:val="005A2022"/>
    <w:rsid w:val="005A5193"/>
    <w:rsid w:val="005A7664"/>
    <w:rsid w:val="005B115A"/>
    <w:rsid w:val="005B537F"/>
    <w:rsid w:val="005C120D"/>
    <w:rsid w:val="005D07C2"/>
    <w:rsid w:val="005E2F29"/>
    <w:rsid w:val="005E400D"/>
    <w:rsid w:val="005E4E79"/>
    <w:rsid w:val="005E5CE7"/>
    <w:rsid w:val="005F03B6"/>
    <w:rsid w:val="005F08C5"/>
    <w:rsid w:val="005F784B"/>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766C7"/>
    <w:rsid w:val="0069523C"/>
    <w:rsid w:val="006962CA"/>
    <w:rsid w:val="006A09DA"/>
    <w:rsid w:val="006A1835"/>
    <w:rsid w:val="006B4A30"/>
    <w:rsid w:val="006B6B24"/>
    <w:rsid w:val="006B7569"/>
    <w:rsid w:val="006C28EE"/>
    <w:rsid w:val="006D2998"/>
    <w:rsid w:val="006D2F27"/>
    <w:rsid w:val="006D3188"/>
    <w:rsid w:val="006E08FC"/>
    <w:rsid w:val="006F2588"/>
    <w:rsid w:val="00710844"/>
    <w:rsid w:val="00710A6C"/>
    <w:rsid w:val="00710D98"/>
    <w:rsid w:val="00710E2F"/>
    <w:rsid w:val="00711CE9"/>
    <w:rsid w:val="00712266"/>
    <w:rsid w:val="00712593"/>
    <w:rsid w:val="00712D82"/>
    <w:rsid w:val="007171AB"/>
    <w:rsid w:val="007213D0"/>
    <w:rsid w:val="00732599"/>
    <w:rsid w:val="00743E09"/>
    <w:rsid w:val="00744FCC"/>
    <w:rsid w:val="00745237"/>
    <w:rsid w:val="00750C93"/>
    <w:rsid w:val="00754E24"/>
    <w:rsid w:val="00757B3B"/>
    <w:rsid w:val="00773075"/>
    <w:rsid w:val="00773F36"/>
    <w:rsid w:val="0077564E"/>
    <w:rsid w:val="00776254"/>
    <w:rsid w:val="00777CFF"/>
    <w:rsid w:val="007815BC"/>
    <w:rsid w:val="00782B3F"/>
    <w:rsid w:val="00782E3C"/>
    <w:rsid w:val="007900CC"/>
    <w:rsid w:val="00794748"/>
    <w:rsid w:val="0079641B"/>
    <w:rsid w:val="00797A90"/>
    <w:rsid w:val="007A1856"/>
    <w:rsid w:val="007A1887"/>
    <w:rsid w:val="007A629C"/>
    <w:rsid w:val="007A6348"/>
    <w:rsid w:val="007B023C"/>
    <w:rsid w:val="007B1A6A"/>
    <w:rsid w:val="007B298D"/>
    <w:rsid w:val="007B76CE"/>
    <w:rsid w:val="007C349D"/>
    <w:rsid w:val="007C3E11"/>
    <w:rsid w:val="007C44FF"/>
    <w:rsid w:val="007C7BDB"/>
    <w:rsid w:val="007D73AB"/>
    <w:rsid w:val="007E2712"/>
    <w:rsid w:val="007E4A9C"/>
    <w:rsid w:val="007E5516"/>
    <w:rsid w:val="007E7EE2"/>
    <w:rsid w:val="007F06CA"/>
    <w:rsid w:val="0080228F"/>
    <w:rsid w:val="00804C1B"/>
    <w:rsid w:val="0081506A"/>
    <w:rsid w:val="00815B65"/>
    <w:rsid w:val="008178E6"/>
    <w:rsid w:val="0082249C"/>
    <w:rsid w:val="00830B7B"/>
    <w:rsid w:val="00832661"/>
    <w:rsid w:val="0083368B"/>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7BE2"/>
    <w:rsid w:val="008C4538"/>
    <w:rsid w:val="008C562B"/>
    <w:rsid w:val="008C6717"/>
    <w:rsid w:val="008C7CFE"/>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6F90"/>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0EFD"/>
    <w:rsid w:val="00A00AE4"/>
    <w:rsid w:val="00A00D24"/>
    <w:rsid w:val="00A01F5C"/>
    <w:rsid w:val="00A101CC"/>
    <w:rsid w:val="00A12F1B"/>
    <w:rsid w:val="00A2019A"/>
    <w:rsid w:val="00A2416A"/>
    <w:rsid w:val="00A318DB"/>
    <w:rsid w:val="00A3270B"/>
    <w:rsid w:val="00A379E4"/>
    <w:rsid w:val="00A43B02"/>
    <w:rsid w:val="00A44946"/>
    <w:rsid w:val="00A46B85"/>
    <w:rsid w:val="00A50585"/>
    <w:rsid w:val="00A506F1"/>
    <w:rsid w:val="00A5156E"/>
    <w:rsid w:val="00A53E57"/>
    <w:rsid w:val="00A548EA"/>
    <w:rsid w:val="00A56824"/>
    <w:rsid w:val="00A61513"/>
    <w:rsid w:val="00A65996"/>
    <w:rsid w:val="00A67276"/>
    <w:rsid w:val="00A67588"/>
    <w:rsid w:val="00A67840"/>
    <w:rsid w:val="00A71A9E"/>
    <w:rsid w:val="00A7382D"/>
    <w:rsid w:val="00A743AC"/>
    <w:rsid w:val="00A8107C"/>
    <w:rsid w:val="00A8396F"/>
    <w:rsid w:val="00A8434B"/>
    <w:rsid w:val="00A8483F"/>
    <w:rsid w:val="00A870B0"/>
    <w:rsid w:val="00A87A54"/>
    <w:rsid w:val="00A911E0"/>
    <w:rsid w:val="00A937C5"/>
    <w:rsid w:val="00AA0A39"/>
    <w:rsid w:val="00AA1809"/>
    <w:rsid w:val="00AB5033"/>
    <w:rsid w:val="00AB5519"/>
    <w:rsid w:val="00AB6313"/>
    <w:rsid w:val="00AB71DD"/>
    <w:rsid w:val="00AC15C5"/>
    <w:rsid w:val="00AD0E75"/>
    <w:rsid w:val="00AE6982"/>
    <w:rsid w:val="00AE7BD8"/>
    <w:rsid w:val="00AE7D02"/>
    <w:rsid w:val="00AF0BB7"/>
    <w:rsid w:val="00AF0BDE"/>
    <w:rsid w:val="00AF0EDE"/>
    <w:rsid w:val="00AF4853"/>
    <w:rsid w:val="00B0234E"/>
    <w:rsid w:val="00B06751"/>
    <w:rsid w:val="00B149E2"/>
    <w:rsid w:val="00B14CD5"/>
    <w:rsid w:val="00B2169D"/>
    <w:rsid w:val="00B21CBB"/>
    <w:rsid w:val="00B263C0"/>
    <w:rsid w:val="00B316CA"/>
    <w:rsid w:val="00B31BFB"/>
    <w:rsid w:val="00B350B0"/>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7763"/>
    <w:rsid w:val="00B927C9"/>
    <w:rsid w:val="00B93FD8"/>
    <w:rsid w:val="00B96EFA"/>
    <w:rsid w:val="00BA0DA6"/>
    <w:rsid w:val="00BB4AC0"/>
    <w:rsid w:val="00BB5683"/>
    <w:rsid w:val="00BC112B"/>
    <w:rsid w:val="00BC17DF"/>
    <w:rsid w:val="00BD0826"/>
    <w:rsid w:val="00BD15AB"/>
    <w:rsid w:val="00BD181D"/>
    <w:rsid w:val="00BD2BF1"/>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B26"/>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AD0"/>
    <w:rsid w:val="00CD17C1"/>
    <w:rsid w:val="00CD1C6C"/>
    <w:rsid w:val="00CD37F1"/>
    <w:rsid w:val="00CD6169"/>
    <w:rsid w:val="00CD6D76"/>
    <w:rsid w:val="00CE20BC"/>
    <w:rsid w:val="00CE20DF"/>
    <w:rsid w:val="00CF1FD8"/>
    <w:rsid w:val="00CF45F2"/>
    <w:rsid w:val="00CF4FDC"/>
    <w:rsid w:val="00D00E9E"/>
    <w:rsid w:val="00D021D2"/>
    <w:rsid w:val="00D045D7"/>
    <w:rsid w:val="00D061BB"/>
    <w:rsid w:val="00D07BE1"/>
    <w:rsid w:val="00D07E26"/>
    <w:rsid w:val="00D116C0"/>
    <w:rsid w:val="00D13433"/>
    <w:rsid w:val="00D13D8A"/>
    <w:rsid w:val="00D20DA7"/>
    <w:rsid w:val="00D278C2"/>
    <w:rsid w:val="00D279D8"/>
    <w:rsid w:val="00D27C8E"/>
    <w:rsid w:val="00D4141B"/>
    <w:rsid w:val="00D4145D"/>
    <w:rsid w:val="00D431F1"/>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034F"/>
    <w:rsid w:val="00DF39B5"/>
    <w:rsid w:val="00DF5BFB"/>
    <w:rsid w:val="00DF5CD6"/>
    <w:rsid w:val="00E022DA"/>
    <w:rsid w:val="00E03BCB"/>
    <w:rsid w:val="00E124DC"/>
    <w:rsid w:val="00E1309D"/>
    <w:rsid w:val="00E14971"/>
    <w:rsid w:val="00E26DDF"/>
    <w:rsid w:val="00E30167"/>
    <w:rsid w:val="00E33493"/>
    <w:rsid w:val="00E37922"/>
    <w:rsid w:val="00E406DF"/>
    <w:rsid w:val="00E415D3"/>
    <w:rsid w:val="00E469E4"/>
    <w:rsid w:val="00E475C3"/>
    <w:rsid w:val="00E509B0"/>
    <w:rsid w:val="00E51844"/>
    <w:rsid w:val="00E53D94"/>
    <w:rsid w:val="00E54246"/>
    <w:rsid w:val="00E55D8E"/>
    <w:rsid w:val="00E55F2D"/>
    <w:rsid w:val="00E74A30"/>
    <w:rsid w:val="00E76326"/>
    <w:rsid w:val="00E77B7E"/>
    <w:rsid w:val="00E82DF1"/>
    <w:rsid w:val="00E96532"/>
    <w:rsid w:val="00E973A0"/>
    <w:rsid w:val="00EA1688"/>
    <w:rsid w:val="00EA4C83"/>
    <w:rsid w:val="00EA62BD"/>
    <w:rsid w:val="00EC0099"/>
    <w:rsid w:val="00EC1DA0"/>
    <w:rsid w:val="00EC329B"/>
    <w:rsid w:val="00EC71A6"/>
    <w:rsid w:val="00EC73EB"/>
    <w:rsid w:val="00ED592E"/>
    <w:rsid w:val="00ED6ABD"/>
    <w:rsid w:val="00ED72E1"/>
    <w:rsid w:val="00EE3C0F"/>
    <w:rsid w:val="00EE6810"/>
    <w:rsid w:val="00EF21FE"/>
    <w:rsid w:val="00EF2A7F"/>
    <w:rsid w:val="00EF4803"/>
    <w:rsid w:val="00EF5127"/>
    <w:rsid w:val="00EF6F1C"/>
    <w:rsid w:val="00F00D34"/>
    <w:rsid w:val="00F03EAC"/>
    <w:rsid w:val="00F04B7C"/>
    <w:rsid w:val="00F14024"/>
    <w:rsid w:val="00F22509"/>
    <w:rsid w:val="00F24297"/>
    <w:rsid w:val="00F25761"/>
    <w:rsid w:val="00F259D7"/>
    <w:rsid w:val="00F32D05"/>
    <w:rsid w:val="00F35263"/>
    <w:rsid w:val="00F36CFB"/>
    <w:rsid w:val="00F403BF"/>
    <w:rsid w:val="00F4342F"/>
    <w:rsid w:val="00F45227"/>
    <w:rsid w:val="00F47E7D"/>
    <w:rsid w:val="00F5045C"/>
    <w:rsid w:val="00F53AEA"/>
    <w:rsid w:val="00F55FC9"/>
    <w:rsid w:val="00F5663B"/>
    <w:rsid w:val="00F5674D"/>
    <w:rsid w:val="00F6392C"/>
    <w:rsid w:val="00F64256"/>
    <w:rsid w:val="00F66093"/>
    <w:rsid w:val="00F70848"/>
    <w:rsid w:val="00F73A60"/>
    <w:rsid w:val="00F73AF3"/>
    <w:rsid w:val="00F829C7"/>
    <w:rsid w:val="00F834AA"/>
    <w:rsid w:val="00F848D6"/>
    <w:rsid w:val="00F943C8"/>
    <w:rsid w:val="00F96B28"/>
    <w:rsid w:val="00FA41B4"/>
    <w:rsid w:val="00FA5DDD"/>
    <w:rsid w:val="00FA7644"/>
    <w:rsid w:val="00FC069A"/>
    <w:rsid w:val="00FD0B7B"/>
    <w:rsid w:val="00FD7D03"/>
    <w:rsid w:val="00FE1DCC"/>
    <w:rsid w:val="00FF0538"/>
    <w:rsid w:val="00FF51C2"/>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86018A"/>
  <w15:docId w15:val="{525B1CB6-EDC2-4A29-ABA0-506E8738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E7E9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2218">
      <w:bodyDiv w:val="1"/>
      <w:marLeft w:val="0"/>
      <w:marRight w:val="0"/>
      <w:marTop w:val="0"/>
      <w:marBottom w:val="0"/>
      <w:divBdr>
        <w:top w:val="none" w:sz="0" w:space="0" w:color="auto"/>
        <w:left w:val="none" w:sz="0" w:space="0" w:color="auto"/>
        <w:bottom w:val="none" w:sz="0" w:space="0" w:color="auto"/>
        <w:right w:val="none" w:sz="0" w:space="0" w:color="auto"/>
      </w:divBdr>
    </w:div>
    <w:div w:id="327752941">
      <w:bodyDiv w:val="1"/>
      <w:marLeft w:val="0"/>
      <w:marRight w:val="0"/>
      <w:marTop w:val="0"/>
      <w:marBottom w:val="0"/>
      <w:divBdr>
        <w:top w:val="none" w:sz="0" w:space="0" w:color="auto"/>
        <w:left w:val="none" w:sz="0" w:space="0" w:color="auto"/>
        <w:bottom w:val="none" w:sz="0" w:space="0" w:color="auto"/>
        <w:right w:val="none" w:sz="0" w:space="0" w:color="auto"/>
      </w:divBdr>
    </w:div>
    <w:div w:id="978222559">
      <w:bodyDiv w:val="1"/>
      <w:marLeft w:val="0"/>
      <w:marRight w:val="0"/>
      <w:marTop w:val="0"/>
      <w:marBottom w:val="0"/>
      <w:divBdr>
        <w:top w:val="none" w:sz="0" w:space="0" w:color="auto"/>
        <w:left w:val="none" w:sz="0" w:space="0" w:color="auto"/>
        <w:bottom w:val="none" w:sz="0" w:space="0" w:color="auto"/>
        <w:right w:val="none" w:sz="0" w:space="0" w:color="auto"/>
      </w:divBdr>
    </w:div>
    <w:div w:id="1393890366">
      <w:bodyDiv w:val="1"/>
      <w:marLeft w:val="0"/>
      <w:marRight w:val="0"/>
      <w:marTop w:val="0"/>
      <w:marBottom w:val="0"/>
      <w:divBdr>
        <w:top w:val="none" w:sz="0" w:space="0" w:color="auto"/>
        <w:left w:val="none" w:sz="0" w:space="0" w:color="auto"/>
        <w:bottom w:val="none" w:sz="0" w:space="0" w:color="auto"/>
        <w:right w:val="none" w:sz="0" w:space="0" w:color="auto"/>
      </w:divBdr>
    </w:div>
    <w:div w:id="17569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31E6354EAD4D1EB00191744494A6AA"/>
        <w:category>
          <w:name w:val="Allmänt"/>
          <w:gallery w:val="placeholder"/>
        </w:category>
        <w:types>
          <w:type w:val="bbPlcHdr"/>
        </w:types>
        <w:behaviors>
          <w:behavior w:val="content"/>
        </w:behaviors>
        <w:guid w:val="{6F49A5A7-D494-41CB-939D-F2EAAAF9B31C}"/>
      </w:docPartPr>
      <w:docPartBody>
        <w:p w:rsidR="00F61AB0" w:rsidRDefault="00C625D3" w:rsidP="00C625D3">
          <w:pPr>
            <w:pStyle w:val="5C31E6354EAD4D1EB00191744494A6AA"/>
          </w:pPr>
          <w:r>
            <w:rPr>
              <w:rStyle w:val="Platshllartext"/>
            </w:rPr>
            <w:t xml:space="preserve"> </w:t>
          </w:r>
        </w:p>
      </w:docPartBody>
    </w:docPart>
    <w:docPart>
      <w:docPartPr>
        <w:name w:val="167941F5EF33406DB55882115C2DE191"/>
        <w:category>
          <w:name w:val="Allmänt"/>
          <w:gallery w:val="placeholder"/>
        </w:category>
        <w:types>
          <w:type w:val="bbPlcHdr"/>
        </w:types>
        <w:behaviors>
          <w:behavior w:val="content"/>
        </w:behaviors>
        <w:guid w:val="{C9E1BD3B-61E6-4FD9-81DA-B07789EABB69}"/>
      </w:docPartPr>
      <w:docPartBody>
        <w:p w:rsidR="00F61AB0" w:rsidRDefault="00C625D3" w:rsidP="00C625D3">
          <w:pPr>
            <w:pStyle w:val="167941F5EF33406DB55882115C2DE191"/>
          </w:pPr>
          <w:r>
            <w:rPr>
              <w:rStyle w:val="Platshllartext"/>
            </w:rPr>
            <w:t xml:space="preserve"> </w:t>
          </w:r>
        </w:p>
      </w:docPartBody>
    </w:docPart>
    <w:docPart>
      <w:docPartPr>
        <w:name w:val="B145F527917B49028D657BAB33ADC048"/>
        <w:category>
          <w:name w:val="Allmänt"/>
          <w:gallery w:val="placeholder"/>
        </w:category>
        <w:types>
          <w:type w:val="bbPlcHdr"/>
        </w:types>
        <w:behaviors>
          <w:behavior w:val="content"/>
        </w:behaviors>
        <w:guid w:val="{7F699EDD-7AF0-4AB7-826B-54D57E36693C}"/>
      </w:docPartPr>
      <w:docPartBody>
        <w:p w:rsidR="00F61AB0" w:rsidRDefault="00C625D3" w:rsidP="00C625D3">
          <w:pPr>
            <w:pStyle w:val="B145F527917B49028D657BAB33ADC048"/>
          </w:pPr>
          <w:r>
            <w:rPr>
              <w:rStyle w:val="Platshllartext"/>
            </w:rPr>
            <w:t xml:space="preserve"> </w:t>
          </w:r>
        </w:p>
      </w:docPartBody>
    </w:docPart>
    <w:docPart>
      <w:docPartPr>
        <w:name w:val="363E1D66CE7D442D84A92E4D05C7D888"/>
        <w:category>
          <w:name w:val="Allmänt"/>
          <w:gallery w:val="placeholder"/>
        </w:category>
        <w:types>
          <w:type w:val="bbPlcHdr"/>
        </w:types>
        <w:behaviors>
          <w:behavior w:val="content"/>
        </w:behaviors>
        <w:guid w:val="{2007A9CD-AE2C-4FA5-BFFC-B02454992C62}"/>
      </w:docPartPr>
      <w:docPartBody>
        <w:p w:rsidR="00F61AB0" w:rsidRDefault="00C625D3" w:rsidP="00C625D3">
          <w:pPr>
            <w:pStyle w:val="363E1D66CE7D442D84A92E4D05C7D888"/>
          </w:pPr>
          <w:r>
            <w:rPr>
              <w:rStyle w:val="Platshllartext"/>
            </w:rPr>
            <w:t xml:space="preserve"> </w:t>
          </w:r>
        </w:p>
      </w:docPartBody>
    </w:docPart>
    <w:docPart>
      <w:docPartPr>
        <w:name w:val="1A24CC661C344AD7AEB2B8965C9EDE42"/>
        <w:category>
          <w:name w:val="Allmänt"/>
          <w:gallery w:val="placeholder"/>
        </w:category>
        <w:types>
          <w:type w:val="bbPlcHdr"/>
        </w:types>
        <w:behaviors>
          <w:behavior w:val="content"/>
        </w:behaviors>
        <w:guid w:val="{D41E2658-D8B5-47C6-BB4B-0D258849F103}"/>
      </w:docPartPr>
      <w:docPartBody>
        <w:p w:rsidR="00F61AB0" w:rsidRDefault="00C625D3" w:rsidP="00C625D3">
          <w:pPr>
            <w:pStyle w:val="1A24CC661C344AD7AEB2B8965C9EDE4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D3"/>
    <w:rsid w:val="000E2D17"/>
    <w:rsid w:val="00C625D3"/>
    <w:rsid w:val="00CC0303"/>
    <w:rsid w:val="00F61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4EBD8B85C3419EB919501E9C878930">
    <w:name w:val="F74EBD8B85C3419EB919501E9C878930"/>
    <w:rsid w:val="00C625D3"/>
  </w:style>
  <w:style w:type="character" w:styleId="Platshllartext">
    <w:name w:val="Placeholder Text"/>
    <w:basedOn w:val="Standardstycketeckensnitt"/>
    <w:uiPriority w:val="99"/>
    <w:semiHidden/>
    <w:rsid w:val="00C625D3"/>
    <w:rPr>
      <w:noProof w:val="0"/>
      <w:color w:val="808080"/>
    </w:rPr>
  </w:style>
  <w:style w:type="paragraph" w:customStyle="1" w:styleId="9DAB40B980C546BA841587208E376D8B">
    <w:name w:val="9DAB40B980C546BA841587208E376D8B"/>
    <w:rsid w:val="00C625D3"/>
  </w:style>
  <w:style w:type="paragraph" w:customStyle="1" w:styleId="C72DB8DFBCB64284AB5879C95F054AD4">
    <w:name w:val="C72DB8DFBCB64284AB5879C95F054AD4"/>
    <w:rsid w:val="00C625D3"/>
  </w:style>
  <w:style w:type="paragraph" w:customStyle="1" w:styleId="BC61E987B9D34598A9A9AB50FE7BD39F">
    <w:name w:val="BC61E987B9D34598A9A9AB50FE7BD39F"/>
    <w:rsid w:val="00C625D3"/>
  </w:style>
  <w:style w:type="paragraph" w:customStyle="1" w:styleId="5C31E6354EAD4D1EB00191744494A6AA">
    <w:name w:val="5C31E6354EAD4D1EB00191744494A6AA"/>
    <w:rsid w:val="00C625D3"/>
  </w:style>
  <w:style w:type="paragraph" w:customStyle="1" w:styleId="167941F5EF33406DB55882115C2DE191">
    <w:name w:val="167941F5EF33406DB55882115C2DE191"/>
    <w:rsid w:val="00C625D3"/>
  </w:style>
  <w:style w:type="paragraph" w:customStyle="1" w:styleId="98B217AAB8744CA99D090233B4FDCE3B">
    <w:name w:val="98B217AAB8744CA99D090233B4FDCE3B"/>
    <w:rsid w:val="00C625D3"/>
  </w:style>
  <w:style w:type="paragraph" w:customStyle="1" w:styleId="C3435236FF2A41E78956439798B8B0D2">
    <w:name w:val="C3435236FF2A41E78956439798B8B0D2"/>
    <w:rsid w:val="00C625D3"/>
  </w:style>
  <w:style w:type="paragraph" w:customStyle="1" w:styleId="C2BF0EFD62DB4CC48926A55698986BD9">
    <w:name w:val="C2BF0EFD62DB4CC48926A55698986BD9"/>
    <w:rsid w:val="00C625D3"/>
  </w:style>
  <w:style w:type="paragraph" w:customStyle="1" w:styleId="B145F527917B49028D657BAB33ADC048">
    <w:name w:val="B145F527917B49028D657BAB33ADC048"/>
    <w:rsid w:val="00C625D3"/>
  </w:style>
  <w:style w:type="paragraph" w:customStyle="1" w:styleId="363E1D66CE7D442D84A92E4D05C7D888">
    <w:name w:val="363E1D66CE7D442D84A92E4D05C7D888"/>
    <w:rsid w:val="00C625D3"/>
  </w:style>
  <w:style w:type="paragraph" w:customStyle="1" w:styleId="DB9D4CD5EF304C999174DBDE879A88F3">
    <w:name w:val="DB9D4CD5EF304C999174DBDE879A88F3"/>
    <w:rsid w:val="00C625D3"/>
  </w:style>
  <w:style w:type="paragraph" w:customStyle="1" w:styleId="A919DB96B87F4336A8F570B8EABA980C">
    <w:name w:val="A919DB96B87F4336A8F570B8EABA980C"/>
    <w:rsid w:val="00C625D3"/>
  </w:style>
  <w:style w:type="paragraph" w:customStyle="1" w:styleId="CF0F391A713949C8869AC3419DDE9533">
    <w:name w:val="CF0F391A713949C8869AC3419DDE9533"/>
    <w:rsid w:val="00C625D3"/>
  </w:style>
  <w:style w:type="paragraph" w:customStyle="1" w:styleId="CBFDEC4A44DA4B0A82AF9789A8B88E0A">
    <w:name w:val="CBFDEC4A44DA4B0A82AF9789A8B88E0A"/>
    <w:rsid w:val="00C625D3"/>
  </w:style>
  <w:style w:type="paragraph" w:customStyle="1" w:styleId="4F8CDE1534BB4F40A304D270301CC269">
    <w:name w:val="4F8CDE1534BB4F40A304D270301CC269"/>
    <w:rsid w:val="00C625D3"/>
  </w:style>
  <w:style w:type="paragraph" w:customStyle="1" w:styleId="0786A65D29FE4F28BA435CD9EF80EC52">
    <w:name w:val="0786A65D29FE4F28BA435CD9EF80EC52"/>
    <w:rsid w:val="00C625D3"/>
  </w:style>
  <w:style w:type="paragraph" w:customStyle="1" w:styleId="16BB21FDA9CA4EF2AC0029ED8DFE2DA8">
    <w:name w:val="16BB21FDA9CA4EF2AC0029ED8DFE2DA8"/>
    <w:rsid w:val="00C625D3"/>
  </w:style>
  <w:style w:type="paragraph" w:customStyle="1" w:styleId="1A24CC661C344AD7AEB2B8965C9EDE42">
    <w:name w:val="1A24CC661C344AD7AEB2B8965C9EDE42"/>
    <w:rsid w:val="00C625D3"/>
  </w:style>
  <w:style w:type="paragraph" w:customStyle="1" w:styleId="6821FD1B25D94836893B7DA01AD44113">
    <w:name w:val="6821FD1B25D94836893B7DA01AD44113"/>
    <w:rsid w:val="00C62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67f8e3a8-8411-467f-b5b5-6fb4c411a6e4</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
    <ParagrafNr/>
    <DocumentTitle/>
    <VisitingAddress/>
    <Extra1/>
    <Extra2/>
    <Extra3>Tomas Tobé</Extra3>
    <Number/>
    <Recipient>Till riksdagen</Recipient>
    <SenderText/>
    <DocNumber/>
    <Doclanguage>1053</Doclanguage>
    <Appendix/>
    <LogotypeName>RK_LOGO_SV_BW.png</LogotypeName>
  </BaseInfo>
</DocumentInfo>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118CEE3BEAD7C44DA39E6CC00A8DB40A" ma:contentTypeVersion="12" ma:contentTypeDescription="Skapa ett nytt dokument." ma:contentTypeScope="" ma:versionID="2eee1200d2b9e838924b9313a166bc1a">
  <xsd:schema xmlns:xsd="http://www.w3.org/2001/XMLSchema" xmlns:xs="http://www.w3.org/2001/XMLSchema" xmlns:p="http://schemas.microsoft.com/office/2006/metadata/properties" xmlns:ns2="24a4140e-5e0c-4d26-a10b-8a77e9005ebd" xmlns:ns3="771aab3c-335d-41be-a64a-9f7c3d512293" targetNamespace="http://schemas.microsoft.com/office/2006/metadata/properties" ma:root="true" ma:fieldsID="9951fcadc9e740dd43fede34ba85e30f" ns2:_="" ns3:_="">
    <xsd:import namespace="24a4140e-5e0c-4d26-a10b-8a77e9005ebd"/>
    <xsd:import namespace="771aab3c-335d-41be-a64a-9f7c3d51229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4140e-5e0c-4d26-a10b-8a77e9005e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574d978f-b1bb-494b-a021-495f80834927}" ma:internalName="TaxCatchAll" ma:showField="CatchAllData"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574d978f-b1bb-494b-a021-495f80834927}" ma:internalName="TaxCatchAllLabel" ma:readOnly="true" ma:showField="CatchAllDataLabel"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1aab3c-335d-41be-a64a-9f7c3d51229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KOrdnaCheckInComment xmlns="771aab3c-335d-41be-a64a-9f7c3d512293" xsi:nil="true"/>
    <k46d94c0acf84ab9a79866a9d8b1905f xmlns="24a4140e-5e0c-4d26-a10b-8a77e9005ebd">
      <Terms xmlns="http://schemas.microsoft.com/office/infopath/2007/PartnerControls"/>
    </k46d94c0acf84ab9a79866a9d8b1905f>
    <Nyckelord xmlns="24a4140e-5e0c-4d26-a10b-8a77e9005ebd" xsi:nil="true"/>
    <RKOrdnaClass xmlns="771aab3c-335d-41be-a64a-9f7c3d512293" xsi:nil="true"/>
    <TaxCatchAll xmlns="24a4140e-5e0c-4d26-a10b-8a77e9005ebd"/>
    <Sekretess xmlns="24a4140e-5e0c-4d26-a10b-8a77e9005ebd" xsi:nil="true"/>
    <c9cd366cc722410295b9eacffbd73909 xmlns="24a4140e-5e0c-4d26-a10b-8a77e9005ebd">
      <Terms xmlns="http://schemas.microsoft.com/office/infopath/2007/PartnerControls"/>
    </c9cd366cc722410295b9eacffbd73909>
    <Diarienummer xmlns="24a4140e-5e0c-4d26-a10b-8a77e9005ebd" xsi:nil="true"/>
    <_dlc_DocId xmlns="24a4140e-5e0c-4d26-a10b-8a77e9005ebd">ZH5SYEKN5NZ6-3-1136</_dlc_DocId>
    <_dlc_DocIdUrl xmlns="24a4140e-5e0c-4d26-a10b-8a77e9005ebd">
      <Url>http://rkdhs-fi/enhet/ska_s3/_layouts/DocIdRedir.aspx?ID=ZH5SYEKN5NZ6-3-1136</Url>
      <Description>ZH5SYEKN5NZ6-3-1136</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E504-849C-4638-8161-A85E5AD1A761}"/>
</file>

<file path=customXml/itemProps2.xml><?xml version="1.0" encoding="utf-8"?>
<ds:datastoreItem xmlns:ds="http://schemas.openxmlformats.org/officeDocument/2006/customXml" ds:itemID="{091D1B94-17DA-47D8-A795-F4B5081D52E8}"/>
</file>

<file path=customXml/itemProps3.xml><?xml version="1.0" encoding="utf-8"?>
<ds:datastoreItem xmlns:ds="http://schemas.openxmlformats.org/officeDocument/2006/customXml" ds:itemID="{4148B9EF-3F19-4756-B446-5D6F0EC92CC2}"/>
</file>

<file path=customXml/itemProps4.xml><?xml version="1.0" encoding="utf-8"?>
<ds:datastoreItem xmlns:ds="http://schemas.openxmlformats.org/officeDocument/2006/customXml" ds:itemID="{1D153444-7BC8-4011-B4F4-6C85DF0CEF5C}">
  <ds:schemaRefs>
    <ds:schemaRef ds:uri="http://schemas.microsoft.com/sharepoint/v3/contenttype/forms/url"/>
  </ds:schemaRefs>
</ds:datastoreItem>
</file>

<file path=customXml/itemProps5.xml><?xml version="1.0" encoding="utf-8"?>
<ds:datastoreItem xmlns:ds="http://schemas.openxmlformats.org/officeDocument/2006/customXml" ds:itemID="{352106B1-B856-44D4-AA7E-51539214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4140e-5e0c-4d26-a10b-8a77e9005ebd"/>
    <ds:schemaRef ds:uri="771aab3c-335d-41be-a64a-9f7c3d512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1D1B94-17DA-47D8-A795-F4B5081D52E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4a4140e-5e0c-4d26-a10b-8a77e9005ebd"/>
    <ds:schemaRef ds:uri="http://purl.org/dc/terms/"/>
    <ds:schemaRef ds:uri="http://schemas.microsoft.com/office/infopath/2007/PartnerControls"/>
    <ds:schemaRef ds:uri="771aab3c-335d-41be-a64a-9f7c3d512293"/>
    <ds:schemaRef ds:uri="http://www.w3.org/XML/1998/namespace"/>
    <ds:schemaRef ds:uri="http://purl.org/dc/dcmitype/"/>
  </ds:schemaRefs>
</ds:datastoreItem>
</file>

<file path=customXml/itemProps7.xml><?xml version="1.0" encoding="utf-8"?>
<ds:datastoreItem xmlns:ds="http://schemas.openxmlformats.org/officeDocument/2006/customXml" ds:itemID="{C38D78C2-0787-4ABE-B1F6-744E6723BB71}"/>
</file>

<file path=customXml/itemProps8.xml><?xml version="1.0" encoding="utf-8"?>
<ds:datastoreItem xmlns:ds="http://schemas.openxmlformats.org/officeDocument/2006/customXml" ds:itemID="{180EE60F-F18C-4F72-B903-347631B5439A}"/>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1382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Lundström</dc:creator>
  <cp:keywords/>
  <dc:description/>
  <cp:lastModifiedBy>Peter Kalliopuro</cp:lastModifiedBy>
  <cp:revision>3</cp:revision>
  <cp:lastPrinted>2018-03-12T10:14:00Z</cp:lastPrinted>
  <dcterms:created xsi:type="dcterms:W3CDTF">2018-03-20T07:43:00Z</dcterms:created>
  <dcterms:modified xsi:type="dcterms:W3CDTF">2018-03-20T07:44:00Z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cbd4b633-af31-44b3-803a-d59d0a883857</vt:lpwstr>
  </property>
</Properties>
</file>