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A451C" w14:textId="77777777" w:rsidR="00F06B84" w:rsidRDefault="00F06B84" w:rsidP="00DA0661">
      <w:pPr>
        <w:pStyle w:val="Rubrik"/>
      </w:pPr>
      <w:bookmarkStart w:id="0" w:name="Start"/>
      <w:bookmarkStart w:id="1" w:name="_GoBack"/>
      <w:bookmarkEnd w:id="0"/>
      <w:bookmarkEnd w:id="1"/>
      <w:r>
        <w:t>Svar på fråga 2018/19:686 av Betty Malmberg (M)</w:t>
      </w:r>
      <w:r>
        <w:br/>
        <w:t>Utökat tjänstemannaansvar</w:t>
      </w:r>
    </w:p>
    <w:p w14:paraId="627A35E3" w14:textId="77777777" w:rsidR="00F06B84" w:rsidRDefault="00F06B84" w:rsidP="002749F7">
      <w:pPr>
        <w:pStyle w:val="Brdtext"/>
      </w:pPr>
      <w:r>
        <w:t>Betty Malmberg har frågat mig när jag avser att överlämna en proposition om utökat tjänstemannaansvar till riksdagen.</w:t>
      </w:r>
    </w:p>
    <w:p w14:paraId="057222E8" w14:textId="77777777" w:rsidR="00F06B84" w:rsidRDefault="00F06B84" w:rsidP="002749F7">
      <w:pPr>
        <w:pStyle w:val="Brdtext"/>
      </w:pPr>
      <w:r>
        <w:t xml:space="preserve">Jag har den senaste tiden mottagit flera riksdagsfrågor rörande detta ämne och besvarade så sent som den 22 maj 2019 en fråga från Sten Bergheden (M). Jag erinrade då om mitt tidigare svar att frågor som rör den offentliga förvaltningen är viktiga för regeringen. </w:t>
      </w:r>
      <w:r w:rsidR="00224E3D">
        <w:t xml:space="preserve">Allmänheten har ett berättigat krav på att statlig och kommunal verksamhet bedrivs på ett ansvarsfullt och korrekt sätt. </w:t>
      </w:r>
      <w:r>
        <w:t xml:space="preserve">Jag redogjorde i mitt svar också för de åtgärder som nyligen vidtagits av regeringen. </w:t>
      </w:r>
    </w:p>
    <w:p w14:paraId="06B1BECE" w14:textId="77777777" w:rsidR="00F06B84" w:rsidRDefault="00F06B84" w:rsidP="00F06B84">
      <w:pPr>
        <w:pStyle w:val="Brdtext"/>
        <w:jc w:val="both"/>
      </w:pPr>
      <w:r>
        <w:t xml:space="preserve">Beträffande frågan om ett modernare och tydligare tjänstemannaansvar bereds den fortfarande i Regeringskansliet. Mitt tidigare lämnade besked att jag avser att återkomma till riksdagen i frågan gäller fortfarande oförändrat. </w:t>
      </w:r>
    </w:p>
    <w:p w14:paraId="6BF191DE" w14:textId="77777777" w:rsidR="00F06B84" w:rsidRDefault="00F06B84" w:rsidP="006A12F1">
      <w:pPr>
        <w:pStyle w:val="Brdtext"/>
      </w:pPr>
      <w:r>
        <w:t xml:space="preserve">Stockholm den </w:t>
      </w:r>
      <w:sdt>
        <w:sdtPr>
          <w:id w:val="-1225218591"/>
          <w:placeholder>
            <w:docPart w:val="5DEA5516313D41F7B923C2F28033C28A"/>
          </w:placeholder>
          <w:dataBinding w:prefixMappings="xmlns:ns0='http://lp/documentinfo/RK' " w:xpath="/ns0:DocumentInfo[1]/ns0:BaseInfo[1]/ns0:HeaderDate[1]" w:storeItemID="{01E7716A-C9BA-4137-A3F7-790FCC60DF7A}"/>
          <w:date w:fullDate="2019-05-29T00:00:00Z">
            <w:dateFormat w:val="d MMMM yyyy"/>
            <w:lid w:val="sv-SE"/>
            <w:storeMappedDataAs w:val="dateTime"/>
            <w:calendar w:val="gregorian"/>
          </w:date>
        </w:sdtPr>
        <w:sdtEndPr/>
        <w:sdtContent>
          <w:r>
            <w:t>29 maj 2019</w:t>
          </w:r>
        </w:sdtContent>
      </w:sdt>
    </w:p>
    <w:p w14:paraId="2D75D1DC" w14:textId="77777777" w:rsidR="00F06B84" w:rsidRDefault="00F06B84" w:rsidP="004E7A8F">
      <w:pPr>
        <w:pStyle w:val="Brdtextutanavstnd"/>
      </w:pPr>
    </w:p>
    <w:p w14:paraId="1C00A118" w14:textId="77777777" w:rsidR="00F06B84" w:rsidRDefault="00F06B84" w:rsidP="004E7A8F">
      <w:pPr>
        <w:pStyle w:val="Brdtextutanavstnd"/>
      </w:pPr>
    </w:p>
    <w:p w14:paraId="5F30C3B9" w14:textId="77777777" w:rsidR="00F06B84" w:rsidRDefault="00F06B84" w:rsidP="004E7A8F">
      <w:pPr>
        <w:pStyle w:val="Brdtextutanavstnd"/>
      </w:pPr>
    </w:p>
    <w:p w14:paraId="6CD17E46" w14:textId="77777777" w:rsidR="00F06B84" w:rsidRDefault="00F06B84" w:rsidP="00422A41">
      <w:pPr>
        <w:pStyle w:val="Brdtext"/>
      </w:pPr>
      <w:r>
        <w:t>Morgan Johansson</w:t>
      </w:r>
    </w:p>
    <w:p w14:paraId="3BE63D1D" w14:textId="77777777" w:rsidR="00F06B84" w:rsidRPr="00DB48AB" w:rsidRDefault="00F06B84" w:rsidP="00DB48AB">
      <w:pPr>
        <w:pStyle w:val="Brdtext"/>
      </w:pPr>
    </w:p>
    <w:sectPr w:rsidR="00F06B84" w:rsidRPr="00DB48AB" w:rsidSect="00571A0B">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ECD1E" w14:textId="77777777" w:rsidR="00352DC2" w:rsidRDefault="00352DC2" w:rsidP="00A87A54">
      <w:pPr>
        <w:spacing w:after="0" w:line="240" w:lineRule="auto"/>
      </w:pPr>
      <w:r>
        <w:separator/>
      </w:r>
    </w:p>
  </w:endnote>
  <w:endnote w:type="continuationSeparator" w:id="0">
    <w:p w14:paraId="135EF363" w14:textId="77777777" w:rsidR="00352DC2" w:rsidRDefault="00352DC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A4313"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F52424D" w14:textId="77777777" w:rsidTr="006A26EC">
      <w:trPr>
        <w:trHeight w:val="227"/>
        <w:jc w:val="right"/>
      </w:trPr>
      <w:tc>
        <w:tcPr>
          <w:tcW w:w="708" w:type="dxa"/>
          <w:vAlign w:val="bottom"/>
        </w:tcPr>
        <w:p w14:paraId="36928DA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06B84">
            <w:rPr>
              <w:rStyle w:val="Sidnummer"/>
              <w:noProof/>
            </w:rPr>
            <w:t>1</w:t>
          </w:r>
          <w:r>
            <w:rPr>
              <w:rStyle w:val="Sidnummer"/>
            </w:rPr>
            <w:fldChar w:fldCharType="end"/>
          </w:r>
          <w:r>
            <w:rPr>
              <w:rStyle w:val="Sidnummer"/>
            </w:rPr>
            <w:t>)</w:t>
          </w:r>
        </w:p>
      </w:tc>
    </w:tr>
    <w:tr w:rsidR="005606BC" w:rsidRPr="00347E11" w14:paraId="2DD0F6DD" w14:textId="77777777" w:rsidTr="006A26EC">
      <w:trPr>
        <w:trHeight w:val="850"/>
        <w:jc w:val="right"/>
      </w:trPr>
      <w:tc>
        <w:tcPr>
          <w:tcW w:w="708" w:type="dxa"/>
          <w:vAlign w:val="bottom"/>
        </w:tcPr>
        <w:p w14:paraId="01C641A5" w14:textId="77777777" w:rsidR="005606BC" w:rsidRPr="00347E11" w:rsidRDefault="005606BC" w:rsidP="005606BC">
          <w:pPr>
            <w:pStyle w:val="Sidfot"/>
            <w:spacing w:line="276" w:lineRule="auto"/>
            <w:jc w:val="right"/>
          </w:pPr>
        </w:p>
      </w:tc>
    </w:tr>
  </w:tbl>
  <w:p w14:paraId="449B3E4D"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2476713" w14:textId="77777777" w:rsidTr="001F4302">
      <w:trPr>
        <w:trHeight w:val="510"/>
      </w:trPr>
      <w:tc>
        <w:tcPr>
          <w:tcW w:w="8525" w:type="dxa"/>
          <w:gridSpan w:val="2"/>
          <w:vAlign w:val="bottom"/>
        </w:tcPr>
        <w:p w14:paraId="2DDFEB02" w14:textId="77777777" w:rsidR="00347E11" w:rsidRPr="00347E11" w:rsidRDefault="00347E11" w:rsidP="00347E11">
          <w:pPr>
            <w:pStyle w:val="Sidfot"/>
            <w:rPr>
              <w:sz w:val="8"/>
            </w:rPr>
          </w:pPr>
        </w:p>
      </w:tc>
    </w:tr>
    <w:tr w:rsidR="00093408" w:rsidRPr="00EE3C0F" w14:paraId="661BB3E6" w14:textId="77777777" w:rsidTr="00C26068">
      <w:trPr>
        <w:trHeight w:val="227"/>
      </w:trPr>
      <w:tc>
        <w:tcPr>
          <w:tcW w:w="4074" w:type="dxa"/>
        </w:tcPr>
        <w:p w14:paraId="0849F1FD" w14:textId="77777777" w:rsidR="00347E11" w:rsidRPr="00F53AEA" w:rsidRDefault="00347E11" w:rsidP="00C26068">
          <w:pPr>
            <w:pStyle w:val="Sidfot"/>
            <w:spacing w:line="276" w:lineRule="auto"/>
          </w:pPr>
        </w:p>
      </w:tc>
      <w:tc>
        <w:tcPr>
          <w:tcW w:w="4451" w:type="dxa"/>
        </w:tcPr>
        <w:p w14:paraId="17D51F3A" w14:textId="77777777" w:rsidR="00093408" w:rsidRPr="00F53AEA" w:rsidRDefault="00093408" w:rsidP="00F53AEA">
          <w:pPr>
            <w:pStyle w:val="Sidfot"/>
            <w:spacing w:line="276" w:lineRule="auto"/>
          </w:pPr>
        </w:p>
      </w:tc>
    </w:tr>
  </w:tbl>
  <w:p w14:paraId="4FD1663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35AC7" w14:textId="77777777" w:rsidR="00352DC2" w:rsidRDefault="00352DC2" w:rsidP="00A87A54">
      <w:pPr>
        <w:spacing w:after="0" w:line="240" w:lineRule="auto"/>
      </w:pPr>
      <w:r>
        <w:separator/>
      </w:r>
    </w:p>
  </w:footnote>
  <w:footnote w:type="continuationSeparator" w:id="0">
    <w:p w14:paraId="1E19DC20" w14:textId="77777777" w:rsidR="00352DC2" w:rsidRDefault="00352DC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0D6B"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1D29"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06B84" w14:paraId="22055AAA" w14:textId="77777777" w:rsidTr="00C93EBA">
      <w:trPr>
        <w:trHeight w:val="227"/>
      </w:trPr>
      <w:tc>
        <w:tcPr>
          <w:tcW w:w="5534" w:type="dxa"/>
        </w:tcPr>
        <w:p w14:paraId="4C3BBB11" w14:textId="77777777" w:rsidR="00F06B84" w:rsidRPr="007D73AB" w:rsidRDefault="00F06B84">
          <w:pPr>
            <w:pStyle w:val="Sidhuvud"/>
          </w:pPr>
        </w:p>
      </w:tc>
      <w:tc>
        <w:tcPr>
          <w:tcW w:w="3170" w:type="dxa"/>
          <w:vAlign w:val="bottom"/>
        </w:tcPr>
        <w:p w14:paraId="2A84462E" w14:textId="77777777" w:rsidR="00F06B84" w:rsidRPr="007D73AB" w:rsidRDefault="00F06B84" w:rsidP="00340DE0">
          <w:pPr>
            <w:pStyle w:val="Sidhuvud"/>
          </w:pPr>
        </w:p>
      </w:tc>
      <w:tc>
        <w:tcPr>
          <w:tcW w:w="1134" w:type="dxa"/>
        </w:tcPr>
        <w:p w14:paraId="2F8525BC" w14:textId="77777777" w:rsidR="00F06B84" w:rsidRDefault="00F06B84" w:rsidP="005A703A">
          <w:pPr>
            <w:pStyle w:val="Sidhuvud"/>
          </w:pPr>
        </w:p>
      </w:tc>
    </w:tr>
    <w:tr w:rsidR="00F06B84" w14:paraId="6040573F" w14:textId="77777777" w:rsidTr="00C93EBA">
      <w:trPr>
        <w:trHeight w:val="1928"/>
      </w:trPr>
      <w:tc>
        <w:tcPr>
          <w:tcW w:w="5534" w:type="dxa"/>
        </w:tcPr>
        <w:p w14:paraId="4273FC88" w14:textId="77777777" w:rsidR="00F06B84" w:rsidRPr="00340DE0" w:rsidRDefault="00F06B84" w:rsidP="00340DE0">
          <w:pPr>
            <w:pStyle w:val="Sidhuvud"/>
          </w:pPr>
          <w:r>
            <w:rPr>
              <w:noProof/>
            </w:rPr>
            <w:drawing>
              <wp:inline distT="0" distB="0" distL="0" distR="0" wp14:anchorId="72EE7609" wp14:editId="41332BC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6ABBFE6" w14:textId="77777777" w:rsidR="00F06B84" w:rsidRPr="00710A6C" w:rsidRDefault="00F06B84" w:rsidP="00EE3C0F">
          <w:pPr>
            <w:pStyle w:val="Sidhuvud"/>
            <w:rPr>
              <w:b/>
            </w:rPr>
          </w:pPr>
        </w:p>
        <w:p w14:paraId="35EDDA3C" w14:textId="77777777" w:rsidR="00F06B84" w:rsidRDefault="00F06B84" w:rsidP="00EE3C0F">
          <w:pPr>
            <w:pStyle w:val="Sidhuvud"/>
          </w:pPr>
        </w:p>
        <w:p w14:paraId="00D9F70F" w14:textId="77777777" w:rsidR="00F06B84" w:rsidRDefault="00F06B84" w:rsidP="00EE3C0F">
          <w:pPr>
            <w:pStyle w:val="Sidhuvud"/>
          </w:pPr>
        </w:p>
        <w:p w14:paraId="44E7A3F6" w14:textId="77777777" w:rsidR="00F06B84" w:rsidRDefault="00F06B84" w:rsidP="00EE3C0F">
          <w:pPr>
            <w:pStyle w:val="Sidhuvud"/>
          </w:pPr>
        </w:p>
        <w:sdt>
          <w:sdtPr>
            <w:alias w:val="Dnr"/>
            <w:tag w:val="ccRKShow_Dnr"/>
            <w:id w:val="-829283628"/>
            <w:placeholder>
              <w:docPart w:val="E1379036887147BBB851BBB4DD56F110"/>
            </w:placeholder>
            <w:dataBinding w:prefixMappings="xmlns:ns0='http://lp/documentinfo/RK' " w:xpath="/ns0:DocumentInfo[1]/ns0:BaseInfo[1]/ns0:Dnr[1]" w:storeItemID="{01E7716A-C9BA-4137-A3F7-790FCC60DF7A}"/>
            <w:text/>
          </w:sdtPr>
          <w:sdtEndPr/>
          <w:sdtContent>
            <w:p w14:paraId="0589DFFA" w14:textId="77777777" w:rsidR="00F06B84" w:rsidRDefault="00041BD6" w:rsidP="00EE3C0F">
              <w:pPr>
                <w:pStyle w:val="Sidhuvud"/>
              </w:pPr>
              <w:r>
                <w:t>Ju2019/01938/POL</w:t>
              </w:r>
            </w:p>
          </w:sdtContent>
        </w:sdt>
        <w:sdt>
          <w:sdtPr>
            <w:alias w:val="DocNumber"/>
            <w:tag w:val="DocNumber"/>
            <w:id w:val="1726028884"/>
            <w:placeholder>
              <w:docPart w:val="D10C6F9757474550ABF9A38F188A3EB0"/>
            </w:placeholder>
            <w:showingPlcHdr/>
            <w:dataBinding w:prefixMappings="xmlns:ns0='http://lp/documentinfo/RK' " w:xpath="/ns0:DocumentInfo[1]/ns0:BaseInfo[1]/ns0:DocNumber[1]" w:storeItemID="{01E7716A-C9BA-4137-A3F7-790FCC60DF7A}"/>
            <w:text/>
          </w:sdtPr>
          <w:sdtEndPr/>
          <w:sdtContent>
            <w:p w14:paraId="15621CF7" w14:textId="77777777" w:rsidR="00F06B84" w:rsidRDefault="00F06B84" w:rsidP="00EE3C0F">
              <w:pPr>
                <w:pStyle w:val="Sidhuvud"/>
              </w:pPr>
              <w:r>
                <w:rPr>
                  <w:rStyle w:val="Platshllartext"/>
                </w:rPr>
                <w:t xml:space="preserve"> </w:t>
              </w:r>
            </w:p>
          </w:sdtContent>
        </w:sdt>
        <w:p w14:paraId="6FFDEA79" w14:textId="77777777" w:rsidR="00F06B84" w:rsidRDefault="00F06B84" w:rsidP="00EE3C0F">
          <w:pPr>
            <w:pStyle w:val="Sidhuvud"/>
          </w:pPr>
        </w:p>
      </w:tc>
      <w:tc>
        <w:tcPr>
          <w:tcW w:w="1134" w:type="dxa"/>
        </w:tcPr>
        <w:p w14:paraId="7B190D61" w14:textId="77777777" w:rsidR="00F06B84" w:rsidRDefault="00F06B84" w:rsidP="0094502D">
          <w:pPr>
            <w:pStyle w:val="Sidhuvud"/>
          </w:pPr>
        </w:p>
        <w:p w14:paraId="0B2331F6" w14:textId="77777777" w:rsidR="00F06B84" w:rsidRPr="0094502D" w:rsidRDefault="00F06B84" w:rsidP="00EC71A6">
          <w:pPr>
            <w:pStyle w:val="Sidhuvud"/>
          </w:pPr>
        </w:p>
      </w:tc>
    </w:tr>
    <w:tr w:rsidR="00F06B84" w14:paraId="7B867634" w14:textId="77777777" w:rsidTr="00C93EBA">
      <w:trPr>
        <w:trHeight w:val="2268"/>
      </w:trPr>
      <w:sdt>
        <w:sdtPr>
          <w:rPr>
            <w:b/>
          </w:rPr>
          <w:alias w:val="SenderText"/>
          <w:tag w:val="ccRKShow_SenderText"/>
          <w:id w:val="1374046025"/>
          <w:placeholder>
            <w:docPart w:val="29FBC0AA086C435D9742E69957CDE76E"/>
          </w:placeholder>
        </w:sdtPr>
        <w:sdtEndPr>
          <w:rPr>
            <w:b w:val="0"/>
          </w:rPr>
        </w:sdtEndPr>
        <w:sdtContent>
          <w:tc>
            <w:tcPr>
              <w:tcW w:w="5534" w:type="dxa"/>
              <w:tcMar>
                <w:right w:w="1134" w:type="dxa"/>
              </w:tcMar>
            </w:tcPr>
            <w:p w14:paraId="1F600486" w14:textId="77777777" w:rsidR="00041BD6" w:rsidRPr="00041BD6" w:rsidRDefault="00041BD6" w:rsidP="00340DE0">
              <w:pPr>
                <w:pStyle w:val="Sidhuvud"/>
                <w:rPr>
                  <w:b/>
                </w:rPr>
              </w:pPr>
              <w:r w:rsidRPr="00041BD6">
                <w:rPr>
                  <w:b/>
                </w:rPr>
                <w:t>Justitiedepartementet</w:t>
              </w:r>
            </w:p>
            <w:p w14:paraId="419A4D17" w14:textId="77777777" w:rsidR="00F06B84" w:rsidRPr="00340DE0" w:rsidRDefault="00041BD6" w:rsidP="00340DE0">
              <w:pPr>
                <w:pStyle w:val="Sidhuvud"/>
              </w:pPr>
              <w:r w:rsidRPr="00041BD6">
                <w:t>Justitie- och migrationsministern</w:t>
              </w:r>
            </w:p>
          </w:tc>
        </w:sdtContent>
      </w:sdt>
      <w:sdt>
        <w:sdtPr>
          <w:alias w:val="Recipient"/>
          <w:tag w:val="ccRKShow_Recipient"/>
          <w:id w:val="-28344517"/>
          <w:placeholder>
            <w:docPart w:val="09D268A801C748C98C6FB6A8D3BD25C6"/>
          </w:placeholder>
          <w:dataBinding w:prefixMappings="xmlns:ns0='http://lp/documentinfo/RK' " w:xpath="/ns0:DocumentInfo[1]/ns0:BaseInfo[1]/ns0:Recipient[1]" w:storeItemID="{01E7716A-C9BA-4137-A3F7-790FCC60DF7A}"/>
          <w:text w:multiLine="1"/>
        </w:sdtPr>
        <w:sdtEndPr/>
        <w:sdtContent>
          <w:tc>
            <w:tcPr>
              <w:tcW w:w="3170" w:type="dxa"/>
            </w:tcPr>
            <w:p w14:paraId="578C3EF9" w14:textId="77777777" w:rsidR="00F06B84" w:rsidRDefault="00041BD6" w:rsidP="00547B89">
              <w:pPr>
                <w:pStyle w:val="Sidhuvud"/>
              </w:pPr>
              <w:r>
                <w:t>Till riksdagen</w:t>
              </w:r>
            </w:p>
          </w:tc>
        </w:sdtContent>
      </w:sdt>
      <w:tc>
        <w:tcPr>
          <w:tcW w:w="1134" w:type="dxa"/>
        </w:tcPr>
        <w:p w14:paraId="3A58CB92" w14:textId="77777777" w:rsidR="00F06B84" w:rsidRDefault="00F06B84" w:rsidP="003E6020">
          <w:pPr>
            <w:pStyle w:val="Sidhuvud"/>
          </w:pPr>
        </w:p>
      </w:tc>
    </w:tr>
  </w:tbl>
  <w:p w14:paraId="7071A4B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84"/>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BD6"/>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4E3D"/>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2DC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56FF6"/>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022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6B84"/>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2889"/>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60C8CE"/>
  <w15:docId w15:val="{EE33B704-4FE2-42E2-9840-16A52A54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379036887147BBB851BBB4DD56F110"/>
        <w:category>
          <w:name w:val="Allmänt"/>
          <w:gallery w:val="placeholder"/>
        </w:category>
        <w:types>
          <w:type w:val="bbPlcHdr"/>
        </w:types>
        <w:behaviors>
          <w:behavior w:val="content"/>
        </w:behaviors>
        <w:guid w:val="{E4E8704A-41D7-4EE5-836A-0F98EAA9C75A}"/>
      </w:docPartPr>
      <w:docPartBody>
        <w:p w:rsidR="0024577F" w:rsidRDefault="003C204D" w:rsidP="003C204D">
          <w:pPr>
            <w:pStyle w:val="E1379036887147BBB851BBB4DD56F110"/>
          </w:pPr>
          <w:r>
            <w:rPr>
              <w:rStyle w:val="Platshllartext"/>
            </w:rPr>
            <w:t xml:space="preserve"> </w:t>
          </w:r>
        </w:p>
      </w:docPartBody>
    </w:docPart>
    <w:docPart>
      <w:docPartPr>
        <w:name w:val="D10C6F9757474550ABF9A38F188A3EB0"/>
        <w:category>
          <w:name w:val="Allmänt"/>
          <w:gallery w:val="placeholder"/>
        </w:category>
        <w:types>
          <w:type w:val="bbPlcHdr"/>
        </w:types>
        <w:behaviors>
          <w:behavior w:val="content"/>
        </w:behaviors>
        <w:guid w:val="{79633484-423E-4C40-B86E-AB5D27F26E17}"/>
      </w:docPartPr>
      <w:docPartBody>
        <w:p w:rsidR="0024577F" w:rsidRDefault="003C204D" w:rsidP="003C204D">
          <w:pPr>
            <w:pStyle w:val="D10C6F9757474550ABF9A38F188A3EB0"/>
          </w:pPr>
          <w:r>
            <w:rPr>
              <w:rStyle w:val="Platshllartext"/>
            </w:rPr>
            <w:t xml:space="preserve"> </w:t>
          </w:r>
        </w:p>
      </w:docPartBody>
    </w:docPart>
    <w:docPart>
      <w:docPartPr>
        <w:name w:val="29FBC0AA086C435D9742E69957CDE76E"/>
        <w:category>
          <w:name w:val="Allmänt"/>
          <w:gallery w:val="placeholder"/>
        </w:category>
        <w:types>
          <w:type w:val="bbPlcHdr"/>
        </w:types>
        <w:behaviors>
          <w:behavior w:val="content"/>
        </w:behaviors>
        <w:guid w:val="{123C4B84-96B9-4A1C-8974-AEF934C6338A}"/>
      </w:docPartPr>
      <w:docPartBody>
        <w:p w:rsidR="0024577F" w:rsidRDefault="003C204D" w:rsidP="003C204D">
          <w:pPr>
            <w:pStyle w:val="29FBC0AA086C435D9742E69957CDE76E"/>
          </w:pPr>
          <w:r>
            <w:rPr>
              <w:rStyle w:val="Platshllartext"/>
            </w:rPr>
            <w:t xml:space="preserve"> </w:t>
          </w:r>
        </w:p>
      </w:docPartBody>
    </w:docPart>
    <w:docPart>
      <w:docPartPr>
        <w:name w:val="09D268A801C748C98C6FB6A8D3BD25C6"/>
        <w:category>
          <w:name w:val="Allmänt"/>
          <w:gallery w:val="placeholder"/>
        </w:category>
        <w:types>
          <w:type w:val="bbPlcHdr"/>
        </w:types>
        <w:behaviors>
          <w:behavior w:val="content"/>
        </w:behaviors>
        <w:guid w:val="{DB0BB5BD-5206-4BBC-B4AE-F1FC97E10587}"/>
      </w:docPartPr>
      <w:docPartBody>
        <w:p w:rsidR="0024577F" w:rsidRDefault="003C204D" w:rsidP="003C204D">
          <w:pPr>
            <w:pStyle w:val="09D268A801C748C98C6FB6A8D3BD25C6"/>
          </w:pPr>
          <w:r>
            <w:rPr>
              <w:rStyle w:val="Platshllartext"/>
            </w:rPr>
            <w:t xml:space="preserve"> </w:t>
          </w:r>
        </w:p>
      </w:docPartBody>
    </w:docPart>
    <w:docPart>
      <w:docPartPr>
        <w:name w:val="5DEA5516313D41F7B923C2F28033C28A"/>
        <w:category>
          <w:name w:val="Allmänt"/>
          <w:gallery w:val="placeholder"/>
        </w:category>
        <w:types>
          <w:type w:val="bbPlcHdr"/>
        </w:types>
        <w:behaviors>
          <w:behavior w:val="content"/>
        </w:behaviors>
        <w:guid w:val="{C57AAB28-0C45-4A74-BBED-97954C064788}"/>
      </w:docPartPr>
      <w:docPartBody>
        <w:p w:rsidR="0024577F" w:rsidRDefault="003C204D" w:rsidP="003C204D">
          <w:pPr>
            <w:pStyle w:val="5DEA5516313D41F7B923C2F28033C28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4D"/>
    <w:rsid w:val="0024577F"/>
    <w:rsid w:val="003C204D"/>
    <w:rsid w:val="00F203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E3C993E7503444EA4564B0A722A99EE">
    <w:name w:val="7E3C993E7503444EA4564B0A722A99EE"/>
    <w:rsid w:val="003C204D"/>
  </w:style>
  <w:style w:type="character" w:styleId="Platshllartext">
    <w:name w:val="Placeholder Text"/>
    <w:basedOn w:val="Standardstycketeckensnitt"/>
    <w:uiPriority w:val="99"/>
    <w:semiHidden/>
    <w:rsid w:val="003C204D"/>
    <w:rPr>
      <w:noProof w:val="0"/>
      <w:color w:val="808080"/>
    </w:rPr>
  </w:style>
  <w:style w:type="paragraph" w:customStyle="1" w:styleId="426A9DA78B24412EAC9555D18D54065B">
    <w:name w:val="426A9DA78B24412EAC9555D18D54065B"/>
    <w:rsid w:val="003C204D"/>
  </w:style>
  <w:style w:type="paragraph" w:customStyle="1" w:styleId="CD1C54CAC4644607917E3D15758C38B4">
    <w:name w:val="CD1C54CAC4644607917E3D15758C38B4"/>
    <w:rsid w:val="003C204D"/>
  </w:style>
  <w:style w:type="paragraph" w:customStyle="1" w:styleId="D3649EC53B7B48C7B459FCFFECB204F0">
    <w:name w:val="D3649EC53B7B48C7B459FCFFECB204F0"/>
    <w:rsid w:val="003C204D"/>
  </w:style>
  <w:style w:type="paragraph" w:customStyle="1" w:styleId="E1379036887147BBB851BBB4DD56F110">
    <w:name w:val="E1379036887147BBB851BBB4DD56F110"/>
    <w:rsid w:val="003C204D"/>
  </w:style>
  <w:style w:type="paragraph" w:customStyle="1" w:styleId="D10C6F9757474550ABF9A38F188A3EB0">
    <w:name w:val="D10C6F9757474550ABF9A38F188A3EB0"/>
    <w:rsid w:val="003C204D"/>
  </w:style>
  <w:style w:type="paragraph" w:customStyle="1" w:styleId="CF40DEE4622540288978823CAD99FEE6">
    <w:name w:val="CF40DEE4622540288978823CAD99FEE6"/>
    <w:rsid w:val="003C204D"/>
  </w:style>
  <w:style w:type="paragraph" w:customStyle="1" w:styleId="D07E1121D5BE41E08A9C0E45A574DC1A">
    <w:name w:val="D07E1121D5BE41E08A9C0E45A574DC1A"/>
    <w:rsid w:val="003C204D"/>
  </w:style>
  <w:style w:type="paragraph" w:customStyle="1" w:styleId="DC7F020C5BB34C4DA5DD1BE0C4EB4F85">
    <w:name w:val="DC7F020C5BB34C4DA5DD1BE0C4EB4F85"/>
    <w:rsid w:val="003C204D"/>
  </w:style>
  <w:style w:type="paragraph" w:customStyle="1" w:styleId="29FBC0AA086C435D9742E69957CDE76E">
    <w:name w:val="29FBC0AA086C435D9742E69957CDE76E"/>
    <w:rsid w:val="003C204D"/>
  </w:style>
  <w:style w:type="paragraph" w:customStyle="1" w:styleId="09D268A801C748C98C6FB6A8D3BD25C6">
    <w:name w:val="09D268A801C748C98C6FB6A8D3BD25C6"/>
    <w:rsid w:val="003C204D"/>
  </w:style>
  <w:style w:type="paragraph" w:customStyle="1" w:styleId="7425124BD8844C1B8694D306EC14E900">
    <w:name w:val="7425124BD8844C1B8694D306EC14E900"/>
    <w:rsid w:val="003C204D"/>
  </w:style>
  <w:style w:type="paragraph" w:customStyle="1" w:styleId="333D83733C194003A448DEBB94E4A6F7">
    <w:name w:val="333D83733C194003A448DEBB94E4A6F7"/>
    <w:rsid w:val="003C204D"/>
  </w:style>
  <w:style w:type="paragraph" w:customStyle="1" w:styleId="471A8977F654482F864476A3E8BCA315">
    <w:name w:val="471A8977F654482F864476A3E8BCA315"/>
    <w:rsid w:val="003C204D"/>
  </w:style>
  <w:style w:type="paragraph" w:customStyle="1" w:styleId="60E3DD33D8A84E8BB410A4ADA904FD6F">
    <w:name w:val="60E3DD33D8A84E8BB410A4ADA904FD6F"/>
    <w:rsid w:val="003C204D"/>
  </w:style>
  <w:style w:type="paragraph" w:customStyle="1" w:styleId="6B985AF225A248A0956BE5F8C8A6FAB7">
    <w:name w:val="6B985AF225A248A0956BE5F8C8A6FAB7"/>
    <w:rsid w:val="003C204D"/>
  </w:style>
  <w:style w:type="paragraph" w:customStyle="1" w:styleId="5DEA5516313D41F7B923C2F28033C28A">
    <w:name w:val="5DEA5516313D41F7B923C2F28033C28A"/>
    <w:rsid w:val="003C204D"/>
  </w:style>
  <w:style w:type="paragraph" w:customStyle="1" w:styleId="1D5E3387353645279BB5630570956526">
    <w:name w:val="1D5E3387353645279BB5630570956526"/>
    <w:rsid w:val="003C2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Rättssakkunnig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2019-05-29T00:00:00</HeaderDate>
    <Office/>
    <Dnr>Ju2019/01938/POL</Dnr>
    <ParagrafNr/>
    <DocumentTitle/>
    <VisitingAddress/>
    <Extra1/>
    <Extra2/>
    <Extra3>Betty Malmberg</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042879e5-067c-41df-ad2a-a9bb08ea2fde</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2915E6FE7844414A948248A121ED9BC0" ma:contentTypeVersion="7" ma:contentTypeDescription="Skapa nytt dokument med möjlighet att välja RK-mall" ma:contentTypeScope="" ma:versionID="6a77dc6848989d4c79dc04f63931466f">
  <xsd:schema xmlns:xsd="http://www.w3.org/2001/XMLSchema" xmlns:xs="http://www.w3.org/2001/XMLSchema" xmlns:p="http://schemas.microsoft.com/office/2006/metadata/properties" xmlns:ns2="cc625d36-bb37-4650-91b9-0c96159295ba" xmlns:ns4="4e9c2f0c-7bf8-49af-8356-cbf363fc78a7" xmlns:ns5="18f3d968-6251-40b0-9f11-012b293496c2" xmlns:ns6="ee6c288e-8967-4cc8-9cd2-f77a18ff1cc8" xmlns:ns7="9c9941df-7074-4a92-bf99-225d24d78d61" targetNamespace="http://schemas.microsoft.com/office/2006/metadata/properties" ma:root="true" ma:fieldsID="d936740de9973ee35e23455b9aeb4295" ns2:_="" ns4:_="" ns5:_="" ns6:_="" ns7:_="">
    <xsd:import namespace="cc625d36-bb37-4650-91b9-0c96159295ba"/>
    <xsd:import namespace="4e9c2f0c-7bf8-49af-8356-cbf363fc78a7"/>
    <xsd:import namespace="18f3d968-6251-40b0-9f11-012b293496c2"/>
    <xsd:import namespace="ee6c288e-8967-4cc8-9cd2-f77a18ff1cc8"/>
    <xsd:import namespace="9c9941df-7074-4a92-bf99-225d24d78d61"/>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_dlc_DocId" minOccurs="0"/>
                <xsd:element ref="ns6:_dlc_DocIdUrl" minOccurs="0"/>
                <xsd:element ref="ns6:_dlc_DocIdPersistId"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967a4f75-c81f-4249-bd0a-6d6dd06385e6}" ma:internalName="TaxCatchAll" ma:showField="CatchAllData" ma:web="941b21c3-a28b-4886-98bf-59088f150cd7">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967a4f75-c81f-4249-bd0a-6d6dd06385e6}" ma:internalName="TaxCatchAllLabel" ma:readOnly="true" ma:showField="CatchAllDataLabel" ma:web="941b21c3-a28b-4886-98bf-59088f150cd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c288e-8967-4cc8-9cd2-f77a18ff1cc8"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E7716A-C9BA-4137-A3F7-790FCC60DF7A}"/>
</file>

<file path=customXml/itemProps2.xml><?xml version="1.0" encoding="utf-8"?>
<ds:datastoreItem xmlns:ds="http://schemas.openxmlformats.org/officeDocument/2006/customXml" ds:itemID="{9CF6336B-57E4-49D2-836A-2C0434B94B52}"/>
</file>

<file path=customXml/itemProps3.xml><?xml version="1.0" encoding="utf-8"?>
<ds:datastoreItem xmlns:ds="http://schemas.openxmlformats.org/officeDocument/2006/customXml" ds:itemID="{915F84A4-1D81-4333-B6DA-79786DB5FB95}"/>
</file>

<file path=customXml/itemProps4.xml><?xml version="1.0" encoding="utf-8"?>
<ds:datastoreItem xmlns:ds="http://schemas.openxmlformats.org/officeDocument/2006/customXml" ds:itemID="{01FF59BB-A516-482F-B50E-56946A7D6B44}">
  <ds:schemaRefs>
    <ds:schemaRef ds:uri="Microsoft.SharePoint.Taxonomy.ContentTypeSync"/>
  </ds:schemaRefs>
</ds:datastoreItem>
</file>

<file path=customXml/itemProps5.xml><?xml version="1.0" encoding="utf-8"?>
<ds:datastoreItem xmlns:ds="http://schemas.openxmlformats.org/officeDocument/2006/customXml" ds:itemID="{8CA80F8C-D270-44C5-BEE8-1752A0989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ee6c288e-8967-4cc8-9cd2-f77a18ff1cc8"/>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08F93F9-4FD2-404E-B170-F5AA35DA94B3}"/>
</file>

<file path=customXml/itemProps7.xml><?xml version="1.0" encoding="utf-8"?>
<ds:datastoreItem xmlns:ds="http://schemas.openxmlformats.org/officeDocument/2006/customXml" ds:itemID="{C5ABCEBA-32BF-4E23-9F7C-E5760C0CB67F}"/>
</file>

<file path=docProps/app.xml><?xml version="1.0" encoding="utf-8"?>
<Properties xmlns="http://schemas.openxmlformats.org/officeDocument/2006/extended-properties" xmlns:vt="http://schemas.openxmlformats.org/officeDocument/2006/docPropsVTypes">
  <Template>RK Basmall</Template>
  <TotalTime>0</TotalTime>
  <Pages>1</Pages>
  <Words>149</Words>
  <Characters>790</Characters>
  <Application>Microsoft Office Word</Application>
  <DocSecurity>4</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Johansson</dc:creator>
  <cp:keywords/>
  <dc:description/>
  <cp:lastModifiedBy>Gunilla Hansson-Böe</cp:lastModifiedBy>
  <cp:revision>2</cp:revision>
  <dcterms:created xsi:type="dcterms:W3CDTF">2019-05-27T13:12:00Z</dcterms:created>
  <dcterms:modified xsi:type="dcterms:W3CDTF">2019-05-27T13:12:00Z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c01b2a75-a84d-4000-8a28-9c3f1187ceea</vt:lpwstr>
  </property>
</Properties>
</file>