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BD5D" w14:textId="77777777" w:rsidR="00143B75" w:rsidRDefault="00143B75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2017/18:1005 av Hans Wallmark (M)</w:t>
      </w:r>
      <w:r>
        <w:br/>
        <w:t>Utredning om krigsviktiga företag</w:t>
      </w:r>
    </w:p>
    <w:p w14:paraId="0F5A79E5" w14:textId="1C3E8C19" w:rsidR="00143B75" w:rsidRDefault="00143B75" w:rsidP="002749F7">
      <w:pPr>
        <w:pStyle w:val="Brdtext"/>
      </w:pPr>
      <w:r>
        <w:t xml:space="preserve">Hans Wallmark har frågat mig när regeringen avser att tillsätta utredningen om totalförsvarsviktiga företag, och varför processen har dragit ut på tiden.  </w:t>
      </w:r>
    </w:p>
    <w:p w14:paraId="390D59FA" w14:textId="77777777" w:rsidR="0040776A" w:rsidRDefault="0040776A" w:rsidP="0040776A">
      <w:pPr>
        <w:pStyle w:val="Brdtext"/>
      </w:pPr>
      <w:r>
        <w:t xml:space="preserve">Regeringen har sedan tidigare uppdragit åt Försvarsmakten att, med stöd av Försvarets materielverk, utarbeta ett försvarsförsörjningskoncept. Myndigheterna har i sitt arbete inkluderat bl.a. avtal och överenskommelser med privata aktörer. </w:t>
      </w:r>
    </w:p>
    <w:p w14:paraId="51EF7DFE" w14:textId="67EAFADF" w:rsidR="0040776A" w:rsidRDefault="00163D4A" w:rsidP="0040776A">
      <w:pPr>
        <w:pStyle w:val="Brdtext"/>
      </w:pPr>
      <w:r>
        <w:t xml:space="preserve">I samband med </w:t>
      </w:r>
      <w:r w:rsidRPr="00202D0C">
        <w:t>Folk och Försvar</w:t>
      </w:r>
      <w:r>
        <w:t xml:space="preserve">s Rikskonferens lyfte jag frågan om krigsviktiga företag och betonade då att formerna för detta arbete först måste identifieras. Ett sådant arbete pågår nu </w:t>
      </w:r>
      <w:r w:rsidR="002A484C">
        <w:t xml:space="preserve">inom Regeringskansliet </w:t>
      </w:r>
      <w:r>
        <w:t xml:space="preserve">och regeringen kommer att ta ställning till tillsättandet av en eventuell statlig utredning </w:t>
      </w:r>
      <w:r w:rsidR="0040776A">
        <w:t>när det</w:t>
      </w:r>
      <w:r>
        <w:t xml:space="preserve"> arbetet är avslutat. </w:t>
      </w:r>
    </w:p>
    <w:p w14:paraId="3214B7E1" w14:textId="7EDB24DE" w:rsidR="00163D4A" w:rsidRDefault="00163D4A" w:rsidP="00163D4A">
      <w:pPr>
        <w:pStyle w:val="Brdtext"/>
      </w:pPr>
    </w:p>
    <w:p w14:paraId="77C4ED0D" w14:textId="77777777" w:rsidR="00373EE6" w:rsidRDefault="00373EE6" w:rsidP="002749F7">
      <w:pPr>
        <w:pStyle w:val="Brdtext"/>
      </w:pPr>
    </w:p>
    <w:p w14:paraId="58C708DA" w14:textId="09D5807E" w:rsidR="00143B75" w:rsidRDefault="00143B7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018BA8ADE284ACCA1B8ABC3F9A6ED3D"/>
          </w:placeholder>
          <w:dataBinding w:prefixMappings="xmlns:ns0='http://lp/documentinfo/RK' " w:xpath="/ns0:DocumentInfo[1]/ns0:BaseInfo[1]/ns0:HeaderDate[1]" w:storeItemID="{ED6FD513-12DF-4B41-B4B2-5B3084D2CB41}"/>
          <w:date w:fullDate="2018-03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B12C8">
            <w:t>21 mars 2018</w:t>
          </w:r>
        </w:sdtContent>
      </w:sdt>
    </w:p>
    <w:p w14:paraId="66AB7A38" w14:textId="77777777" w:rsidR="00143B75" w:rsidRDefault="00143B75" w:rsidP="004E7A8F">
      <w:pPr>
        <w:pStyle w:val="Brdtextutanavstnd"/>
      </w:pPr>
    </w:p>
    <w:p w14:paraId="5B7CAD2E" w14:textId="77777777" w:rsidR="00143B75" w:rsidRDefault="00143B75" w:rsidP="004E7A8F">
      <w:pPr>
        <w:pStyle w:val="Brdtextutanavstnd"/>
      </w:pPr>
    </w:p>
    <w:p w14:paraId="590C9AB2" w14:textId="77777777" w:rsidR="00143B75" w:rsidRDefault="00143B75" w:rsidP="004E7A8F">
      <w:pPr>
        <w:pStyle w:val="Brdtextutanavstnd"/>
      </w:pPr>
    </w:p>
    <w:p w14:paraId="775B02FC" w14:textId="69DAC850" w:rsidR="00143B75" w:rsidRPr="00DB48AB" w:rsidRDefault="00143B75" w:rsidP="00DB48AB">
      <w:pPr>
        <w:pStyle w:val="Brdtext"/>
      </w:pPr>
      <w:r>
        <w:t>Peter Hultqvist</w:t>
      </w:r>
    </w:p>
    <w:sectPr w:rsidR="00143B75" w:rsidRPr="00DB48AB" w:rsidSect="00143B75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7F83" w14:textId="77777777" w:rsidR="00143B75" w:rsidRDefault="00143B75" w:rsidP="00A87A54">
      <w:pPr>
        <w:spacing w:after="0" w:line="240" w:lineRule="auto"/>
      </w:pPr>
      <w:r>
        <w:separator/>
      </w:r>
    </w:p>
  </w:endnote>
  <w:endnote w:type="continuationSeparator" w:id="0">
    <w:p w14:paraId="45B2E23F" w14:textId="77777777" w:rsidR="00143B75" w:rsidRDefault="00143B7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5FA266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8650192" w14:textId="07F8F2B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6516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B244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20DA85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8A08B5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FF425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CA4DAD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D0DFCB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18D8835" w14:textId="77777777" w:rsidTr="00C26068">
      <w:trPr>
        <w:trHeight w:val="227"/>
      </w:trPr>
      <w:tc>
        <w:tcPr>
          <w:tcW w:w="4074" w:type="dxa"/>
        </w:tcPr>
        <w:p w14:paraId="7B6D16C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31040A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DAF39E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89F3B" w14:textId="77777777" w:rsidR="00143B75" w:rsidRDefault="00143B75" w:rsidP="00A87A54">
      <w:pPr>
        <w:spacing w:after="0" w:line="240" w:lineRule="auto"/>
      </w:pPr>
      <w:r>
        <w:separator/>
      </w:r>
    </w:p>
  </w:footnote>
  <w:footnote w:type="continuationSeparator" w:id="0">
    <w:p w14:paraId="4FEC2871" w14:textId="77777777" w:rsidR="00143B75" w:rsidRDefault="00143B7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43B75" w14:paraId="1A6515EA" w14:textId="77777777" w:rsidTr="00C93EBA">
      <w:trPr>
        <w:trHeight w:val="227"/>
      </w:trPr>
      <w:tc>
        <w:tcPr>
          <w:tcW w:w="5534" w:type="dxa"/>
        </w:tcPr>
        <w:p w14:paraId="28DA003B" w14:textId="77777777" w:rsidR="00143B75" w:rsidRPr="007D73AB" w:rsidRDefault="00143B75">
          <w:pPr>
            <w:pStyle w:val="Sidhuvud"/>
          </w:pPr>
        </w:p>
      </w:tc>
      <w:tc>
        <w:tcPr>
          <w:tcW w:w="3170" w:type="dxa"/>
          <w:vAlign w:val="bottom"/>
        </w:tcPr>
        <w:p w14:paraId="4E47AB0E" w14:textId="77777777" w:rsidR="00143B75" w:rsidRPr="007D73AB" w:rsidRDefault="00143B75" w:rsidP="00340DE0">
          <w:pPr>
            <w:pStyle w:val="Sidhuvud"/>
          </w:pPr>
        </w:p>
      </w:tc>
      <w:tc>
        <w:tcPr>
          <w:tcW w:w="1134" w:type="dxa"/>
        </w:tcPr>
        <w:p w14:paraId="2E7A06D6" w14:textId="77777777" w:rsidR="00143B75" w:rsidRDefault="00143B75" w:rsidP="005A703A">
          <w:pPr>
            <w:pStyle w:val="Sidhuvud"/>
          </w:pPr>
        </w:p>
      </w:tc>
    </w:tr>
    <w:tr w:rsidR="00143B75" w14:paraId="624EB07D" w14:textId="77777777" w:rsidTr="00C93EBA">
      <w:trPr>
        <w:trHeight w:val="1928"/>
      </w:trPr>
      <w:tc>
        <w:tcPr>
          <w:tcW w:w="5534" w:type="dxa"/>
        </w:tcPr>
        <w:p w14:paraId="33066124" w14:textId="77777777" w:rsidR="00143B75" w:rsidRPr="00340DE0" w:rsidRDefault="00143B7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36F5D77" wp14:editId="226185A2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C95F39" w14:textId="77777777" w:rsidR="00143B75" w:rsidRPr="00710A6C" w:rsidRDefault="00143B75" w:rsidP="00EE3C0F">
          <w:pPr>
            <w:pStyle w:val="Sidhuvud"/>
            <w:rPr>
              <w:b/>
            </w:rPr>
          </w:pPr>
        </w:p>
        <w:p w14:paraId="4656C993" w14:textId="77777777" w:rsidR="00143B75" w:rsidRDefault="00143B75" w:rsidP="00EE3C0F">
          <w:pPr>
            <w:pStyle w:val="Sidhuvud"/>
          </w:pPr>
        </w:p>
        <w:p w14:paraId="0A7FEB44" w14:textId="77777777" w:rsidR="00143B75" w:rsidRDefault="00143B75" w:rsidP="00EE3C0F">
          <w:pPr>
            <w:pStyle w:val="Sidhuvud"/>
          </w:pPr>
        </w:p>
        <w:p w14:paraId="68714187" w14:textId="77777777" w:rsidR="00143B75" w:rsidRDefault="00143B7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0B2BFE0035946309B6676240771A2C0"/>
            </w:placeholder>
            <w:dataBinding w:prefixMappings="xmlns:ns0='http://lp/documentinfo/RK' " w:xpath="/ns0:DocumentInfo[1]/ns0:BaseInfo[1]/ns0:Dnr[1]" w:storeItemID="{ED6FD513-12DF-4B41-B4B2-5B3084D2CB41}"/>
            <w:text/>
          </w:sdtPr>
          <w:sdtEndPr/>
          <w:sdtContent>
            <w:p w14:paraId="5BEBD03A" w14:textId="77777777" w:rsidR="00143B75" w:rsidRDefault="00143B75" w:rsidP="00EE3C0F">
              <w:pPr>
                <w:pStyle w:val="Sidhuvud"/>
              </w:pPr>
              <w:r>
                <w:t>Fö2018/00373/MFI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1C9F2E31B804B8A933CD06095265E83"/>
            </w:placeholder>
            <w:showingPlcHdr/>
            <w:dataBinding w:prefixMappings="xmlns:ns0='http://lp/documentinfo/RK' " w:xpath="/ns0:DocumentInfo[1]/ns0:BaseInfo[1]/ns0:DocNumber[1]" w:storeItemID="{ED6FD513-12DF-4B41-B4B2-5B3084D2CB41}"/>
            <w:text/>
          </w:sdtPr>
          <w:sdtEndPr/>
          <w:sdtContent>
            <w:p w14:paraId="00A02867" w14:textId="77777777" w:rsidR="00143B75" w:rsidRDefault="00143B7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B3A970A" w14:textId="77777777" w:rsidR="00143B75" w:rsidRDefault="00143B75" w:rsidP="00EE3C0F">
          <w:pPr>
            <w:pStyle w:val="Sidhuvud"/>
          </w:pPr>
        </w:p>
      </w:tc>
      <w:tc>
        <w:tcPr>
          <w:tcW w:w="1134" w:type="dxa"/>
        </w:tcPr>
        <w:p w14:paraId="31C12723" w14:textId="77777777" w:rsidR="00143B75" w:rsidRDefault="00143B75" w:rsidP="0094502D">
          <w:pPr>
            <w:pStyle w:val="Sidhuvud"/>
          </w:pPr>
        </w:p>
        <w:p w14:paraId="5A073A26" w14:textId="77777777" w:rsidR="00143B75" w:rsidRPr="0094502D" w:rsidRDefault="00143B75" w:rsidP="00EC71A6">
          <w:pPr>
            <w:pStyle w:val="Sidhuvud"/>
          </w:pPr>
        </w:p>
      </w:tc>
    </w:tr>
    <w:tr w:rsidR="00143B75" w14:paraId="391CA34E" w14:textId="77777777" w:rsidTr="00C93EBA">
      <w:trPr>
        <w:trHeight w:val="2268"/>
      </w:trPr>
      <w:sdt>
        <w:sdtPr>
          <w:rPr>
            <w:rFonts w:ascii="TradeGothic" w:eastAsia="Times New Roman" w:hAnsi="TradeGothic" w:cs="Times New Roman"/>
            <w:b/>
            <w:i/>
            <w:sz w:val="18"/>
            <w:szCs w:val="20"/>
          </w:rPr>
          <w:alias w:val="SenderText"/>
          <w:tag w:val="ccRKShow_SenderText"/>
          <w:id w:val="1374046025"/>
          <w:placeholder>
            <w:docPart w:val="1236ED7FFA0849E298F5E26BB2F37E6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FD5841F" w14:textId="77777777" w:rsidR="00143B75" w:rsidRPr="00143B75" w:rsidRDefault="00143B75" w:rsidP="00340DE0">
              <w:pPr>
                <w:pStyle w:val="Sidhuvud"/>
                <w:rPr>
                  <w:b/>
                </w:rPr>
              </w:pPr>
              <w:r w:rsidRPr="00143B75">
                <w:rPr>
                  <w:b/>
                </w:rPr>
                <w:t>Försvarsdepartementet</w:t>
              </w:r>
            </w:p>
            <w:p w14:paraId="119D727F" w14:textId="77777777" w:rsidR="00DC6D42" w:rsidRPr="0020024A" w:rsidRDefault="00143B75" w:rsidP="00340DE0">
              <w:pPr>
                <w:pStyle w:val="Sidhuvud"/>
              </w:pPr>
              <w:r w:rsidRPr="0020024A">
                <w:t>Försvarsministern</w:t>
              </w:r>
            </w:p>
            <w:p w14:paraId="3D3A9BDD" w14:textId="06FA0578" w:rsidR="00143B75" w:rsidRPr="00DC6D42" w:rsidRDefault="00143B75" w:rsidP="005A6AC0">
              <w:pPr>
                <w:pStyle w:val="Avsndare"/>
                <w:framePr w:w="0" w:hRule="auto" w:hSpace="0" w:wrap="auto" w:vAnchor="margin" w:hAnchor="text" w:xAlign="left" w:yAlign="inline"/>
                <w:rPr>
                  <w:iCs/>
                  <w:color w:val="FF0000"/>
                  <w:u w:val="single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72A699EB12B430E9777D6218FDE1EE2"/>
          </w:placeholder>
          <w:dataBinding w:prefixMappings="xmlns:ns0='http://lp/documentinfo/RK' " w:xpath="/ns0:DocumentInfo[1]/ns0:BaseInfo[1]/ns0:Recipient[1]" w:storeItemID="{ED6FD513-12DF-4B41-B4B2-5B3084D2CB41}"/>
          <w:text w:multiLine="1"/>
        </w:sdtPr>
        <w:sdtEndPr/>
        <w:sdtContent>
          <w:tc>
            <w:tcPr>
              <w:tcW w:w="3170" w:type="dxa"/>
            </w:tcPr>
            <w:p w14:paraId="0C7A37D8" w14:textId="399DAFE9" w:rsidR="00143B75" w:rsidRDefault="00143B7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7BD02AE" w14:textId="77777777" w:rsidR="00143B75" w:rsidRDefault="00143B75" w:rsidP="003E6020">
          <w:pPr>
            <w:pStyle w:val="Sidhuvud"/>
          </w:pPr>
        </w:p>
      </w:tc>
    </w:tr>
  </w:tbl>
  <w:p w14:paraId="1AB1B5D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7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3CAA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E6D84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6A6E"/>
    <w:rsid w:val="001428E2"/>
    <w:rsid w:val="00143B75"/>
    <w:rsid w:val="00163D4A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0612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024A"/>
    <w:rsid w:val="00202D0C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69DD"/>
    <w:rsid w:val="00237147"/>
    <w:rsid w:val="00260D2D"/>
    <w:rsid w:val="00264503"/>
    <w:rsid w:val="00265165"/>
    <w:rsid w:val="00271D00"/>
    <w:rsid w:val="00275872"/>
    <w:rsid w:val="00281106"/>
    <w:rsid w:val="00282417"/>
    <w:rsid w:val="00282D27"/>
    <w:rsid w:val="00287F0D"/>
    <w:rsid w:val="00292420"/>
    <w:rsid w:val="00296B7A"/>
    <w:rsid w:val="002A484C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3EE6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0776A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07AF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619F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A6AC0"/>
    <w:rsid w:val="005B115A"/>
    <w:rsid w:val="005B537F"/>
    <w:rsid w:val="005C120D"/>
    <w:rsid w:val="005D07C2"/>
    <w:rsid w:val="005D13D1"/>
    <w:rsid w:val="005E23BB"/>
    <w:rsid w:val="005E2F29"/>
    <w:rsid w:val="005E400D"/>
    <w:rsid w:val="005E4CA3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3C83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2462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33D7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40F0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505"/>
    <w:rsid w:val="009036E7"/>
    <w:rsid w:val="0091053B"/>
    <w:rsid w:val="00912945"/>
    <w:rsid w:val="00915D4C"/>
    <w:rsid w:val="009279B2"/>
    <w:rsid w:val="00933E5D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73F5"/>
    <w:rsid w:val="00AB5033"/>
    <w:rsid w:val="00AB5519"/>
    <w:rsid w:val="00AB6313"/>
    <w:rsid w:val="00AB71DD"/>
    <w:rsid w:val="00AC15C5"/>
    <w:rsid w:val="00AD0E75"/>
    <w:rsid w:val="00AE4346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52D"/>
    <w:rsid w:val="00BB4AC0"/>
    <w:rsid w:val="00BB5683"/>
    <w:rsid w:val="00BC112B"/>
    <w:rsid w:val="00BC17DF"/>
    <w:rsid w:val="00BD0826"/>
    <w:rsid w:val="00BD15AB"/>
    <w:rsid w:val="00BD181D"/>
    <w:rsid w:val="00BE0567"/>
    <w:rsid w:val="00BE1448"/>
    <w:rsid w:val="00BE3210"/>
    <w:rsid w:val="00BE350E"/>
    <w:rsid w:val="00BE4BF7"/>
    <w:rsid w:val="00BF27B2"/>
    <w:rsid w:val="00BF4159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5B5D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2448"/>
    <w:rsid w:val="00DB714B"/>
    <w:rsid w:val="00DC10F6"/>
    <w:rsid w:val="00DC3E45"/>
    <w:rsid w:val="00DC4598"/>
    <w:rsid w:val="00DC6D42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4729"/>
    <w:rsid w:val="00E45707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12C8"/>
    <w:rsid w:val="00EB40AA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4D0F"/>
    <w:rsid w:val="00EF5127"/>
    <w:rsid w:val="00F03EAC"/>
    <w:rsid w:val="00F04B7C"/>
    <w:rsid w:val="00F14024"/>
    <w:rsid w:val="00F1617D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5ECC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37FB38"/>
  <w15:docId w15:val="{EF36B6CA-CFFA-4EA5-83A5-8B085C72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DC6D42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B2BFE0035946309B6676240771A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EFF36-7132-4953-8D14-62B51839D23C}"/>
      </w:docPartPr>
      <w:docPartBody>
        <w:p w:rsidR="00ED30DE" w:rsidRDefault="002A6A90" w:rsidP="002A6A90">
          <w:pPr>
            <w:pStyle w:val="F0B2BFE0035946309B6676240771A2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C9F2E31B804B8A933CD06095265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40A376-E709-4FDF-8352-5D5C2BEEF6DD}"/>
      </w:docPartPr>
      <w:docPartBody>
        <w:p w:rsidR="00ED30DE" w:rsidRDefault="002A6A90" w:rsidP="002A6A90">
          <w:pPr>
            <w:pStyle w:val="A1C9F2E31B804B8A933CD06095265E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36ED7FFA0849E298F5E26BB2F37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C5D18-25D3-44B3-8351-7A6913075A61}"/>
      </w:docPartPr>
      <w:docPartBody>
        <w:p w:rsidR="00ED30DE" w:rsidRDefault="002A6A90" w:rsidP="002A6A90">
          <w:pPr>
            <w:pStyle w:val="1236ED7FFA0849E298F5E26BB2F37E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2A699EB12B430E9777D6218FDE1E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C44669-C59D-4255-9ED2-F5AB15DCD3CE}"/>
      </w:docPartPr>
      <w:docPartBody>
        <w:p w:rsidR="00ED30DE" w:rsidRDefault="002A6A90" w:rsidP="002A6A90">
          <w:pPr>
            <w:pStyle w:val="C72A699EB12B430E9777D6218FDE1E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18BA8ADE284ACCA1B8ABC3F9A6E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C3ACEB-CCDF-449E-A1DA-C38E9F2049BC}"/>
      </w:docPartPr>
      <w:docPartBody>
        <w:p w:rsidR="00ED30DE" w:rsidRDefault="002A6A90" w:rsidP="002A6A90">
          <w:pPr>
            <w:pStyle w:val="E018BA8ADE284ACCA1B8ABC3F9A6ED3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90"/>
    <w:rsid w:val="002A6A90"/>
    <w:rsid w:val="00E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63EB74210464607811CDD3F117B990C">
    <w:name w:val="A63EB74210464607811CDD3F117B990C"/>
    <w:rsid w:val="002A6A90"/>
  </w:style>
  <w:style w:type="character" w:styleId="Platshllartext">
    <w:name w:val="Placeholder Text"/>
    <w:basedOn w:val="Standardstycketeckensnitt"/>
    <w:uiPriority w:val="99"/>
    <w:semiHidden/>
    <w:rsid w:val="002A6A90"/>
    <w:rPr>
      <w:noProof w:val="0"/>
      <w:color w:val="808080"/>
    </w:rPr>
  </w:style>
  <w:style w:type="paragraph" w:customStyle="1" w:styleId="B3516ACE2B1B4234879BB8F90554436F">
    <w:name w:val="B3516ACE2B1B4234879BB8F90554436F"/>
    <w:rsid w:val="002A6A90"/>
  </w:style>
  <w:style w:type="paragraph" w:customStyle="1" w:styleId="66D98F7CA7F248888D89A687213A69E3">
    <w:name w:val="66D98F7CA7F248888D89A687213A69E3"/>
    <w:rsid w:val="002A6A90"/>
  </w:style>
  <w:style w:type="paragraph" w:customStyle="1" w:styleId="EC7BA65EB12749B1BEC2815FB8066310">
    <w:name w:val="EC7BA65EB12749B1BEC2815FB8066310"/>
    <w:rsid w:val="002A6A90"/>
  </w:style>
  <w:style w:type="paragraph" w:customStyle="1" w:styleId="F0B2BFE0035946309B6676240771A2C0">
    <w:name w:val="F0B2BFE0035946309B6676240771A2C0"/>
    <w:rsid w:val="002A6A90"/>
  </w:style>
  <w:style w:type="paragraph" w:customStyle="1" w:styleId="A1C9F2E31B804B8A933CD06095265E83">
    <w:name w:val="A1C9F2E31B804B8A933CD06095265E83"/>
    <w:rsid w:val="002A6A90"/>
  </w:style>
  <w:style w:type="paragraph" w:customStyle="1" w:styleId="11DF8F219AD048E2B83137B210BCD2A8">
    <w:name w:val="11DF8F219AD048E2B83137B210BCD2A8"/>
    <w:rsid w:val="002A6A90"/>
  </w:style>
  <w:style w:type="paragraph" w:customStyle="1" w:styleId="5555B41381E54B99A9B690A9D9899431">
    <w:name w:val="5555B41381E54B99A9B690A9D9899431"/>
    <w:rsid w:val="002A6A90"/>
  </w:style>
  <w:style w:type="paragraph" w:customStyle="1" w:styleId="2F3CA6AF62514B07BB024307D553E825">
    <w:name w:val="2F3CA6AF62514B07BB024307D553E825"/>
    <w:rsid w:val="002A6A90"/>
  </w:style>
  <w:style w:type="paragraph" w:customStyle="1" w:styleId="1236ED7FFA0849E298F5E26BB2F37E6F">
    <w:name w:val="1236ED7FFA0849E298F5E26BB2F37E6F"/>
    <w:rsid w:val="002A6A90"/>
  </w:style>
  <w:style w:type="paragraph" w:customStyle="1" w:styleId="C72A699EB12B430E9777D6218FDE1EE2">
    <w:name w:val="C72A699EB12B430E9777D6218FDE1EE2"/>
    <w:rsid w:val="002A6A90"/>
  </w:style>
  <w:style w:type="paragraph" w:customStyle="1" w:styleId="A3050015ECBA4FAFB6FD4A3B689BC8AF">
    <w:name w:val="A3050015ECBA4FAFB6FD4A3B689BC8AF"/>
    <w:rsid w:val="002A6A90"/>
  </w:style>
  <w:style w:type="paragraph" w:customStyle="1" w:styleId="42A442D12859433E91A4CF201762F75A">
    <w:name w:val="42A442D12859433E91A4CF201762F75A"/>
    <w:rsid w:val="002A6A90"/>
  </w:style>
  <w:style w:type="paragraph" w:customStyle="1" w:styleId="9969C1BCA7AF4755ABEFAB046C2F776B">
    <w:name w:val="9969C1BCA7AF4755ABEFAB046C2F776B"/>
    <w:rsid w:val="002A6A90"/>
  </w:style>
  <w:style w:type="paragraph" w:customStyle="1" w:styleId="EFBA1B5BFF0543F8A442F6DFB12EE678">
    <w:name w:val="EFBA1B5BFF0543F8A442F6DFB12EE678"/>
    <w:rsid w:val="002A6A90"/>
  </w:style>
  <w:style w:type="paragraph" w:customStyle="1" w:styleId="6C118EBE401B4D558BD9EAEC9AAA8359">
    <w:name w:val="6C118EBE401B4D558BD9EAEC9AAA8359"/>
    <w:rsid w:val="002A6A90"/>
  </w:style>
  <w:style w:type="paragraph" w:customStyle="1" w:styleId="E018BA8ADE284ACCA1B8ABC3F9A6ED3D">
    <w:name w:val="E018BA8ADE284ACCA1B8ABC3F9A6ED3D"/>
    <w:rsid w:val="002A6A90"/>
  </w:style>
  <w:style w:type="paragraph" w:customStyle="1" w:styleId="BF2FAB970E6643F3AD0DBF036F5FC311">
    <w:name w:val="BF2FAB970E6643F3AD0DBF036F5FC311"/>
    <w:rsid w:val="002A6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2018-03-21T00:00:00</HeaderDate>
    <Office/>
    <Dnr>Fö2018/00373/MFI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6f0e4041-3c4c-4333-b468-3d51e26b1757</RD_Svarsid>
  </documentManagement>
</p:properties>
</file>

<file path=customXml/itemProps1.xml><?xml version="1.0" encoding="utf-8"?>
<ds:datastoreItem xmlns:ds="http://schemas.openxmlformats.org/officeDocument/2006/customXml" ds:itemID="{42503271-629A-4870-8ACA-0E35A35A04A0}"/>
</file>

<file path=customXml/itemProps2.xml><?xml version="1.0" encoding="utf-8"?>
<ds:datastoreItem xmlns:ds="http://schemas.openxmlformats.org/officeDocument/2006/customXml" ds:itemID="{B0AD7C6B-227E-4278-A82D-ED2215EE2AF7}"/>
</file>

<file path=customXml/itemProps3.xml><?xml version="1.0" encoding="utf-8"?>
<ds:datastoreItem xmlns:ds="http://schemas.openxmlformats.org/officeDocument/2006/customXml" ds:itemID="{4DE390DB-1476-47FC-9550-CB763641DB14}"/>
</file>

<file path=customXml/itemProps4.xml><?xml version="1.0" encoding="utf-8"?>
<ds:datastoreItem xmlns:ds="http://schemas.openxmlformats.org/officeDocument/2006/customXml" ds:itemID="{ED6FD513-12DF-4B41-B4B2-5B3084D2CB41}"/>
</file>

<file path=customXml/itemProps5.xml><?xml version="1.0" encoding="utf-8"?>
<ds:datastoreItem xmlns:ds="http://schemas.openxmlformats.org/officeDocument/2006/customXml" ds:itemID="{4918F85B-5CCD-4D3A-BBCA-998B568763C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Sjöberg</dc:creator>
  <cp:keywords/>
  <dc:description/>
  <cp:lastModifiedBy>Pia Martinell</cp:lastModifiedBy>
  <cp:revision>2</cp:revision>
  <cp:lastPrinted>2018-03-15T09:37:00Z</cp:lastPrinted>
  <dcterms:created xsi:type="dcterms:W3CDTF">2018-03-21T08:22:00Z</dcterms:created>
  <dcterms:modified xsi:type="dcterms:W3CDTF">2018-03-21T08:22:00Z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