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0176D" w14:textId="7AC96358" w:rsidR="003B6B52" w:rsidRDefault="003B6B52" w:rsidP="002B1654">
      <w:pPr>
        <w:pStyle w:val="Rubrik"/>
      </w:pPr>
      <w:bookmarkStart w:id="0" w:name="Start"/>
      <w:bookmarkEnd w:id="0"/>
      <w:r>
        <w:t>Svar på fråga 2020/21:2762 av Sofia Westergren (M)</w:t>
      </w:r>
      <w:r>
        <w:br/>
        <w:t>Teknikneutral elproduktion</w:t>
      </w:r>
    </w:p>
    <w:p w14:paraId="4362AA8C" w14:textId="47FF2A9B" w:rsidR="003B6B52" w:rsidRDefault="003B6B52" w:rsidP="002B1654">
      <w:pPr>
        <w:pStyle w:val="Brdtext"/>
      </w:pPr>
      <w:bookmarkStart w:id="1" w:name="_Hlk71220590"/>
      <w:r>
        <w:t xml:space="preserve">Sofia Westergren </w:t>
      </w:r>
      <w:bookmarkStart w:id="2" w:name="_Hlk71220612"/>
      <w:r>
        <w:t>har frågat mig</w:t>
      </w:r>
      <w:r w:rsidR="00741CA7">
        <w:t xml:space="preserve"> om jag tänker ta några initiativ för att avstyra subventioneringen av anslutningar från havsbaserad vindkraft.</w:t>
      </w:r>
      <w:bookmarkEnd w:id="2"/>
    </w:p>
    <w:bookmarkEnd w:id="1"/>
    <w:p w14:paraId="7F415B19" w14:textId="77777777" w:rsidR="00850521" w:rsidRDefault="00850521" w:rsidP="00850521">
      <w:r w:rsidRPr="00986033">
        <w:t>En robust el- och energiförsörjning med hög leveranssäkerhet, låg miljöpåverkan och el till konkurrenskraftiga priser är en grundläggande förutsättning för ett modernt och väl fungerande samhälle och för</w:t>
      </w:r>
      <w:r>
        <w:t xml:space="preserve"> en</w:t>
      </w:r>
      <w:r w:rsidRPr="00986033">
        <w:t xml:space="preserve"> klimatomställning</w:t>
      </w:r>
      <w:r>
        <w:t xml:space="preserve"> </w:t>
      </w:r>
      <w:r w:rsidRPr="00986033">
        <w:t>med ökad elektrifiering.</w:t>
      </w:r>
    </w:p>
    <w:p w14:paraId="0950BD6E" w14:textId="77A0096D" w:rsidR="00850521" w:rsidRDefault="00850521" w:rsidP="00850521">
      <w:r>
        <w:t xml:space="preserve">Jag delar Sofia Westergrens syn om att </w:t>
      </w:r>
      <w:r w:rsidR="00E840A9">
        <w:t>klimat</w:t>
      </w:r>
      <w:r>
        <w:t xml:space="preserve">omställningen kommer att medföra en ökning av den totala elanvändningen och leda till en omfattande utbyggnad av elens infrastruktur. </w:t>
      </w:r>
    </w:p>
    <w:p w14:paraId="797FD570" w14:textId="62F28561" w:rsidR="00850521" w:rsidRDefault="00850521" w:rsidP="00850521">
      <w:pPr>
        <w:pStyle w:val="Brdtext"/>
      </w:pPr>
      <w:r>
        <w:t xml:space="preserve">I omställningen till ett mer elektrifierat samhälle kommer den havsbaserade vindkraften att vara av central betydelse då den möjliggör en förhållandevis stabil form av elproduktion, med fler fullasttimmar, dvs. årsproduktionen av el i relation till installerad effekt, än landbaserad vindkraft. </w:t>
      </w:r>
      <w:r w:rsidR="00A0622F">
        <w:t>D</w:t>
      </w:r>
      <w:r>
        <w:t xml:space="preserve">en havsbaserade vindkraften </w:t>
      </w:r>
      <w:r w:rsidR="00A0622F">
        <w:t xml:space="preserve">kan </w:t>
      </w:r>
      <w:r>
        <w:t xml:space="preserve">även bidra med mycket stora volymer el och hög effekt. </w:t>
      </w:r>
    </w:p>
    <w:p w14:paraId="382C1788" w14:textId="033D4C83" w:rsidR="00850521" w:rsidRDefault="006D5293" w:rsidP="00850521">
      <w:pPr>
        <w:pStyle w:val="Brdtext"/>
      </w:pPr>
      <w:r>
        <w:t xml:space="preserve">I energiöverenskommelsen kom regeringspartierna, </w:t>
      </w:r>
      <w:r w:rsidR="00B26AEE">
        <w:t>M</w:t>
      </w:r>
      <w:r>
        <w:t xml:space="preserve">oderaterna, </w:t>
      </w:r>
      <w:r w:rsidR="00B26AEE">
        <w:t>C</w:t>
      </w:r>
      <w:r>
        <w:t xml:space="preserve">enterpartiet och </w:t>
      </w:r>
      <w:r w:rsidR="00B26AEE">
        <w:t>K</w:t>
      </w:r>
      <w:r>
        <w:t xml:space="preserve">ristdemokraterna överens om att anslutningsavgifterna till stamnätet för havsbaserad vindkraft bör slopas. </w:t>
      </w:r>
      <w:r w:rsidR="007C1344">
        <w:t>Det förslag som Sofia Westergrens anförande utgår från</w:t>
      </w:r>
      <w:r>
        <w:t xml:space="preserve"> är ett resultat av den överenskommelsen</w:t>
      </w:r>
      <w:r w:rsidR="007C1344">
        <w:t>. Förslaget tar sin utgångspunkt i att e</w:t>
      </w:r>
      <w:r w:rsidR="00850521">
        <w:t>n utbyggnad av den havsbaserade vindkraften är till nytta för samtliga som är anslutna till elnätet i Sverige</w:t>
      </w:r>
      <w:r w:rsidR="007C1344">
        <w:t xml:space="preserve"> och att d</w:t>
      </w:r>
      <w:r w:rsidR="00850521">
        <w:t xml:space="preserve">et därför </w:t>
      </w:r>
      <w:r w:rsidR="007C1344">
        <w:t xml:space="preserve">är </w:t>
      </w:r>
      <w:r w:rsidR="00850521">
        <w:t xml:space="preserve">rimligt att nätanvändarna gemensamt bidrar till kostnaderna </w:t>
      </w:r>
      <w:r w:rsidR="00850521">
        <w:lastRenderedPageBreak/>
        <w:t xml:space="preserve">för anslutningen. Detta uppnås om kostnaderna ingår i underlaget för beräkningen av transmissionsnätstariffen. </w:t>
      </w:r>
    </w:p>
    <w:p w14:paraId="65775F00" w14:textId="779365CE" w:rsidR="00741CA7" w:rsidRDefault="006D5293" w:rsidP="00850521">
      <w:r>
        <w:t xml:space="preserve">Förslaget har varit på remiss till den 3 maj. </w:t>
      </w:r>
      <w:r w:rsidR="00850521">
        <w:t>Vi går nu igenom inkomna synpunkter och fortsätter beredningen av förslaget inom Regeringskansliet.</w:t>
      </w:r>
    </w:p>
    <w:p w14:paraId="3B358684" w14:textId="392ED5B7" w:rsidR="003B6B52" w:rsidRDefault="003B6B52" w:rsidP="002B1654">
      <w:pPr>
        <w:pStyle w:val="Brdtext"/>
      </w:pPr>
      <w:bookmarkStart w:id="3" w:name="_Hlk71220674"/>
      <w:r>
        <w:t xml:space="preserve">Stockholm den </w:t>
      </w:r>
      <w:sdt>
        <w:sdtPr>
          <w:id w:val="-1225218591"/>
          <w:placeholder>
            <w:docPart w:val="3BE7F079D86546519C79B23F9ADAD5D2"/>
          </w:placeholder>
          <w:dataBinding w:prefixMappings="xmlns:ns0='http://lp/documentinfo/RK' " w:xpath="/ns0:DocumentInfo[1]/ns0:BaseInfo[1]/ns0:HeaderDate[1]" w:storeItemID="{3182BFBA-AF42-4917-80C8-2D0DDF236361}"/>
          <w:date w:fullDate="2021-05-12T00:00:00Z">
            <w:dateFormat w:val="d MMMM yyyy"/>
            <w:lid w:val="sv-SE"/>
            <w:storeMappedDataAs w:val="dateTime"/>
            <w:calendar w:val="gregorian"/>
          </w:date>
        </w:sdtPr>
        <w:sdtEndPr/>
        <w:sdtContent>
          <w:r w:rsidR="00850521">
            <w:t>12 maj 2021</w:t>
          </w:r>
        </w:sdtContent>
      </w:sdt>
    </w:p>
    <w:p w14:paraId="0F763EA3" w14:textId="77777777" w:rsidR="003B6B52" w:rsidRDefault="003B6B52" w:rsidP="002B1654">
      <w:pPr>
        <w:pStyle w:val="Brdtextutanavstnd"/>
      </w:pPr>
    </w:p>
    <w:p w14:paraId="464DAE09" w14:textId="77777777" w:rsidR="003B6B52" w:rsidRDefault="003B6B52" w:rsidP="002B1654">
      <w:pPr>
        <w:pStyle w:val="Brdtextutanavstnd"/>
      </w:pPr>
    </w:p>
    <w:p w14:paraId="2D1A594D" w14:textId="77777777" w:rsidR="003B6B52" w:rsidRDefault="003B6B52" w:rsidP="002B1654">
      <w:pPr>
        <w:pStyle w:val="Brdtextutanavstnd"/>
      </w:pPr>
    </w:p>
    <w:p w14:paraId="66E0A421" w14:textId="6A427F8E" w:rsidR="003B6B52" w:rsidRDefault="003B6B52" w:rsidP="002B1654">
      <w:pPr>
        <w:pStyle w:val="Brdtext"/>
      </w:pPr>
      <w:r>
        <w:t>Anders Ygeman</w:t>
      </w:r>
    </w:p>
    <w:bookmarkEnd w:id="3"/>
    <w:p w14:paraId="6CAFA422" w14:textId="7F8CB909" w:rsidR="003B6B52" w:rsidRPr="00DB48AB" w:rsidRDefault="003B6B52" w:rsidP="002B1654">
      <w:pPr>
        <w:pStyle w:val="Brdtext"/>
      </w:pPr>
    </w:p>
    <w:sectPr w:rsidR="003B6B52"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20333" w14:textId="77777777" w:rsidR="002B1654" w:rsidRDefault="002B1654" w:rsidP="00A87A54">
      <w:pPr>
        <w:spacing w:after="0" w:line="240" w:lineRule="auto"/>
      </w:pPr>
      <w:r>
        <w:separator/>
      </w:r>
    </w:p>
  </w:endnote>
  <w:endnote w:type="continuationSeparator" w:id="0">
    <w:p w14:paraId="3DB008B6" w14:textId="77777777" w:rsidR="002B1654" w:rsidRDefault="002B165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B1654" w:rsidRPr="00347E11" w14:paraId="4A380414" w14:textId="77777777" w:rsidTr="002B1654">
      <w:trPr>
        <w:trHeight w:val="227"/>
        <w:jc w:val="right"/>
      </w:trPr>
      <w:tc>
        <w:tcPr>
          <w:tcW w:w="708" w:type="dxa"/>
          <w:vAlign w:val="bottom"/>
        </w:tcPr>
        <w:p w14:paraId="2003BB60" w14:textId="77777777" w:rsidR="002B1654" w:rsidRPr="00B62610" w:rsidRDefault="002B1654"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2B1654" w:rsidRPr="00347E11" w14:paraId="653D2A65" w14:textId="77777777" w:rsidTr="002B1654">
      <w:trPr>
        <w:trHeight w:val="850"/>
        <w:jc w:val="right"/>
      </w:trPr>
      <w:tc>
        <w:tcPr>
          <w:tcW w:w="708" w:type="dxa"/>
          <w:vAlign w:val="bottom"/>
        </w:tcPr>
        <w:p w14:paraId="62014190" w14:textId="77777777" w:rsidR="002B1654" w:rsidRPr="00347E11" w:rsidRDefault="002B1654" w:rsidP="005606BC">
          <w:pPr>
            <w:pStyle w:val="Sidfot"/>
            <w:spacing w:line="276" w:lineRule="auto"/>
            <w:jc w:val="right"/>
          </w:pPr>
        </w:p>
      </w:tc>
    </w:tr>
  </w:tbl>
  <w:p w14:paraId="769052E8" w14:textId="77777777" w:rsidR="002B1654" w:rsidRPr="005606BC" w:rsidRDefault="002B1654"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B1654" w:rsidRPr="00347E11" w14:paraId="1CEA582D" w14:textId="77777777" w:rsidTr="001F4302">
      <w:trPr>
        <w:trHeight w:val="510"/>
      </w:trPr>
      <w:tc>
        <w:tcPr>
          <w:tcW w:w="8525" w:type="dxa"/>
          <w:gridSpan w:val="2"/>
          <w:vAlign w:val="bottom"/>
        </w:tcPr>
        <w:p w14:paraId="5CE3741D" w14:textId="77777777" w:rsidR="002B1654" w:rsidRPr="00347E11" w:rsidRDefault="002B1654" w:rsidP="00347E11">
          <w:pPr>
            <w:pStyle w:val="Sidfot"/>
            <w:rPr>
              <w:sz w:val="8"/>
            </w:rPr>
          </w:pPr>
        </w:p>
      </w:tc>
    </w:tr>
    <w:tr w:rsidR="002B1654" w:rsidRPr="00EE3C0F" w14:paraId="7A837057" w14:textId="77777777" w:rsidTr="00C26068">
      <w:trPr>
        <w:trHeight w:val="227"/>
      </w:trPr>
      <w:tc>
        <w:tcPr>
          <w:tcW w:w="4074" w:type="dxa"/>
        </w:tcPr>
        <w:p w14:paraId="65456F71" w14:textId="77777777" w:rsidR="002B1654" w:rsidRPr="00F53AEA" w:rsidRDefault="002B1654" w:rsidP="00C26068">
          <w:pPr>
            <w:pStyle w:val="Sidfot"/>
            <w:spacing w:line="276" w:lineRule="auto"/>
          </w:pPr>
        </w:p>
      </w:tc>
      <w:tc>
        <w:tcPr>
          <w:tcW w:w="4451" w:type="dxa"/>
        </w:tcPr>
        <w:p w14:paraId="33D12BA0" w14:textId="77777777" w:rsidR="002B1654" w:rsidRPr="00F53AEA" w:rsidRDefault="002B1654" w:rsidP="00F53AEA">
          <w:pPr>
            <w:pStyle w:val="Sidfot"/>
            <w:spacing w:line="276" w:lineRule="auto"/>
          </w:pPr>
        </w:p>
      </w:tc>
    </w:tr>
  </w:tbl>
  <w:p w14:paraId="1F79A3EE" w14:textId="77777777" w:rsidR="002B1654" w:rsidRPr="00EE3C0F" w:rsidRDefault="002B165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F8C00" w14:textId="77777777" w:rsidR="002B1654" w:rsidRDefault="002B1654" w:rsidP="00A87A54">
      <w:pPr>
        <w:spacing w:after="0" w:line="240" w:lineRule="auto"/>
      </w:pPr>
      <w:r>
        <w:separator/>
      </w:r>
    </w:p>
  </w:footnote>
  <w:footnote w:type="continuationSeparator" w:id="0">
    <w:p w14:paraId="1B5B1DA9" w14:textId="77777777" w:rsidR="002B1654" w:rsidRDefault="002B165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B1654" w14:paraId="0A816FDF" w14:textId="77777777" w:rsidTr="00C93EBA">
      <w:trPr>
        <w:trHeight w:val="227"/>
      </w:trPr>
      <w:tc>
        <w:tcPr>
          <w:tcW w:w="5534" w:type="dxa"/>
        </w:tcPr>
        <w:p w14:paraId="65889010" w14:textId="77777777" w:rsidR="002B1654" w:rsidRPr="007D73AB" w:rsidRDefault="002B1654">
          <w:pPr>
            <w:pStyle w:val="Sidhuvud"/>
          </w:pPr>
        </w:p>
      </w:tc>
      <w:tc>
        <w:tcPr>
          <w:tcW w:w="3170" w:type="dxa"/>
          <w:vAlign w:val="bottom"/>
        </w:tcPr>
        <w:p w14:paraId="430BAB26" w14:textId="77777777" w:rsidR="002B1654" w:rsidRPr="007D73AB" w:rsidRDefault="002B1654" w:rsidP="00340DE0">
          <w:pPr>
            <w:pStyle w:val="Sidhuvud"/>
          </w:pPr>
        </w:p>
      </w:tc>
      <w:tc>
        <w:tcPr>
          <w:tcW w:w="1134" w:type="dxa"/>
        </w:tcPr>
        <w:p w14:paraId="31B1BBE1" w14:textId="77777777" w:rsidR="002B1654" w:rsidRDefault="002B1654" w:rsidP="002B1654">
          <w:pPr>
            <w:pStyle w:val="Sidhuvud"/>
          </w:pPr>
        </w:p>
      </w:tc>
    </w:tr>
    <w:tr w:rsidR="002B1654" w14:paraId="4DAA3BEA" w14:textId="77777777" w:rsidTr="00C93EBA">
      <w:trPr>
        <w:trHeight w:val="1928"/>
      </w:trPr>
      <w:tc>
        <w:tcPr>
          <w:tcW w:w="5534" w:type="dxa"/>
        </w:tcPr>
        <w:p w14:paraId="22AD7C47" w14:textId="77777777" w:rsidR="002B1654" w:rsidRPr="00340DE0" w:rsidRDefault="002B1654" w:rsidP="00340DE0">
          <w:pPr>
            <w:pStyle w:val="Sidhuvud"/>
          </w:pPr>
          <w:r>
            <w:rPr>
              <w:noProof/>
            </w:rPr>
            <w:drawing>
              <wp:inline distT="0" distB="0" distL="0" distR="0" wp14:anchorId="118F8354" wp14:editId="49ADF226">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4858775" w14:textId="77777777" w:rsidR="002B1654" w:rsidRPr="00710A6C" w:rsidRDefault="002B1654" w:rsidP="00EE3C0F">
          <w:pPr>
            <w:pStyle w:val="Sidhuvud"/>
            <w:rPr>
              <w:b/>
            </w:rPr>
          </w:pPr>
        </w:p>
        <w:p w14:paraId="41AA8146" w14:textId="77777777" w:rsidR="002B1654" w:rsidRDefault="002B1654" w:rsidP="00EE3C0F">
          <w:pPr>
            <w:pStyle w:val="Sidhuvud"/>
          </w:pPr>
        </w:p>
        <w:p w14:paraId="452E3851" w14:textId="77777777" w:rsidR="002B1654" w:rsidRDefault="002B1654" w:rsidP="00EE3C0F">
          <w:pPr>
            <w:pStyle w:val="Sidhuvud"/>
          </w:pPr>
        </w:p>
        <w:p w14:paraId="193345C2" w14:textId="77777777" w:rsidR="002B1654" w:rsidRDefault="002B1654" w:rsidP="00EE3C0F">
          <w:pPr>
            <w:pStyle w:val="Sidhuvud"/>
          </w:pPr>
        </w:p>
        <w:sdt>
          <w:sdtPr>
            <w:alias w:val="Dnr"/>
            <w:tag w:val="ccRKShow_Dnr"/>
            <w:id w:val="-829283628"/>
            <w:placeholder>
              <w:docPart w:val="5763DBA5693E4783A7339469869F4AE5"/>
            </w:placeholder>
            <w:dataBinding w:prefixMappings="xmlns:ns0='http://lp/documentinfo/RK' " w:xpath="/ns0:DocumentInfo[1]/ns0:BaseInfo[1]/ns0:Dnr[1]" w:storeItemID="{3182BFBA-AF42-4917-80C8-2D0DDF236361}"/>
            <w:text/>
          </w:sdtPr>
          <w:sdtEndPr/>
          <w:sdtContent>
            <w:p w14:paraId="5F07DE25" w14:textId="52E54672" w:rsidR="002B1654" w:rsidRDefault="002B1654" w:rsidP="00EE3C0F">
              <w:pPr>
                <w:pStyle w:val="Sidhuvud"/>
              </w:pPr>
              <w:r>
                <w:t>I2021/</w:t>
              </w:r>
              <w:r w:rsidR="00D91396">
                <w:t>01416</w:t>
              </w:r>
            </w:p>
          </w:sdtContent>
        </w:sdt>
        <w:sdt>
          <w:sdtPr>
            <w:alias w:val="DocNumber"/>
            <w:tag w:val="DocNumber"/>
            <w:id w:val="1726028884"/>
            <w:placeholder>
              <w:docPart w:val="9429C8EB69CA46BE9DDE155B7D0B4B63"/>
            </w:placeholder>
            <w:showingPlcHdr/>
            <w:dataBinding w:prefixMappings="xmlns:ns0='http://lp/documentinfo/RK' " w:xpath="/ns0:DocumentInfo[1]/ns0:BaseInfo[1]/ns0:DocNumber[1]" w:storeItemID="{3182BFBA-AF42-4917-80C8-2D0DDF236361}"/>
            <w:text/>
          </w:sdtPr>
          <w:sdtEndPr/>
          <w:sdtContent>
            <w:p w14:paraId="4BE213E6" w14:textId="77777777" w:rsidR="002B1654" w:rsidRDefault="002B1654" w:rsidP="00EE3C0F">
              <w:pPr>
                <w:pStyle w:val="Sidhuvud"/>
              </w:pPr>
              <w:r>
                <w:rPr>
                  <w:rStyle w:val="Platshllartext"/>
                </w:rPr>
                <w:t xml:space="preserve"> </w:t>
              </w:r>
            </w:p>
          </w:sdtContent>
        </w:sdt>
        <w:p w14:paraId="3B222BF5" w14:textId="77777777" w:rsidR="002B1654" w:rsidRDefault="002B1654" w:rsidP="00EE3C0F">
          <w:pPr>
            <w:pStyle w:val="Sidhuvud"/>
          </w:pPr>
        </w:p>
      </w:tc>
      <w:tc>
        <w:tcPr>
          <w:tcW w:w="1134" w:type="dxa"/>
        </w:tcPr>
        <w:p w14:paraId="28FD21D5" w14:textId="77777777" w:rsidR="002B1654" w:rsidRDefault="002B1654" w:rsidP="0094502D">
          <w:pPr>
            <w:pStyle w:val="Sidhuvud"/>
          </w:pPr>
        </w:p>
        <w:p w14:paraId="1207BB54" w14:textId="77777777" w:rsidR="002B1654" w:rsidRPr="0094502D" w:rsidRDefault="002B1654" w:rsidP="00EC71A6">
          <w:pPr>
            <w:pStyle w:val="Sidhuvud"/>
          </w:pPr>
        </w:p>
      </w:tc>
    </w:tr>
    <w:tr w:rsidR="002B1654" w14:paraId="767BD774" w14:textId="77777777" w:rsidTr="00C93EBA">
      <w:trPr>
        <w:trHeight w:val="2268"/>
      </w:trPr>
      <w:sdt>
        <w:sdtPr>
          <w:rPr>
            <w:b/>
          </w:rPr>
          <w:alias w:val="SenderText"/>
          <w:tag w:val="ccRKShow_SenderText"/>
          <w:id w:val="1374046025"/>
          <w:placeholder>
            <w:docPart w:val="411F4207FAB64EEAB65DDB956BE5258D"/>
          </w:placeholder>
        </w:sdtPr>
        <w:sdtEndPr>
          <w:rPr>
            <w:b w:val="0"/>
          </w:rPr>
        </w:sdtEndPr>
        <w:sdtContent>
          <w:tc>
            <w:tcPr>
              <w:tcW w:w="5534" w:type="dxa"/>
              <w:tcMar>
                <w:right w:w="1134" w:type="dxa"/>
              </w:tcMar>
            </w:tcPr>
            <w:p w14:paraId="04FFD548" w14:textId="77777777" w:rsidR="002B1654" w:rsidRPr="003B6B52" w:rsidRDefault="002B1654" w:rsidP="00340DE0">
              <w:pPr>
                <w:pStyle w:val="Sidhuvud"/>
                <w:rPr>
                  <w:b/>
                </w:rPr>
              </w:pPr>
              <w:r w:rsidRPr="003B6B52">
                <w:rPr>
                  <w:b/>
                </w:rPr>
                <w:t>Infrastrukturdepartementet</w:t>
              </w:r>
            </w:p>
            <w:p w14:paraId="16C954E8" w14:textId="65A5E094" w:rsidR="002B1654" w:rsidRPr="00340DE0" w:rsidRDefault="002B1654" w:rsidP="00340DE0">
              <w:pPr>
                <w:pStyle w:val="Sidhuvud"/>
              </w:pPr>
              <w:r w:rsidRPr="003B6B52">
                <w:t>Energi- och digitaliseringsministern</w:t>
              </w:r>
            </w:p>
          </w:tc>
        </w:sdtContent>
      </w:sdt>
      <w:sdt>
        <w:sdtPr>
          <w:alias w:val="Recipient"/>
          <w:tag w:val="ccRKShow_Recipient"/>
          <w:id w:val="-28344517"/>
          <w:placeholder>
            <w:docPart w:val="BB38BA312FD647B39301A37305F0BE97"/>
          </w:placeholder>
          <w:dataBinding w:prefixMappings="xmlns:ns0='http://lp/documentinfo/RK' " w:xpath="/ns0:DocumentInfo[1]/ns0:BaseInfo[1]/ns0:Recipient[1]" w:storeItemID="{3182BFBA-AF42-4917-80C8-2D0DDF236361}"/>
          <w:text w:multiLine="1"/>
        </w:sdtPr>
        <w:sdtEndPr/>
        <w:sdtContent>
          <w:tc>
            <w:tcPr>
              <w:tcW w:w="3170" w:type="dxa"/>
            </w:tcPr>
            <w:p w14:paraId="44CAF40A" w14:textId="77777777" w:rsidR="002B1654" w:rsidRDefault="002B1654" w:rsidP="00547B89">
              <w:pPr>
                <w:pStyle w:val="Sidhuvud"/>
              </w:pPr>
              <w:r>
                <w:t>Till riksdagen</w:t>
              </w:r>
            </w:p>
          </w:tc>
        </w:sdtContent>
      </w:sdt>
      <w:tc>
        <w:tcPr>
          <w:tcW w:w="1134" w:type="dxa"/>
        </w:tcPr>
        <w:p w14:paraId="39010078" w14:textId="77777777" w:rsidR="002B1654" w:rsidRDefault="002B1654" w:rsidP="003E6020">
          <w:pPr>
            <w:pStyle w:val="Sidhuvud"/>
          </w:pPr>
        </w:p>
      </w:tc>
    </w:tr>
  </w:tbl>
  <w:p w14:paraId="08057182" w14:textId="77777777" w:rsidR="002B1654" w:rsidRDefault="002B165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5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1654"/>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6B52"/>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96D"/>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5293"/>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1CA7"/>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1344"/>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0521"/>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1F16"/>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369D"/>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622F"/>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26AEE"/>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39C"/>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1396"/>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4DCF"/>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40A9"/>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14AA"/>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F47345"/>
  <w15:docId w15:val="{23AAAEEB-D1A4-4868-BA7A-D4B9DFF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3DBA5693E4783A7339469869F4AE5"/>
        <w:category>
          <w:name w:val="Allmänt"/>
          <w:gallery w:val="placeholder"/>
        </w:category>
        <w:types>
          <w:type w:val="bbPlcHdr"/>
        </w:types>
        <w:behaviors>
          <w:behavior w:val="content"/>
        </w:behaviors>
        <w:guid w:val="{B3688BD2-EBCE-4528-B5B7-00930763A6A9}"/>
      </w:docPartPr>
      <w:docPartBody>
        <w:p w:rsidR="00794CDD" w:rsidRDefault="00794CDD" w:rsidP="00794CDD">
          <w:pPr>
            <w:pStyle w:val="5763DBA5693E4783A7339469869F4AE5"/>
          </w:pPr>
          <w:r>
            <w:rPr>
              <w:rStyle w:val="Platshllartext"/>
            </w:rPr>
            <w:t xml:space="preserve"> </w:t>
          </w:r>
        </w:p>
      </w:docPartBody>
    </w:docPart>
    <w:docPart>
      <w:docPartPr>
        <w:name w:val="9429C8EB69CA46BE9DDE155B7D0B4B63"/>
        <w:category>
          <w:name w:val="Allmänt"/>
          <w:gallery w:val="placeholder"/>
        </w:category>
        <w:types>
          <w:type w:val="bbPlcHdr"/>
        </w:types>
        <w:behaviors>
          <w:behavior w:val="content"/>
        </w:behaviors>
        <w:guid w:val="{34D61E3D-A9E2-43C8-8060-4B65B717BFCB}"/>
      </w:docPartPr>
      <w:docPartBody>
        <w:p w:rsidR="00794CDD" w:rsidRDefault="00794CDD" w:rsidP="00794CDD">
          <w:pPr>
            <w:pStyle w:val="9429C8EB69CA46BE9DDE155B7D0B4B631"/>
          </w:pPr>
          <w:r>
            <w:rPr>
              <w:rStyle w:val="Platshllartext"/>
            </w:rPr>
            <w:t xml:space="preserve"> </w:t>
          </w:r>
        </w:p>
      </w:docPartBody>
    </w:docPart>
    <w:docPart>
      <w:docPartPr>
        <w:name w:val="411F4207FAB64EEAB65DDB956BE5258D"/>
        <w:category>
          <w:name w:val="Allmänt"/>
          <w:gallery w:val="placeholder"/>
        </w:category>
        <w:types>
          <w:type w:val="bbPlcHdr"/>
        </w:types>
        <w:behaviors>
          <w:behavior w:val="content"/>
        </w:behaviors>
        <w:guid w:val="{E5F39BB2-78CF-4865-830D-CABDCAC2E08B}"/>
      </w:docPartPr>
      <w:docPartBody>
        <w:p w:rsidR="00794CDD" w:rsidRDefault="00794CDD" w:rsidP="00794CDD">
          <w:pPr>
            <w:pStyle w:val="411F4207FAB64EEAB65DDB956BE5258D1"/>
          </w:pPr>
          <w:r>
            <w:rPr>
              <w:rStyle w:val="Platshllartext"/>
            </w:rPr>
            <w:t xml:space="preserve"> </w:t>
          </w:r>
        </w:p>
      </w:docPartBody>
    </w:docPart>
    <w:docPart>
      <w:docPartPr>
        <w:name w:val="BB38BA312FD647B39301A37305F0BE97"/>
        <w:category>
          <w:name w:val="Allmänt"/>
          <w:gallery w:val="placeholder"/>
        </w:category>
        <w:types>
          <w:type w:val="bbPlcHdr"/>
        </w:types>
        <w:behaviors>
          <w:behavior w:val="content"/>
        </w:behaviors>
        <w:guid w:val="{7F7EA77B-E0B1-424F-A5EF-D8FD158CDDBE}"/>
      </w:docPartPr>
      <w:docPartBody>
        <w:p w:rsidR="00794CDD" w:rsidRDefault="00794CDD" w:rsidP="00794CDD">
          <w:pPr>
            <w:pStyle w:val="BB38BA312FD647B39301A37305F0BE97"/>
          </w:pPr>
          <w:r>
            <w:rPr>
              <w:rStyle w:val="Platshllartext"/>
            </w:rPr>
            <w:t xml:space="preserve"> </w:t>
          </w:r>
        </w:p>
      </w:docPartBody>
    </w:docPart>
    <w:docPart>
      <w:docPartPr>
        <w:name w:val="3BE7F079D86546519C79B23F9ADAD5D2"/>
        <w:category>
          <w:name w:val="Allmänt"/>
          <w:gallery w:val="placeholder"/>
        </w:category>
        <w:types>
          <w:type w:val="bbPlcHdr"/>
        </w:types>
        <w:behaviors>
          <w:behavior w:val="content"/>
        </w:behaviors>
        <w:guid w:val="{8E7F3751-7A0D-4323-B036-E3FC519C883E}"/>
      </w:docPartPr>
      <w:docPartBody>
        <w:p w:rsidR="00794CDD" w:rsidRDefault="00794CDD" w:rsidP="00794CDD">
          <w:pPr>
            <w:pStyle w:val="3BE7F079D86546519C79B23F9ADAD5D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DD"/>
    <w:rsid w:val="00794C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4CDD"/>
    <w:rPr>
      <w:noProof w:val="0"/>
      <w:color w:val="808080"/>
    </w:rPr>
  </w:style>
  <w:style w:type="paragraph" w:customStyle="1" w:styleId="5763DBA5693E4783A7339469869F4AE5">
    <w:name w:val="5763DBA5693E4783A7339469869F4AE5"/>
    <w:rsid w:val="00794CDD"/>
  </w:style>
  <w:style w:type="paragraph" w:customStyle="1" w:styleId="BB38BA312FD647B39301A37305F0BE97">
    <w:name w:val="BB38BA312FD647B39301A37305F0BE97"/>
    <w:rsid w:val="00794CDD"/>
  </w:style>
  <w:style w:type="paragraph" w:customStyle="1" w:styleId="9429C8EB69CA46BE9DDE155B7D0B4B631">
    <w:name w:val="9429C8EB69CA46BE9DDE155B7D0B4B631"/>
    <w:rsid w:val="00794CD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11F4207FAB64EEAB65DDB956BE5258D1">
    <w:name w:val="411F4207FAB64EEAB65DDB956BE5258D1"/>
    <w:rsid w:val="00794CD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BE7F079D86546519C79B23F9ADAD5D2">
    <w:name w:val="3BE7F079D86546519C79B23F9ADAD5D2"/>
    <w:rsid w:val="00794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2021-05-12T00:00:00</HeaderDate>
    <Office/>
    <Dnr>I2021/01416</Dnr>
    <ParagrafNr/>
    <DocumentTitle/>
    <VisitingAddress/>
    <Extra1/>
    <Extra2/>
    <Extra3>Sofia Westergren</Extra3>
    <Number/>
    <Recipient>Till riksdagen</Recipient>
    <SenderText/>
    <DocNumber/>
    <Doclanguage>1053</Doclanguage>
    <Appendix/>
    <LogotypeName>RK_LOGO_SV_BW.emf</LogotypeName>
  </BaseInfo>
</DocumentInfo>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cd844833-56e5-49a1-99bd-3291fa91c20e</RD_Svarsid>
  </documentManagement>
</p:properties>
</file>

<file path=customXml/itemProps1.xml><?xml version="1.0" encoding="utf-8"?>
<ds:datastoreItem xmlns:ds="http://schemas.openxmlformats.org/officeDocument/2006/customXml" ds:itemID="{0D215E70-C189-42ED-AEF4-48C448325F66}"/>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DA778328-A5F2-4FC7-A395-FD2F25544E53}"/>
</file>

<file path=customXml/itemProps4.xml><?xml version="1.0" encoding="utf-8"?>
<ds:datastoreItem xmlns:ds="http://schemas.openxmlformats.org/officeDocument/2006/customXml" ds:itemID="{164BE6FF-A33A-4FEC-84B4-0C3BD3F69878}">
  <ds:schemaRefs>
    <ds:schemaRef ds:uri="Microsoft.SharePoint.Taxonomy.ContentTypeSync"/>
  </ds:schemaRefs>
</ds:datastoreItem>
</file>

<file path=customXml/itemProps5.xml><?xml version="1.0" encoding="utf-8"?>
<ds:datastoreItem xmlns:ds="http://schemas.openxmlformats.org/officeDocument/2006/customXml" ds:itemID="{30BAA0BF-DFAA-4A95-9B06-1F74140113F9}">
  <ds:schemaRefs>
    <ds:schemaRef ds:uri="http://schemas.microsoft.com/office/2006/metadata/customXsn"/>
  </ds:schemaRefs>
</ds:datastoreItem>
</file>

<file path=customXml/itemProps6.xml><?xml version="1.0" encoding="utf-8"?>
<ds:datastoreItem xmlns:ds="http://schemas.openxmlformats.org/officeDocument/2006/customXml" ds:itemID="{D63267BF-4809-4C31-8505-C24719B91411}">
  <ds:schemaRefs>
    <ds:schemaRef ds:uri="http://schemas.microsoft.com/sharepoint/events"/>
  </ds:schemaRefs>
</ds:datastoreItem>
</file>

<file path=customXml/itemProps7.xml><?xml version="1.0" encoding="utf-8"?>
<ds:datastoreItem xmlns:ds="http://schemas.openxmlformats.org/officeDocument/2006/customXml" ds:itemID="{3182BFBA-AF42-4917-80C8-2D0DDF236361}"/>
</file>

<file path=customXml/itemProps8.xml><?xml version="1.0" encoding="utf-8"?>
<ds:datastoreItem xmlns:ds="http://schemas.openxmlformats.org/officeDocument/2006/customXml" ds:itemID="{E533E339-373B-4A1C-B25D-624C263A4CFB}"/>
</file>

<file path=docProps/app.xml><?xml version="1.0" encoding="utf-8"?>
<Properties xmlns="http://schemas.openxmlformats.org/officeDocument/2006/extended-properties" xmlns:vt="http://schemas.openxmlformats.org/officeDocument/2006/docPropsVTypes">
  <Template>RK Basmall</Template>
  <TotalTime>0</TotalTime>
  <Pages>2</Pages>
  <Words>239</Words>
  <Characters>1614</Characters>
  <Application>Microsoft Office Word</Application>
  <DocSecurity>4</DocSecurity>
  <Lines>47</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2762 av Sofia Westergren (M) Teknikneutral elproduktion.docx</dc:title>
  <dc:subject/>
  <dc:creator>Henrik Hägglund</dc:creator>
  <cp:keywords/>
  <dc:description/>
  <cp:lastModifiedBy>Christina Rasmussen</cp:lastModifiedBy>
  <cp:revision>2</cp:revision>
  <dcterms:created xsi:type="dcterms:W3CDTF">2021-05-11T13:12:00Z</dcterms:created>
  <dcterms:modified xsi:type="dcterms:W3CDTF">2021-05-11T13:12:00Z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7e30d991-fddd-43bf-bf97-a38f3798366c</vt:lpwstr>
  </property>
</Properties>
</file>