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A4D26" w14:textId="3F100F5B" w:rsidR="005E2C52" w:rsidRDefault="005E2C52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2018/19:753 av Per Åsling (C)</w:t>
      </w:r>
      <w:r>
        <w:br/>
        <w:t>Skattefusket i taxinäringen</w:t>
      </w:r>
    </w:p>
    <w:p w14:paraId="0DFE6DDE" w14:textId="7B6D219E" w:rsidR="005E2C52" w:rsidRDefault="005E2C52" w:rsidP="005E2C52">
      <w:pPr>
        <w:pStyle w:val="Brdtext"/>
      </w:pPr>
      <w:r>
        <w:t>Per Åsling har frågat mig om regeringen avser att ge Skatteverket i uppdrag att fokusera på hur skattefusket i taxinäringen ska kunna stävjas.</w:t>
      </w:r>
    </w:p>
    <w:p w14:paraId="74C9A6ED" w14:textId="7918497B" w:rsidR="005E2C52" w:rsidRDefault="004C6FFA" w:rsidP="005E2C52">
      <w:pPr>
        <w:pStyle w:val="Brdtext"/>
      </w:pPr>
      <w:r>
        <w:t xml:space="preserve">Skatteverket arbetar aktivt med olika åtgärder för att motverka skatteundandragande i taxibranschen. </w:t>
      </w:r>
      <w:r w:rsidR="00E550D3">
        <w:t>Ett viktigt verktyg för Skatteverkets kontroll är information från de redovisningscentraler som alla taxameterförsedda bilar sedan 1 maj 2018 måste vara anslutna till. J</w:t>
      </w:r>
      <w:r>
        <w:t xml:space="preserve">ag </w:t>
      </w:r>
      <w:r w:rsidR="00E550D3">
        <w:t xml:space="preserve">vill vidare </w:t>
      </w:r>
      <w:r>
        <w:t xml:space="preserve">nämna den granskningsinsats mot svarttaxi </w:t>
      </w:r>
      <w:r w:rsidR="00830990">
        <w:t>organiserad genom</w:t>
      </w:r>
      <w:r w:rsidR="004628D0">
        <w:t xml:space="preserve"> </w:t>
      </w:r>
      <w:r>
        <w:t xml:space="preserve">sociala medier som Skatteverket </w:t>
      </w:r>
      <w:r w:rsidR="00922956">
        <w:t xml:space="preserve">nyligen </w:t>
      </w:r>
      <w:r>
        <w:t>annonserade.</w:t>
      </w:r>
    </w:p>
    <w:p w14:paraId="7715C4A9" w14:textId="5E7EBEB3" w:rsidR="00E76973" w:rsidRDefault="00E76973" w:rsidP="005E2C52">
      <w:pPr>
        <w:pStyle w:val="Brdtext"/>
      </w:pPr>
      <w:r>
        <w:t xml:space="preserve">Regeringen har </w:t>
      </w:r>
      <w:r w:rsidR="00E550D3">
        <w:t>dessutom</w:t>
      </w:r>
      <w:r>
        <w:t xml:space="preserve"> m</w:t>
      </w:r>
      <w:r w:rsidRPr="00E76973">
        <w:t>ed anledning av Skatteutskottets uttalande i betänkande 2018/</w:t>
      </w:r>
      <w:proofErr w:type="gramStart"/>
      <w:r w:rsidRPr="00E76973">
        <w:t>19:SkU</w:t>
      </w:r>
      <w:proofErr w:type="gramEnd"/>
      <w:r w:rsidRPr="00E76973">
        <w:t xml:space="preserve">1 </w:t>
      </w:r>
      <w:r>
        <w:t>i regleringsbrevet för 2019 gett</w:t>
      </w:r>
      <w:r w:rsidRPr="00E76973">
        <w:t xml:space="preserve"> Skatteverket </w:t>
      </w:r>
      <w:r>
        <w:t xml:space="preserve">i uppdrag att </w:t>
      </w:r>
      <w:r w:rsidRPr="00E76973">
        <w:t>stärka arbetet med att bekämpa skattefusk.</w:t>
      </w:r>
    </w:p>
    <w:p w14:paraId="19267D42" w14:textId="77777777" w:rsidR="005E2C52" w:rsidRDefault="005E2C5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BF970CF65E5E4416A412F2C72B479E06"/>
          </w:placeholder>
          <w:dataBinding w:prefixMappings="xmlns:ns0='http://lp/documentinfo/RK' " w:xpath="/ns0:DocumentInfo[1]/ns0:BaseInfo[1]/ns0:HeaderDate[1]" w:storeItemID="{6344C3E6-82DD-4AF6-B430-FB5B788292C9}"/>
          <w:date w:fullDate="2019-06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19 juni 2019</w:t>
          </w:r>
        </w:sdtContent>
      </w:sdt>
    </w:p>
    <w:p w14:paraId="74A01C2C" w14:textId="77777777" w:rsidR="005E2C52" w:rsidRDefault="005E2C52" w:rsidP="004E7A8F">
      <w:pPr>
        <w:pStyle w:val="Brdtextutanavstnd"/>
      </w:pPr>
    </w:p>
    <w:p w14:paraId="3D65C3F6" w14:textId="77777777" w:rsidR="005E2C52" w:rsidRDefault="005E2C52" w:rsidP="004E7A8F">
      <w:pPr>
        <w:pStyle w:val="Brdtextutanavstnd"/>
      </w:pPr>
    </w:p>
    <w:p w14:paraId="041B9780" w14:textId="77777777" w:rsidR="005E2C52" w:rsidRDefault="005E2C52" w:rsidP="004E7A8F">
      <w:pPr>
        <w:pStyle w:val="Brdtextutanavstnd"/>
      </w:pPr>
    </w:p>
    <w:p w14:paraId="318FC8E4" w14:textId="66DF6443" w:rsidR="005E2C52" w:rsidRDefault="005E2C52" w:rsidP="00422A41">
      <w:pPr>
        <w:pStyle w:val="Brdtext"/>
      </w:pPr>
      <w:r>
        <w:t>Magdalena Andersson</w:t>
      </w:r>
    </w:p>
    <w:p w14:paraId="741A9FED" w14:textId="77777777" w:rsidR="005E2C52" w:rsidRPr="00DB48AB" w:rsidRDefault="005E2C52" w:rsidP="00DB48AB">
      <w:pPr>
        <w:pStyle w:val="Brdtext"/>
      </w:pPr>
    </w:p>
    <w:sectPr w:rsidR="005E2C52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D07AE" w14:textId="77777777" w:rsidR="005E2C52" w:rsidRDefault="005E2C52" w:rsidP="00A87A54">
      <w:pPr>
        <w:spacing w:after="0" w:line="240" w:lineRule="auto"/>
      </w:pPr>
      <w:r>
        <w:separator/>
      </w:r>
    </w:p>
  </w:endnote>
  <w:endnote w:type="continuationSeparator" w:id="0">
    <w:p w14:paraId="6D12F9FE" w14:textId="77777777" w:rsidR="005E2C52" w:rsidRDefault="005E2C5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582345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A6811DD" w14:textId="326E6772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F010E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3280A8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F1E943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229625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876463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76929D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EAC0FFF" w14:textId="77777777" w:rsidTr="00C26068">
      <w:trPr>
        <w:trHeight w:val="227"/>
      </w:trPr>
      <w:tc>
        <w:tcPr>
          <w:tcW w:w="4074" w:type="dxa"/>
        </w:tcPr>
        <w:p w14:paraId="4C6F84A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D4156C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9EEB0E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6DF6E" w14:textId="77777777" w:rsidR="005E2C52" w:rsidRDefault="005E2C52" w:rsidP="00A87A54">
      <w:pPr>
        <w:spacing w:after="0" w:line="240" w:lineRule="auto"/>
      </w:pPr>
      <w:r>
        <w:separator/>
      </w:r>
    </w:p>
  </w:footnote>
  <w:footnote w:type="continuationSeparator" w:id="0">
    <w:p w14:paraId="015C0B26" w14:textId="77777777" w:rsidR="005E2C52" w:rsidRDefault="005E2C5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E2C52" w14:paraId="69716491" w14:textId="77777777" w:rsidTr="00C93EBA">
      <w:trPr>
        <w:trHeight w:val="227"/>
      </w:trPr>
      <w:tc>
        <w:tcPr>
          <w:tcW w:w="5534" w:type="dxa"/>
        </w:tcPr>
        <w:p w14:paraId="38C17B29" w14:textId="77777777" w:rsidR="005E2C52" w:rsidRPr="007D73AB" w:rsidRDefault="005E2C52">
          <w:pPr>
            <w:pStyle w:val="Sidhuvud"/>
          </w:pPr>
        </w:p>
      </w:tc>
      <w:tc>
        <w:tcPr>
          <w:tcW w:w="3170" w:type="dxa"/>
          <w:vAlign w:val="bottom"/>
        </w:tcPr>
        <w:p w14:paraId="719EA63D" w14:textId="77777777" w:rsidR="005E2C52" w:rsidRPr="007D73AB" w:rsidRDefault="005E2C52" w:rsidP="00340DE0">
          <w:pPr>
            <w:pStyle w:val="Sidhuvud"/>
          </w:pPr>
        </w:p>
      </w:tc>
      <w:tc>
        <w:tcPr>
          <w:tcW w:w="1134" w:type="dxa"/>
        </w:tcPr>
        <w:p w14:paraId="6E5C63E6" w14:textId="77777777" w:rsidR="005E2C52" w:rsidRDefault="005E2C52" w:rsidP="005A703A">
          <w:pPr>
            <w:pStyle w:val="Sidhuvud"/>
          </w:pPr>
        </w:p>
      </w:tc>
    </w:tr>
    <w:tr w:rsidR="005E2C52" w14:paraId="318E4140" w14:textId="77777777" w:rsidTr="00C93EBA">
      <w:trPr>
        <w:trHeight w:val="1928"/>
      </w:trPr>
      <w:tc>
        <w:tcPr>
          <w:tcW w:w="5534" w:type="dxa"/>
        </w:tcPr>
        <w:p w14:paraId="3E2BEBD0" w14:textId="77777777" w:rsidR="005E2C52" w:rsidRPr="00340DE0" w:rsidRDefault="005E2C5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3ADD76D" wp14:editId="6F2E686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6025BF0" w14:textId="77777777" w:rsidR="005E2C52" w:rsidRPr="00710A6C" w:rsidRDefault="005E2C52" w:rsidP="00EE3C0F">
          <w:pPr>
            <w:pStyle w:val="Sidhuvud"/>
            <w:rPr>
              <w:b/>
            </w:rPr>
          </w:pPr>
        </w:p>
        <w:p w14:paraId="138DC3B5" w14:textId="77777777" w:rsidR="005E2C52" w:rsidRDefault="005E2C52" w:rsidP="00EE3C0F">
          <w:pPr>
            <w:pStyle w:val="Sidhuvud"/>
          </w:pPr>
        </w:p>
        <w:p w14:paraId="4099AF1A" w14:textId="77777777" w:rsidR="005E2C52" w:rsidRDefault="005E2C52" w:rsidP="00EE3C0F">
          <w:pPr>
            <w:pStyle w:val="Sidhuvud"/>
          </w:pPr>
        </w:p>
        <w:p w14:paraId="62DF42B3" w14:textId="77777777" w:rsidR="005E2C52" w:rsidRDefault="005E2C52" w:rsidP="00EE3C0F">
          <w:pPr>
            <w:pStyle w:val="Sidhuvud"/>
          </w:pPr>
        </w:p>
        <w:p w14:paraId="2A0EA718" w14:textId="77777777" w:rsidR="005E2C52" w:rsidRDefault="00DE1DEE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6BFBA38C7B784BF9B23CF4DAF8B1CAB6"/>
              </w:placeholder>
              <w:dataBinding w:prefixMappings="xmlns:ns0='http://lp/documentinfo/RK' " w:xpath="/ns0:DocumentInfo[1]/ns0:BaseInfo[1]/ns0:Dnr[1]" w:storeItemID="{6344C3E6-82DD-4AF6-B430-FB5B788292C9}"/>
              <w:text/>
            </w:sdtPr>
            <w:sdtEndPr/>
            <w:sdtContent>
              <w:r w:rsidR="005E2C52">
                <w:t>Fi2019/</w:t>
              </w:r>
            </w:sdtContent>
          </w:sdt>
          <w:r w:rsidR="00E76973" w:rsidRPr="00E76973">
            <w:t>02338/S3</w:t>
          </w:r>
        </w:p>
        <w:sdt>
          <w:sdtPr>
            <w:alias w:val="DocNumber"/>
            <w:tag w:val="DocNumber"/>
            <w:id w:val="1726028884"/>
            <w:placeholder>
              <w:docPart w:val="1DC85A4FBD2B44A48A650EEC9D01219A"/>
            </w:placeholder>
            <w:showingPlcHdr/>
            <w:dataBinding w:prefixMappings="xmlns:ns0='http://lp/documentinfo/RK' " w:xpath="/ns0:DocumentInfo[1]/ns0:BaseInfo[1]/ns0:DocNumber[1]" w:storeItemID="{6344C3E6-82DD-4AF6-B430-FB5B788292C9}"/>
            <w:text/>
          </w:sdtPr>
          <w:sdtEndPr/>
          <w:sdtContent>
            <w:p w14:paraId="0F2D03F0" w14:textId="77777777" w:rsidR="005E2C52" w:rsidRDefault="005E2C5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CFCB4DA" w14:textId="77777777" w:rsidR="005E2C52" w:rsidRDefault="005E2C52" w:rsidP="00EE3C0F">
          <w:pPr>
            <w:pStyle w:val="Sidhuvud"/>
          </w:pPr>
        </w:p>
      </w:tc>
      <w:tc>
        <w:tcPr>
          <w:tcW w:w="1134" w:type="dxa"/>
        </w:tcPr>
        <w:p w14:paraId="15B2DE8C" w14:textId="77777777" w:rsidR="005E2C52" w:rsidRDefault="005E2C52" w:rsidP="0094502D">
          <w:pPr>
            <w:pStyle w:val="Sidhuvud"/>
          </w:pPr>
        </w:p>
        <w:p w14:paraId="0A10620D" w14:textId="77777777" w:rsidR="005E2C52" w:rsidRPr="0094502D" w:rsidRDefault="005E2C52" w:rsidP="00EC71A6">
          <w:pPr>
            <w:pStyle w:val="Sidhuvud"/>
          </w:pPr>
        </w:p>
      </w:tc>
    </w:tr>
    <w:tr w:rsidR="005E2C52" w14:paraId="1E0D0D6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63DE0AE2707416B8D09AD25D7F9253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969F464" w14:textId="77777777" w:rsidR="005E2C52" w:rsidRPr="005E2C52" w:rsidRDefault="005E2C52" w:rsidP="00340DE0">
              <w:pPr>
                <w:pStyle w:val="Sidhuvud"/>
                <w:rPr>
                  <w:b/>
                </w:rPr>
              </w:pPr>
              <w:r w:rsidRPr="005E2C52">
                <w:rPr>
                  <w:b/>
                </w:rPr>
                <w:t>Finansdepartementet</w:t>
              </w:r>
            </w:p>
            <w:p w14:paraId="30D16663" w14:textId="77777777" w:rsidR="00E76973" w:rsidRDefault="005E2C52" w:rsidP="00340DE0">
              <w:pPr>
                <w:pStyle w:val="Sidhuvud"/>
              </w:pPr>
              <w:r w:rsidRPr="005E2C52">
                <w:t>Finansministern</w:t>
              </w:r>
            </w:p>
            <w:p w14:paraId="15F70481" w14:textId="2E9D2AC6" w:rsidR="005E2C52" w:rsidRPr="00340DE0" w:rsidRDefault="005E2C52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AA6213A61574CD9996D6D3554F46958"/>
          </w:placeholder>
          <w:dataBinding w:prefixMappings="xmlns:ns0='http://lp/documentinfo/RK' " w:xpath="/ns0:DocumentInfo[1]/ns0:BaseInfo[1]/ns0:Recipient[1]" w:storeItemID="{6344C3E6-82DD-4AF6-B430-FB5B788292C9}"/>
          <w:text w:multiLine="1"/>
        </w:sdtPr>
        <w:sdtEndPr/>
        <w:sdtContent>
          <w:tc>
            <w:tcPr>
              <w:tcW w:w="3170" w:type="dxa"/>
            </w:tcPr>
            <w:p w14:paraId="407480FC" w14:textId="77777777" w:rsidR="005E2C52" w:rsidRDefault="005E2C5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0851F42" w14:textId="77777777" w:rsidR="005E2C52" w:rsidRDefault="005E2C52" w:rsidP="003E6020">
          <w:pPr>
            <w:pStyle w:val="Sidhuvud"/>
          </w:pPr>
        </w:p>
      </w:tc>
    </w:tr>
  </w:tbl>
  <w:p w14:paraId="75C80DD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52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28D0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6FFA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006E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C5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675AD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990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2956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1DEE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0D3"/>
    <w:rsid w:val="00E55D8E"/>
    <w:rsid w:val="00E6641E"/>
    <w:rsid w:val="00E66F18"/>
    <w:rsid w:val="00E70856"/>
    <w:rsid w:val="00E727DE"/>
    <w:rsid w:val="00E74A30"/>
    <w:rsid w:val="00E76973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10E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684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0" Type="http://schemas.openxmlformats.org/officeDocument/2006/relationships/theme" Target="theme/theme1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FBA38C7B784BF9B23CF4DAF8B1CA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888D00-378F-47D2-A90F-551BF7A4792A}"/>
      </w:docPartPr>
      <w:docPartBody>
        <w:p w:rsidR="001D3CA2" w:rsidRDefault="002B02E3" w:rsidP="002B02E3">
          <w:pPr>
            <w:pStyle w:val="6BFBA38C7B784BF9B23CF4DAF8B1CAB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DC85A4FBD2B44A48A650EEC9D0121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98389E-8AE3-4367-A6CB-DD4790AD41A9}"/>
      </w:docPartPr>
      <w:docPartBody>
        <w:p w:rsidR="001D3CA2" w:rsidRDefault="002B02E3" w:rsidP="002B02E3">
          <w:pPr>
            <w:pStyle w:val="1DC85A4FBD2B44A48A650EEC9D01219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63DE0AE2707416B8D09AD25D7F925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6051C1-4BCE-47FE-A520-B8D5CE38FC5A}"/>
      </w:docPartPr>
      <w:docPartBody>
        <w:p w:rsidR="001D3CA2" w:rsidRDefault="002B02E3" w:rsidP="002B02E3">
          <w:pPr>
            <w:pStyle w:val="A63DE0AE2707416B8D09AD25D7F9253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AA6213A61574CD9996D6D3554F469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32EA01-BD73-455A-A990-979BC6083042}"/>
      </w:docPartPr>
      <w:docPartBody>
        <w:p w:rsidR="001D3CA2" w:rsidRDefault="002B02E3" w:rsidP="002B02E3">
          <w:pPr>
            <w:pStyle w:val="3AA6213A61574CD9996D6D3554F4695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970CF65E5E4416A412F2C72B479E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E9DA90-CF6B-4C92-91E6-11C231B5B5F1}"/>
      </w:docPartPr>
      <w:docPartBody>
        <w:p w:rsidR="001D3CA2" w:rsidRDefault="002B02E3" w:rsidP="002B02E3">
          <w:pPr>
            <w:pStyle w:val="BF970CF65E5E4416A412F2C72B479E0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E3"/>
    <w:rsid w:val="001D3CA2"/>
    <w:rsid w:val="002B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5414E7DDA774393AA1177BE8C454E75">
    <w:name w:val="B5414E7DDA774393AA1177BE8C454E75"/>
    <w:rsid w:val="002B02E3"/>
  </w:style>
  <w:style w:type="character" w:styleId="Platshllartext">
    <w:name w:val="Placeholder Text"/>
    <w:basedOn w:val="Standardstycketeckensnitt"/>
    <w:uiPriority w:val="99"/>
    <w:semiHidden/>
    <w:rsid w:val="002B02E3"/>
    <w:rPr>
      <w:noProof w:val="0"/>
      <w:color w:val="808080"/>
    </w:rPr>
  </w:style>
  <w:style w:type="paragraph" w:customStyle="1" w:styleId="ABC7CB000E3D41C0B3C71DAC4FCA838E">
    <w:name w:val="ABC7CB000E3D41C0B3C71DAC4FCA838E"/>
    <w:rsid w:val="002B02E3"/>
  </w:style>
  <w:style w:type="paragraph" w:customStyle="1" w:styleId="8D097EB5F5B645609CDE65B3AA02E0CA">
    <w:name w:val="8D097EB5F5B645609CDE65B3AA02E0CA"/>
    <w:rsid w:val="002B02E3"/>
  </w:style>
  <w:style w:type="paragraph" w:customStyle="1" w:styleId="C732F88F4C9F41A49945E0756997D521">
    <w:name w:val="C732F88F4C9F41A49945E0756997D521"/>
    <w:rsid w:val="002B02E3"/>
  </w:style>
  <w:style w:type="paragraph" w:customStyle="1" w:styleId="6BFBA38C7B784BF9B23CF4DAF8B1CAB6">
    <w:name w:val="6BFBA38C7B784BF9B23CF4DAF8B1CAB6"/>
    <w:rsid w:val="002B02E3"/>
  </w:style>
  <w:style w:type="paragraph" w:customStyle="1" w:styleId="1DC85A4FBD2B44A48A650EEC9D01219A">
    <w:name w:val="1DC85A4FBD2B44A48A650EEC9D01219A"/>
    <w:rsid w:val="002B02E3"/>
  </w:style>
  <w:style w:type="paragraph" w:customStyle="1" w:styleId="74B53292F4DB4BC9BDB4F71A00718207">
    <w:name w:val="74B53292F4DB4BC9BDB4F71A00718207"/>
    <w:rsid w:val="002B02E3"/>
  </w:style>
  <w:style w:type="paragraph" w:customStyle="1" w:styleId="C06344EA91F74B2A8029400E86B0777D">
    <w:name w:val="C06344EA91F74B2A8029400E86B0777D"/>
    <w:rsid w:val="002B02E3"/>
  </w:style>
  <w:style w:type="paragraph" w:customStyle="1" w:styleId="56A3DFE84FCA4EC1B497A6BFE3B58DF4">
    <w:name w:val="56A3DFE84FCA4EC1B497A6BFE3B58DF4"/>
    <w:rsid w:val="002B02E3"/>
  </w:style>
  <w:style w:type="paragraph" w:customStyle="1" w:styleId="A63DE0AE2707416B8D09AD25D7F92539">
    <w:name w:val="A63DE0AE2707416B8D09AD25D7F92539"/>
    <w:rsid w:val="002B02E3"/>
  </w:style>
  <w:style w:type="paragraph" w:customStyle="1" w:styleId="3AA6213A61574CD9996D6D3554F46958">
    <w:name w:val="3AA6213A61574CD9996D6D3554F46958"/>
    <w:rsid w:val="002B02E3"/>
  </w:style>
  <w:style w:type="paragraph" w:customStyle="1" w:styleId="660E1FC53C5742C6AB37A80901C1C8C2">
    <w:name w:val="660E1FC53C5742C6AB37A80901C1C8C2"/>
    <w:rsid w:val="002B02E3"/>
  </w:style>
  <w:style w:type="paragraph" w:customStyle="1" w:styleId="126E726A5CC1411C95CA5C1CC102088A">
    <w:name w:val="126E726A5CC1411C95CA5C1CC102088A"/>
    <w:rsid w:val="002B02E3"/>
  </w:style>
  <w:style w:type="paragraph" w:customStyle="1" w:styleId="9CE39167C9114B0BAA04D62EB4EBB9DB">
    <w:name w:val="9CE39167C9114B0BAA04D62EB4EBB9DB"/>
    <w:rsid w:val="002B02E3"/>
  </w:style>
  <w:style w:type="paragraph" w:customStyle="1" w:styleId="8022A466699E4CDEA6E5EC4BA18D60D7">
    <w:name w:val="8022A466699E4CDEA6E5EC4BA18D60D7"/>
    <w:rsid w:val="002B02E3"/>
  </w:style>
  <w:style w:type="paragraph" w:customStyle="1" w:styleId="9673819DC1EA4A409F3F58234FBB7669">
    <w:name w:val="9673819DC1EA4A409F3F58234FBB7669"/>
    <w:rsid w:val="002B02E3"/>
  </w:style>
  <w:style w:type="paragraph" w:customStyle="1" w:styleId="BF970CF65E5E4416A412F2C72B479E06">
    <w:name w:val="BF970CF65E5E4416A412F2C72B479E06"/>
    <w:rsid w:val="002B02E3"/>
  </w:style>
  <w:style w:type="paragraph" w:customStyle="1" w:styleId="C4D1B29FAECB487295172B4056017602">
    <w:name w:val="C4D1B29FAECB487295172B4056017602"/>
    <w:rsid w:val="002B02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2019-06-19T00:00:00</HeaderDate>
    <Office/>
    <Dnr>Fi2019/</Dnr>
    <ParagrafNr/>
    <DocumentTitle/>
    <VisitingAddress/>
    <Extra1/>
    <Extra2/>
    <Extra3>Per Åsling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D004226CA475CB4AA7DB47DA4D4BCE3D" ma:contentTypeVersion="12" ma:contentTypeDescription="Skapa ett nytt dokument." ma:contentTypeScope="" ma:versionID="cd921522fbed09bf5722cf7f3359ad7a">
  <xsd:schema xmlns:xsd="http://www.w3.org/2001/XMLSchema" xmlns:xs="http://www.w3.org/2001/XMLSchema" xmlns:p="http://schemas.microsoft.com/office/2006/metadata/properties" xmlns:ns2="84a146bb-e433-4be7-93e4-049a36845c6a" xmlns:ns3="cc625d36-bb37-4650-91b9-0c96159295ba" xmlns:ns5="4e9c2f0c-7bf8-49af-8356-cbf363fc78a7" xmlns:ns6="18f3d968-6251-40b0-9f11-012b293496c2" targetNamespace="http://schemas.microsoft.com/office/2006/metadata/properties" ma:root="true" ma:fieldsID="f2ca2379630c84be98383cfbe01c437e" ns2:_="" ns3:_="" ns5:_="" ns6:_="">
    <xsd:import namespace="84a146bb-e433-4be7-93e4-049a36845c6a"/>
    <xsd:import namespace="cc625d36-bb37-4650-91b9-0c96159295ba"/>
    <xsd:import namespace="4e9c2f0c-7bf8-49af-8356-cbf363fc78a7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5:RecordNumber" minOccurs="0"/>
                <xsd:element ref="ns6:RKNyckelord" minOccurs="0"/>
                <xsd:element ref="ns3:edbe0b5c82304c8e847ab7b8c02a77c3" minOccurs="0"/>
                <xsd:element ref="ns5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146bb-e433-4be7-93e4-049a36845c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58f65a21-36f4-4103-a175-f6be160d2a91}" ma:internalName="TaxCatchAll" ma:readOnly="false" ma:showField="CatchAllData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58f65a21-36f4-4103-a175-f6be160d2a91}" ma:internalName="TaxCatchAllLabel" ma:readOnly="true" ma:showField="CatchAllDataLabel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8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6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9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7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>/yta/fi-ska/Frgesvar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1c653f68-5f6a-409a-aa9c-007ad62fb002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4C3E6-82DD-4AF6-B430-FB5B788292C9}"/>
</file>

<file path=customXml/itemProps2.xml><?xml version="1.0" encoding="utf-8"?>
<ds:datastoreItem xmlns:ds="http://schemas.openxmlformats.org/officeDocument/2006/customXml" ds:itemID="{646B2394-4EDE-459F-8BCE-26831B78A49E}"/>
</file>

<file path=customXml/itemProps3.xml><?xml version="1.0" encoding="utf-8"?>
<ds:datastoreItem xmlns:ds="http://schemas.openxmlformats.org/officeDocument/2006/customXml" ds:itemID="{4872A5A2-45B8-4506-B6E3-199CE89894F0}"/>
</file>

<file path=customXml/itemProps4.xml><?xml version="1.0" encoding="utf-8"?>
<ds:datastoreItem xmlns:ds="http://schemas.openxmlformats.org/officeDocument/2006/customXml" ds:itemID="{391A302D-4DA2-488B-A66A-7693EAAFA425}"/>
</file>

<file path=customXml/itemProps5.xml><?xml version="1.0" encoding="utf-8"?>
<ds:datastoreItem xmlns:ds="http://schemas.openxmlformats.org/officeDocument/2006/customXml" ds:itemID="{33328130-0133-47BC-922F-DE017DAD7C2C}"/>
</file>

<file path=customXml/itemProps6.xml><?xml version="1.0" encoding="utf-8"?>
<ds:datastoreItem xmlns:ds="http://schemas.openxmlformats.org/officeDocument/2006/customXml" ds:itemID="{F32886CF-6DF6-4335-9CFE-D1841469E409}"/>
</file>

<file path=customXml/itemProps7.xml><?xml version="1.0" encoding="utf-8"?>
<ds:datastoreItem xmlns:ds="http://schemas.openxmlformats.org/officeDocument/2006/customXml" ds:itemID="{B0114764-8409-4D42-B1A7-65155F4706AB}"/>
</file>

<file path=customXml/itemProps8.xml><?xml version="1.0" encoding="utf-8"?>
<ds:datastoreItem xmlns:ds="http://schemas.openxmlformats.org/officeDocument/2006/customXml" ds:itemID="{D283C532-AE86-4B49-ADB8-45977312AC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2019-06-19T08:18:00Z</dcterms:created>
  <dcterms:modified xsi:type="dcterms:W3CDTF">2019-06-19T08:18:00Z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81b30339-ca61-4052-bf23-dd9ef747f2a4</vt:lpwstr>
  </property>
</Properties>
</file>