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819A2C" w14:textId="31E87162" w:rsidR="007A05DC" w:rsidRDefault="002D6169" w:rsidP="00D602F2">
      <w:pPr>
        <w:pStyle w:val="Rubrik"/>
        <w:spacing w:after="480"/>
      </w:pPr>
      <w:r>
        <w:t>Svar på fråga 2017/18</w:t>
      </w:r>
      <w:r w:rsidR="00E8691E">
        <w:t>:</w:t>
      </w:r>
      <w:r w:rsidR="0072581F">
        <w:t>21</w:t>
      </w:r>
      <w:r>
        <w:t xml:space="preserve"> </w:t>
      </w:r>
      <w:r w:rsidR="007A05DC">
        <w:t xml:space="preserve">av </w:t>
      </w:r>
      <w:r w:rsidR="0072581F">
        <w:t>Gunilla Nordgren (M)</w:t>
      </w:r>
      <w:r w:rsidR="001403F3">
        <w:t xml:space="preserve"> Prioritering av kvinnofriden</w:t>
      </w:r>
    </w:p>
    <w:p w14:paraId="51046852" w14:textId="77777777" w:rsidR="0072581F" w:rsidRPr="0072581F" w:rsidRDefault="0072581F" w:rsidP="005A637D">
      <w:pPr>
        <w:shd w:val="clear" w:color="auto" w:fill="FFFFFF"/>
        <w:spacing w:after="312"/>
      </w:pPr>
      <w:r w:rsidRPr="0072581F">
        <w:t>G</w:t>
      </w:r>
      <w:r>
        <w:t xml:space="preserve">unilla Nordgren har frågat mig om jag anser att polisens prioriteringar i fråga om utredningar av våldtäktsärenden är acceptabla och, om svaret är nej, vad jag är beredd att skyndsamt göra för att ett sådant hanterande inte ska äga rum framöver.  </w:t>
      </w:r>
    </w:p>
    <w:p w14:paraId="3122DF91" w14:textId="2299334A" w:rsidR="00400231" w:rsidRPr="005079E4" w:rsidRDefault="005079E4" w:rsidP="00B51E9D">
      <w:pPr>
        <w:shd w:val="clear" w:color="auto" w:fill="FFFFFF"/>
        <w:spacing w:after="312"/>
      </w:pPr>
      <w:r w:rsidRPr="005079E4">
        <w:t xml:space="preserve">Gunilla Nordgrens fråga är formulerad </w:t>
      </w:r>
      <w:r w:rsidR="00B51E9D">
        <w:t xml:space="preserve">på </w:t>
      </w:r>
      <w:r w:rsidRPr="005079E4">
        <w:t xml:space="preserve">så </w:t>
      </w:r>
      <w:r w:rsidR="00B51E9D">
        <w:t xml:space="preserve">sätt </w:t>
      </w:r>
      <w:r w:rsidRPr="005079E4">
        <w:t xml:space="preserve">att det framstår som att </w:t>
      </w:r>
      <w:r w:rsidR="00D218A8">
        <w:t>Polismyndigheten</w:t>
      </w:r>
      <w:r w:rsidRPr="005079E4">
        <w:t xml:space="preserve"> väljer att nedprioritera utredningar av sexualbrott, vilket </w:t>
      </w:r>
      <w:r w:rsidR="00B51E9D">
        <w:t>Polismyn</w:t>
      </w:r>
      <w:r w:rsidRPr="005079E4">
        <w:t>digheten har tillbakavisat.</w:t>
      </w:r>
      <w:r w:rsidR="00B51E9D">
        <w:t xml:space="preserve"> </w:t>
      </w:r>
      <w:r w:rsidR="00E311B7">
        <w:t>I</w:t>
      </w:r>
      <w:r w:rsidR="00C5635F" w:rsidRPr="005079E4">
        <w:t xml:space="preserve">nflödet av våldtäktsärenden har under 2017 ökat med ungefär 400 ärenden, eller 13 procent. Även antalet ärenden som redovisats till åklagare har ökat, om än inte i lika stor utsträckning som inflödet. </w:t>
      </w:r>
      <w:r w:rsidR="00400231" w:rsidRPr="005079E4">
        <w:t xml:space="preserve">I Polismyndighetens verksamhetsplan för 2017 och 2018 pekas </w:t>
      </w:r>
      <w:r w:rsidR="00117315">
        <w:t xml:space="preserve">just </w:t>
      </w:r>
      <w:r w:rsidR="00400231" w:rsidRPr="005079E4">
        <w:t>våldtäkter</w:t>
      </w:r>
      <w:r w:rsidR="00117315">
        <w:t xml:space="preserve"> och brott i nära relationer </w:t>
      </w:r>
      <w:r w:rsidR="00400231" w:rsidRPr="005079E4">
        <w:t>ut som prioriterade områden i Polismyndighetens utvecklingsarbete</w:t>
      </w:r>
      <w:r w:rsidR="00117315">
        <w:t>, tillsammans med mängdbrott</w:t>
      </w:r>
      <w:r w:rsidR="00400231" w:rsidRPr="005079E4">
        <w:t xml:space="preserve">. </w:t>
      </w:r>
    </w:p>
    <w:p w14:paraId="21E785FC" w14:textId="77777777" w:rsidR="00C5635F" w:rsidRPr="009A03CA" w:rsidRDefault="00B51E9D" w:rsidP="009A03CA">
      <w:pPr>
        <w:shd w:val="clear" w:color="auto" w:fill="FFFFFF"/>
        <w:spacing w:after="312"/>
      </w:pPr>
      <w:r w:rsidRPr="005079E4">
        <w:t xml:space="preserve">Regeringen tar sexualbrott på största allvar. Det är givetvis viktigt att rättsväsendet gör sitt yttersta för att utreda anmälda våldtäkter och andra sexualbrott. </w:t>
      </w:r>
      <w:r w:rsidR="00C5635F" w:rsidRPr="005079E4">
        <w:t>Genom uppdrag i Polismyndighetens regleringsbrev följer regeringen hur myndigheten arbetar med att utveckla arbetsmetoderna vid utredning av våldtäkt och andra sexualbrott i syfte att öka lagföringen. Polismyndigheten har vidare regeringens uppdrag att identifiera och genomföra åtgärder för att förstärka och utveckla förmågan att upptäcka, utreda, förhindra och förebygga sexualbrott mot barn. Uppdraget ska redovisas senast den 15 april 2018.</w:t>
      </w:r>
    </w:p>
    <w:p w14:paraId="4A0BD2E3" w14:textId="2BDE4CAD" w:rsidR="00F40C76" w:rsidRPr="00B51E9D" w:rsidRDefault="00843AF4" w:rsidP="002D6169">
      <w:pPr>
        <w:pStyle w:val="Brdtext"/>
      </w:pPr>
      <w:r w:rsidRPr="00B51E9D">
        <w:t xml:space="preserve">De senaste årens utveckling i Sverige och omvärlden har ställt Polismyndigheten inför en lång rad krävande utmaningar. För att kunna </w:t>
      </w:r>
      <w:r w:rsidRPr="00B51E9D">
        <w:lastRenderedPageBreak/>
        <w:t>möta kraven och samtidigt öka ambitionsnivån i arbetet behöver Polismyndigheten väsentligt fler anställda. Regeringen har tidigare beslutat och aviserat tillskott till Polismyndigheten på drygt 2,7 miljarder kronor under perioden 2017–2020. Utöver det avser regeringen att i budgetpropositionen för 2018 föreslå</w:t>
      </w:r>
      <w:r w:rsidR="00584511" w:rsidRPr="00B51E9D">
        <w:t xml:space="preserve"> och avisera</w:t>
      </w:r>
      <w:r w:rsidRPr="00B51E9D">
        <w:t xml:space="preserve"> ytterligare tillskott om drygt 7 miljarder kronor till Polismyndigheten de kommande tre åren.</w:t>
      </w:r>
    </w:p>
    <w:p w14:paraId="7C1D01BA" w14:textId="0DBB26F8" w:rsidR="00400231" w:rsidRDefault="007373ED" w:rsidP="00D602F2">
      <w:pPr>
        <w:pStyle w:val="Brdtext"/>
        <w:spacing w:after="120"/>
      </w:pPr>
      <w:r w:rsidRPr="007373ED">
        <w:t xml:space="preserve">Regeringen arbetar således både med att säkerställa resurser till Polismyndigheten som motsvarar verksamhetens behov och med att </w:t>
      </w:r>
      <w:bookmarkStart w:id="0" w:name="_GoBack"/>
      <w:bookmarkEnd w:id="0"/>
      <w:r w:rsidRPr="007373ED">
        <w:t xml:space="preserve">säkerställa att det bedrivs ett aktivt metodutvecklingsarbete för att förebygga </w:t>
      </w:r>
      <w:r>
        <w:t>och</w:t>
      </w:r>
      <w:r w:rsidRPr="007373ED">
        <w:t xml:space="preserve"> klara upp fler brott</w:t>
      </w:r>
      <w:r>
        <w:t>.</w:t>
      </w:r>
    </w:p>
    <w:p w14:paraId="44F42E82" w14:textId="77777777" w:rsidR="007373ED" w:rsidRPr="00B51E9D" w:rsidRDefault="007373ED" w:rsidP="00D602F2">
      <w:pPr>
        <w:pStyle w:val="Brdtext"/>
        <w:spacing w:after="120"/>
      </w:pPr>
    </w:p>
    <w:p w14:paraId="7FD8411D" w14:textId="77777777" w:rsidR="0098368D" w:rsidRPr="00B51E9D" w:rsidRDefault="00420953" w:rsidP="00D602F2">
      <w:pPr>
        <w:pStyle w:val="Brdtext"/>
        <w:spacing w:after="120"/>
      </w:pPr>
      <w:r w:rsidRPr="00B51E9D">
        <w:t xml:space="preserve">Stockholm den </w:t>
      </w:r>
      <w:r w:rsidR="00B51E9D">
        <w:t>27</w:t>
      </w:r>
      <w:r w:rsidR="00EA7280" w:rsidRPr="00B51E9D">
        <w:t xml:space="preserve"> september</w:t>
      </w:r>
      <w:r w:rsidR="00567542" w:rsidRPr="00B51E9D">
        <w:t xml:space="preserve"> 2017</w:t>
      </w:r>
    </w:p>
    <w:p w14:paraId="2647022D" w14:textId="77777777" w:rsidR="002A1FDA" w:rsidRPr="00B51E9D" w:rsidRDefault="002A1FDA" w:rsidP="00D602F2">
      <w:pPr>
        <w:pStyle w:val="Brdtext"/>
        <w:spacing w:after="240"/>
      </w:pPr>
    </w:p>
    <w:p w14:paraId="0D2B4FF1" w14:textId="77777777" w:rsidR="002A1FDA" w:rsidRDefault="00EA7280" w:rsidP="00573BB1">
      <w:pPr>
        <w:pStyle w:val="Brdtext"/>
      </w:pPr>
      <w:r w:rsidRPr="00B51E9D">
        <w:t>Morgan Johansson</w:t>
      </w:r>
    </w:p>
    <w:sectPr w:rsidR="002A1FDA" w:rsidSect="007A05DC">
      <w:headerReference w:type="even" r:id="rId16"/>
      <w:headerReference w:type="default" r:id="rId17"/>
      <w:footerReference w:type="even" r:id="rId18"/>
      <w:footerReference w:type="default" r:id="rId19"/>
      <w:headerReference w:type="first" r:id="rId20"/>
      <w:footerReference w:type="first" r:id="rId21"/>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76743F" w14:textId="77777777" w:rsidR="00F27C3F" w:rsidRDefault="00F27C3F" w:rsidP="00A87A54">
      <w:pPr>
        <w:spacing w:after="0" w:line="240" w:lineRule="auto"/>
      </w:pPr>
      <w:r>
        <w:separator/>
      </w:r>
    </w:p>
  </w:endnote>
  <w:endnote w:type="continuationSeparator" w:id="0">
    <w:p w14:paraId="490477BA" w14:textId="77777777" w:rsidR="00F27C3F" w:rsidRDefault="00F27C3F"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radeGothic">
    <w:panose1 w:val="00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CFFC85" w14:textId="77777777" w:rsidR="00EF327B" w:rsidRDefault="00EF327B">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1B4D01DD" w14:textId="77777777" w:rsidTr="006A26EC">
      <w:trPr>
        <w:trHeight w:val="227"/>
        <w:jc w:val="right"/>
      </w:trPr>
      <w:tc>
        <w:tcPr>
          <w:tcW w:w="708" w:type="dxa"/>
          <w:vAlign w:val="bottom"/>
        </w:tcPr>
        <w:p w14:paraId="7BE1AA3E"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885AA1">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885AA1">
            <w:rPr>
              <w:rStyle w:val="Sidnummer"/>
              <w:noProof/>
            </w:rPr>
            <w:t>2</w:t>
          </w:r>
          <w:r>
            <w:rPr>
              <w:rStyle w:val="Sidnummer"/>
            </w:rPr>
            <w:fldChar w:fldCharType="end"/>
          </w:r>
          <w:r>
            <w:rPr>
              <w:rStyle w:val="Sidnummer"/>
            </w:rPr>
            <w:t>)</w:t>
          </w:r>
        </w:p>
      </w:tc>
    </w:tr>
    <w:tr w:rsidR="005606BC" w:rsidRPr="00347E11" w14:paraId="529CE2C4" w14:textId="77777777" w:rsidTr="006A26EC">
      <w:trPr>
        <w:trHeight w:val="850"/>
        <w:jc w:val="right"/>
      </w:trPr>
      <w:tc>
        <w:tcPr>
          <w:tcW w:w="708" w:type="dxa"/>
          <w:vAlign w:val="bottom"/>
        </w:tcPr>
        <w:p w14:paraId="744D3FFE" w14:textId="77777777" w:rsidR="005606BC" w:rsidRPr="00347E11" w:rsidRDefault="005606BC" w:rsidP="005606BC">
          <w:pPr>
            <w:pStyle w:val="Sidfot"/>
            <w:spacing w:line="276" w:lineRule="auto"/>
            <w:jc w:val="right"/>
          </w:pPr>
        </w:p>
      </w:tc>
    </w:tr>
  </w:tbl>
  <w:p w14:paraId="67B45DD4" w14:textId="77777777" w:rsidR="005606BC" w:rsidRPr="005606BC" w:rsidRDefault="005606BC" w:rsidP="005606BC">
    <w:pPr>
      <w:pStyle w:val="Sidfot"/>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33B8EF69" w14:textId="77777777" w:rsidTr="001F4302">
      <w:trPr>
        <w:trHeight w:val="510"/>
      </w:trPr>
      <w:tc>
        <w:tcPr>
          <w:tcW w:w="8525" w:type="dxa"/>
          <w:gridSpan w:val="2"/>
          <w:vAlign w:val="bottom"/>
        </w:tcPr>
        <w:p w14:paraId="6B6C45A6" w14:textId="77777777" w:rsidR="00347E11" w:rsidRPr="00347E11" w:rsidRDefault="00347E11" w:rsidP="00347E11">
          <w:pPr>
            <w:pStyle w:val="Sidfot"/>
            <w:rPr>
              <w:sz w:val="8"/>
            </w:rPr>
          </w:pPr>
        </w:p>
      </w:tc>
    </w:tr>
    <w:tr w:rsidR="00093408" w:rsidRPr="00EE3C0F" w14:paraId="0D8B275B" w14:textId="77777777" w:rsidTr="00C26068">
      <w:trPr>
        <w:trHeight w:val="227"/>
      </w:trPr>
      <w:tc>
        <w:tcPr>
          <w:tcW w:w="4074" w:type="dxa"/>
        </w:tcPr>
        <w:p w14:paraId="58C55D98" w14:textId="77777777" w:rsidR="00347E11" w:rsidRPr="00F53AEA" w:rsidRDefault="00347E11" w:rsidP="00C26068">
          <w:pPr>
            <w:pStyle w:val="Sidfot"/>
            <w:spacing w:line="276" w:lineRule="auto"/>
          </w:pPr>
        </w:p>
      </w:tc>
      <w:tc>
        <w:tcPr>
          <w:tcW w:w="4451" w:type="dxa"/>
        </w:tcPr>
        <w:p w14:paraId="26A470E1" w14:textId="77777777" w:rsidR="00093408" w:rsidRPr="00F53AEA" w:rsidRDefault="00093408" w:rsidP="00F53AEA">
          <w:pPr>
            <w:pStyle w:val="Sidfot"/>
            <w:spacing w:line="276" w:lineRule="auto"/>
          </w:pPr>
        </w:p>
      </w:tc>
    </w:tr>
  </w:tbl>
  <w:p w14:paraId="2E7189B4"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A690FD" w14:textId="77777777" w:rsidR="00F27C3F" w:rsidRDefault="00F27C3F" w:rsidP="00A87A54">
      <w:pPr>
        <w:spacing w:after="0" w:line="240" w:lineRule="auto"/>
      </w:pPr>
      <w:r>
        <w:separator/>
      </w:r>
    </w:p>
  </w:footnote>
  <w:footnote w:type="continuationSeparator" w:id="0">
    <w:p w14:paraId="0AD9F075" w14:textId="77777777" w:rsidR="00F27C3F" w:rsidRDefault="00F27C3F" w:rsidP="00A87A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A669BD" w14:textId="79964195" w:rsidR="00793BD9" w:rsidRDefault="00793BD9">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BE1423" w14:textId="145EDAB5" w:rsidR="00793BD9" w:rsidRDefault="00793BD9">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7A05DC" w14:paraId="42488CB7" w14:textId="77777777" w:rsidTr="00C93EBA">
      <w:trPr>
        <w:trHeight w:val="227"/>
      </w:trPr>
      <w:tc>
        <w:tcPr>
          <w:tcW w:w="5534" w:type="dxa"/>
        </w:tcPr>
        <w:p w14:paraId="17896FC5" w14:textId="315088A0" w:rsidR="007A05DC" w:rsidRPr="007D73AB" w:rsidRDefault="007A05DC">
          <w:pPr>
            <w:pStyle w:val="Sidhuvud"/>
          </w:pPr>
        </w:p>
      </w:tc>
      <w:tc>
        <w:tcPr>
          <w:tcW w:w="3170" w:type="dxa"/>
          <w:vAlign w:val="bottom"/>
        </w:tcPr>
        <w:p w14:paraId="0E919004" w14:textId="77777777" w:rsidR="007A05DC" w:rsidRPr="007D73AB" w:rsidRDefault="007A05DC" w:rsidP="00340DE0">
          <w:pPr>
            <w:pStyle w:val="Sidhuvud"/>
          </w:pPr>
        </w:p>
      </w:tc>
      <w:tc>
        <w:tcPr>
          <w:tcW w:w="1134" w:type="dxa"/>
        </w:tcPr>
        <w:p w14:paraId="014EACD1" w14:textId="77777777" w:rsidR="007A05DC" w:rsidRDefault="007A05DC" w:rsidP="005A703A">
          <w:pPr>
            <w:pStyle w:val="Sidhuvud"/>
          </w:pPr>
        </w:p>
      </w:tc>
    </w:tr>
    <w:tr w:rsidR="007A05DC" w14:paraId="2CC063BC" w14:textId="77777777" w:rsidTr="00C93EBA">
      <w:trPr>
        <w:trHeight w:val="1928"/>
      </w:trPr>
      <w:tc>
        <w:tcPr>
          <w:tcW w:w="5534" w:type="dxa"/>
        </w:tcPr>
        <w:p w14:paraId="744B2A8F" w14:textId="77777777" w:rsidR="007A05DC" w:rsidRPr="00340DE0" w:rsidRDefault="007A05DC" w:rsidP="00340DE0">
          <w:pPr>
            <w:pStyle w:val="Sidhuvud"/>
          </w:pPr>
          <w:bookmarkStart w:id="1" w:name="Logo"/>
          <w:bookmarkEnd w:id="1"/>
          <w:r>
            <w:rPr>
              <w:noProof/>
              <w:lang w:eastAsia="sv-SE"/>
            </w:rPr>
            <w:drawing>
              <wp:inline distT="0" distB="0" distL="0" distR="0" wp14:anchorId="4E2AE676" wp14:editId="5ED82D8F">
                <wp:extent cx="1737364" cy="493777"/>
                <wp:effectExtent l="0" t="0" r="0" b="1905"/>
                <wp:docPr id="1" name="Bildobjekt 1"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737364" cy="493777"/>
                        </a:xfrm>
                        <a:prstGeom prst="rect">
                          <a:avLst/>
                        </a:prstGeom>
                      </pic:spPr>
                    </pic:pic>
                  </a:graphicData>
                </a:graphic>
              </wp:inline>
            </w:drawing>
          </w:r>
        </w:p>
      </w:tc>
      <w:tc>
        <w:tcPr>
          <w:tcW w:w="3170" w:type="dxa"/>
        </w:tcPr>
        <w:p w14:paraId="02ACB2B4" w14:textId="77777777" w:rsidR="007A05DC" w:rsidRDefault="007A05DC" w:rsidP="00EE3C0F">
          <w:pPr>
            <w:pStyle w:val="Sidhuvud"/>
          </w:pPr>
        </w:p>
        <w:p w14:paraId="36505585" w14:textId="77777777" w:rsidR="007A05DC" w:rsidRDefault="007A05DC" w:rsidP="00EE3C0F">
          <w:pPr>
            <w:pStyle w:val="Sidhuvud"/>
          </w:pPr>
        </w:p>
        <w:sdt>
          <w:sdtPr>
            <w:rPr>
              <w:rFonts w:eastAsia="Times New Roman"/>
              <w:sz w:val="20"/>
              <w:szCs w:val="20"/>
            </w:rPr>
            <w:alias w:val="Dnr"/>
            <w:tag w:val="ccRKShow_Dnr"/>
            <w:id w:val="-584148506"/>
            <w:placeholder>
              <w:docPart w:val="2550B6E0FE2F4D69BBD84E1810217641"/>
            </w:placeholder>
            <w:dataBinding w:prefixMappings="xmlns:ns0='http://lp/documentinfo/RK' " w:xpath="/ns0:DocumentInfo[1]/ns0:BaseInfo[1]/ns0:Dnr[1]" w:storeItemID="{DF07079D-CE28-421E-AFE6-93FE06B51AB1}"/>
            <w:text/>
          </w:sdtPr>
          <w:sdtEndPr/>
          <w:sdtContent>
            <w:p w14:paraId="42ED96A7" w14:textId="77777777" w:rsidR="007A05DC" w:rsidRDefault="0072581F" w:rsidP="00EE3C0F">
              <w:pPr>
                <w:pStyle w:val="Sidhuvud"/>
              </w:pPr>
              <w:r>
                <w:rPr>
                  <w:rFonts w:eastAsia="Times New Roman"/>
                  <w:sz w:val="20"/>
                  <w:szCs w:val="20"/>
                </w:rPr>
                <w:t>Ju2017/07396</w:t>
              </w:r>
              <w:r w:rsidR="005E3DF8" w:rsidRPr="005E3DF8">
                <w:rPr>
                  <w:rFonts w:eastAsia="Times New Roman"/>
                  <w:sz w:val="20"/>
                  <w:szCs w:val="20"/>
                </w:rPr>
                <w:t>/POL</w:t>
              </w:r>
            </w:p>
          </w:sdtContent>
        </w:sdt>
        <w:sdt>
          <w:sdtPr>
            <w:alias w:val="DocNumber"/>
            <w:tag w:val="DocNumber"/>
            <w:id w:val="1636522252"/>
            <w:placeholder>
              <w:docPart w:val="C2A355DD307547EBB180BC36985130BE"/>
            </w:placeholder>
            <w:showingPlcHdr/>
            <w:dataBinding w:prefixMappings="xmlns:ns0='http://lp/documentinfo/RK' " w:xpath="/ns0:DocumentInfo[1]/ns0:BaseInfo[1]/ns0:DocNumber[1]" w:storeItemID="{DF07079D-CE28-421E-AFE6-93FE06B51AB1}"/>
            <w:text/>
          </w:sdtPr>
          <w:sdtEndPr/>
          <w:sdtContent>
            <w:p w14:paraId="2FB94C27" w14:textId="77777777" w:rsidR="007A05DC" w:rsidRDefault="007A05DC" w:rsidP="007A05DC">
              <w:pPr>
                <w:pStyle w:val="Sidhuvud"/>
              </w:pPr>
              <w:r>
                <w:rPr>
                  <w:rStyle w:val="Platshllartext"/>
                </w:rPr>
                <w:t xml:space="preserve"> </w:t>
              </w:r>
            </w:p>
          </w:sdtContent>
        </w:sdt>
      </w:tc>
      <w:tc>
        <w:tcPr>
          <w:tcW w:w="1134" w:type="dxa"/>
        </w:tcPr>
        <w:p w14:paraId="72AB3295" w14:textId="77777777" w:rsidR="007A05DC" w:rsidRPr="0094502D" w:rsidRDefault="007A05DC" w:rsidP="0094502D">
          <w:pPr>
            <w:pStyle w:val="Sidhuvud"/>
          </w:pPr>
        </w:p>
      </w:tc>
    </w:tr>
    <w:tr w:rsidR="007A05DC" w14:paraId="354E8DE9" w14:textId="77777777" w:rsidTr="00C93EBA">
      <w:trPr>
        <w:trHeight w:val="2268"/>
      </w:trPr>
      <w:sdt>
        <w:sdtPr>
          <w:rPr>
            <w:b/>
          </w:rPr>
          <w:alias w:val="SenderText"/>
          <w:tag w:val="ccRKShow_SenderText"/>
          <w:id w:val="1864632897"/>
          <w:placeholder>
            <w:docPart w:val="0F211034BDFE4359867203FEC832C7E3"/>
          </w:placeholder>
        </w:sdtPr>
        <w:sdtEndPr>
          <w:rPr>
            <w:b w:val="0"/>
          </w:rPr>
        </w:sdtEndPr>
        <w:sdtContent>
          <w:tc>
            <w:tcPr>
              <w:tcW w:w="5534" w:type="dxa"/>
              <w:tcMar>
                <w:right w:w="1134" w:type="dxa"/>
              </w:tcMar>
            </w:tcPr>
            <w:p w14:paraId="6BBEE276" w14:textId="77777777" w:rsidR="007A05DC" w:rsidRPr="007A05DC" w:rsidRDefault="007A05DC" w:rsidP="00340DE0">
              <w:pPr>
                <w:pStyle w:val="Sidhuvud"/>
                <w:rPr>
                  <w:b/>
                </w:rPr>
              </w:pPr>
              <w:r w:rsidRPr="007A05DC">
                <w:rPr>
                  <w:b/>
                </w:rPr>
                <w:t>Justitiedepartementet</w:t>
              </w:r>
            </w:p>
            <w:p w14:paraId="1502A76E" w14:textId="77777777" w:rsidR="007A05DC" w:rsidRPr="00340DE0" w:rsidRDefault="00EA7280" w:rsidP="00EA7280">
              <w:pPr>
                <w:pStyle w:val="Sidhuvud"/>
              </w:pPr>
              <w:r>
                <w:t>Justitie- och i</w:t>
              </w:r>
              <w:r w:rsidR="007A05DC">
                <w:t>nrikesministern</w:t>
              </w:r>
            </w:p>
          </w:tc>
        </w:sdtContent>
      </w:sdt>
      <w:sdt>
        <w:sdtPr>
          <w:alias w:val="Recipient"/>
          <w:tag w:val="ccRKShow_Recipient"/>
          <w:id w:val="-1825270627"/>
          <w:placeholder>
            <w:docPart w:val="93A500D777B749E69844EA5192026B4F"/>
          </w:placeholder>
          <w:dataBinding w:prefixMappings="xmlns:ns0='http://lp/documentinfo/RK' " w:xpath="/ns0:DocumentInfo[1]/ns0:BaseInfo[1]/ns0:Recipient[1]" w:storeItemID="{DF07079D-CE28-421E-AFE6-93FE06B51AB1}"/>
          <w:text w:multiLine="1"/>
        </w:sdtPr>
        <w:sdtEndPr/>
        <w:sdtContent>
          <w:tc>
            <w:tcPr>
              <w:tcW w:w="3170" w:type="dxa"/>
            </w:tcPr>
            <w:p w14:paraId="21DDE348" w14:textId="77777777" w:rsidR="007A05DC" w:rsidRDefault="007A05DC" w:rsidP="007A05DC">
              <w:pPr>
                <w:pStyle w:val="Sidhuvud"/>
              </w:pPr>
              <w:r>
                <w:t>Till riksdagen</w:t>
              </w:r>
            </w:p>
          </w:tc>
        </w:sdtContent>
      </w:sdt>
      <w:tc>
        <w:tcPr>
          <w:tcW w:w="1134" w:type="dxa"/>
        </w:tcPr>
        <w:p w14:paraId="5864FD19" w14:textId="77777777" w:rsidR="007A05DC" w:rsidRDefault="007A05DC" w:rsidP="003E6020">
          <w:pPr>
            <w:pStyle w:val="Sidhuvud"/>
          </w:pPr>
        </w:p>
      </w:tc>
    </w:tr>
  </w:tbl>
  <w:p w14:paraId="21A6F7B7" w14:textId="77777777" w:rsidR="008D4508" w:rsidRDefault="008D4508">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B0EA8D2"/>
    <w:lvl w:ilvl="0">
      <w:start w:val="1"/>
      <w:numFmt w:val="decimal"/>
      <w:pStyle w:val="Numreradlista5"/>
      <w:lvlText w:val="%1."/>
      <w:lvlJc w:val="left"/>
      <w:pPr>
        <w:tabs>
          <w:tab w:val="num" w:pos="1492"/>
        </w:tabs>
        <w:ind w:left="1492" w:hanging="360"/>
      </w:pPr>
    </w:lvl>
  </w:abstractNum>
  <w:abstractNum w:abstractNumId="1">
    <w:nsid w:val="FFFFFF7D"/>
    <w:multiLevelType w:val="singleLevel"/>
    <w:tmpl w:val="5D1A2602"/>
    <w:lvl w:ilvl="0">
      <w:start w:val="1"/>
      <w:numFmt w:val="decimal"/>
      <w:pStyle w:val="Numreradlista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EC5052F0"/>
    <w:lvl w:ilvl="0">
      <w:start w:val="1"/>
      <w:numFmt w:val="bullet"/>
      <w:pStyle w:val="Punktlista5"/>
      <w:lvlText w:val=""/>
      <w:lvlJc w:val="left"/>
      <w:pPr>
        <w:tabs>
          <w:tab w:val="num" w:pos="1492"/>
        </w:tabs>
        <w:ind w:left="1492" w:hanging="360"/>
      </w:pPr>
      <w:rPr>
        <w:rFonts w:ascii="Symbol" w:hAnsi="Symbol" w:hint="default"/>
      </w:rPr>
    </w:lvl>
  </w:abstractNum>
  <w:abstractNum w:abstractNumId="5">
    <w:nsid w:val="FFFFFF81"/>
    <w:multiLevelType w:val="singleLevel"/>
    <w:tmpl w:val="A8044C48"/>
    <w:lvl w:ilvl="0">
      <w:start w:val="1"/>
      <w:numFmt w:val="bullet"/>
      <w:pStyle w:val="Punktlista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C6F0A2C"/>
    <w:multiLevelType w:val="hybridMultilevel"/>
    <w:tmpl w:val="C67E70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1F88532F"/>
    <w:multiLevelType w:val="multilevel"/>
    <w:tmpl w:val="1B563932"/>
    <w:numStyleLink w:val="RKNumreradlista"/>
  </w:abstractNum>
  <w:abstractNum w:abstractNumId="17">
    <w:nsid w:val="2AB05199"/>
    <w:multiLevelType w:val="multilevel"/>
    <w:tmpl w:val="186C6512"/>
    <w:numStyleLink w:val="Strecklistan"/>
  </w:abstractNum>
  <w:abstractNum w:abstractNumId="18">
    <w:nsid w:val="2BE361F1"/>
    <w:multiLevelType w:val="multilevel"/>
    <w:tmpl w:val="1B563932"/>
    <w:numStyleLink w:val="RKNumreradlista"/>
  </w:abstractNum>
  <w:abstractNum w:abstractNumId="19">
    <w:nsid w:val="2C9B0453"/>
    <w:multiLevelType w:val="multilevel"/>
    <w:tmpl w:val="1A20A4CA"/>
    <w:numStyleLink w:val="RKPunktlista"/>
  </w:abstractNum>
  <w:abstractNum w:abstractNumId="20">
    <w:nsid w:val="2ECF6BA1"/>
    <w:multiLevelType w:val="multilevel"/>
    <w:tmpl w:val="1B563932"/>
    <w:numStyleLink w:val="RKNumreradlista"/>
  </w:abstractNum>
  <w:abstractNum w:abstractNumId="21">
    <w:nsid w:val="2F604539"/>
    <w:multiLevelType w:val="multilevel"/>
    <w:tmpl w:val="1B563932"/>
    <w:numStyleLink w:val="RKNumreradlista"/>
  </w:abstractNum>
  <w:abstractNum w:abstractNumId="22">
    <w:nsid w:val="348522EF"/>
    <w:multiLevelType w:val="multilevel"/>
    <w:tmpl w:val="1B563932"/>
    <w:numStyleLink w:val="RKNumreradlista"/>
  </w:abstractNum>
  <w:abstractNum w:abstractNumId="23">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3D3D0E02"/>
    <w:multiLevelType w:val="multilevel"/>
    <w:tmpl w:val="1B563932"/>
    <w:numStyleLink w:val="RKNumreradlista"/>
  </w:abstractNum>
  <w:abstractNum w:abstractNumId="25">
    <w:nsid w:val="3F3A62C3"/>
    <w:multiLevelType w:val="multilevel"/>
    <w:tmpl w:val="60844524"/>
    <w:lvl w:ilvl="0">
      <w:start w:val="1"/>
      <w:numFmt w:val="decimal"/>
      <w:pStyle w:val="0551DEBBB60648789CBF788F338E8B71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4270774A"/>
    <w:multiLevelType w:val="multilevel"/>
    <w:tmpl w:val="1B563932"/>
    <w:numStyleLink w:val="RKNumreradlista"/>
  </w:abstractNum>
  <w:abstractNum w:abstractNumId="28">
    <w:nsid w:val="4C84297C"/>
    <w:multiLevelType w:val="multilevel"/>
    <w:tmpl w:val="1B563932"/>
    <w:numStyleLink w:val="RKNumreradlista"/>
  </w:abstractNum>
  <w:abstractNum w:abstractNumId="29">
    <w:nsid w:val="4D904BDB"/>
    <w:multiLevelType w:val="multilevel"/>
    <w:tmpl w:val="1B563932"/>
    <w:numStyleLink w:val="RKNumreradlista"/>
  </w:abstractNum>
  <w:abstractNum w:abstractNumId="30">
    <w:nsid w:val="4DAD38FF"/>
    <w:multiLevelType w:val="multilevel"/>
    <w:tmpl w:val="1B563932"/>
    <w:numStyleLink w:val="RKNumreradlista"/>
  </w:abstractNum>
  <w:abstractNum w:abstractNumId="31">
    <w:nsid w:val="53A05A92"/>
    <w:multiLevelType w:val="multilevel"/>
    <w:tmpl w:val="1B563932"/>
    <w:numStyleLink w:val="RKNumreradlista"/>
  </w:abstractNum>
  <w:abstractNum w:abstractNumId="32">
    <w:nsid w:val="5C6843F9"/>
    <w:multiLevelType w:val="multilevel"/>
    <w:tmpl w:val="1A20A4CA"/>
    <w:numStyleLink w:val="RKPunktlista"/>
  </w:abstractNum>
  <w:abstractNum w:abstractNumId="33">
    <w:nsid w:val="61AC437A"/>
    <w:multiLevelType w:val="multilevel"/>
    <w:tmpl w:val="E2FEA49E"/>
    <w:numStyleLink w:val="RKNumreraderubriker"/>
  </w:abstractNum>
  <w:abstractNum w:abstractNumId="34">
    <w:nsid w:val="64780D1B"/>
    <w:multiLevelType w:val="multilevel"/>
    <w:tmpl w:val="1B563932"/>
    <w:numStyleLink w:val="RKNumreradlista"/>
  </w:abstractNum>
  <w:abstractNum w:abstractNumId="35">
    <w:nsid w:val="664239C2"/>
    <w:multiLevelType w:val="multilevel"/>
    <w:tmpl w:val="1A20A4CA"/>
    <w:numStyleLink w:val="RKPunktlista"/>
  </w:abstractNum>
  <w:abstractNum w:abstractNumId="36">
    <w:nsid w:val="6AA87A6A"/>
    <w:multiLevelType w:val="multilevel"/>
    <w:tmpl w:val="186C6512"/>
    <w:numStyleLink w:val="Strecklistan"/>
  </w:abstractNum>
  <w:abstractNum w:abstractNumId="37">
    <w:nsid w:val="6D8C68B4"/>
    <w:multiLevelType w:val="multilevel"/>
    <w:tmpl w:val="1B563932"/>
    <w:numStyleLink w:val="RKNumreradlista"/>
  </w:abstractNum>
  <w:abstractNum w:abstractNumId="38">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nsid w:val="6F0D19B3"/>
    <w:multiLevelType w:val="hybridMultilevel"/>
    <w:tmpl w:val="52D0753A"/>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40">
    <w:nsid w:val="74466A28"/>
    <w:multiLevelType w:val="multilevel"/>
    <w:tmpl w:val="1A20A4CA"/>
    <w:numStyleLink w:val="RKPunktlista"/>
  </w:abstractNum>
  <w:abstractNum w:abstractNumId="41">
    <w:nsid w:val="76322898"/>
    <w:multiLevelType w:val="multilevel"/>
    <w:tmpl w:val="186C6512"/>
    <w:numStyleLink w:val="Strecklistan"/>
  </w:abstractNum>
  <w:num w:numId="1">
    <w:abstractNumId w:val="26"/>
  </w:num>
  <w:num w:numId="2">
    <w:abstractNumId w:val="33"/>
  </w:num>
  <w:num w:numId="3">
    <w:abstractNumId w:val="8"/>
  </w:num>
  <w:num w:numId="4">
    <w:abstractNumId w:val="3"/>
  </w:num>
  <w:num w:numId="5">
    <w:abstractNumId w:val="9"/>
  </w:num>
  <w:num w:numId="6">
    <w:abstractNumId w:val="7"/>
  </w:num>
  <w:num w:numId="7">
    <w:abstractNumId w:val="23"/>
  </w:num>
  <w:num w:numId="8">
    <w:abstractNumId w:val="21"/>
  </w:num>
  <w:num w:numId="9">
    <w:abstractNumId w:val="12"/>
  </w:num>
  <w:num w:numId="10">
    <w:abstractNumId w:val="18"/>
  </w:num>
  <w:num w:numId="11">
    <w:abstractNumId w:val="22"/>
  </w:num>
  <w:num w:numId="12">
    <w:abstractNumId w:val="38"/>
  </w:num>
  <w:num w:numId="13">
    <w:abstractNumId w:val="31"/>
  </w:num>
  <w:num w:numId="14">
    <w:abstractNumId w:val="13"/>
  </w:num>
  <w:num w:numId="15">
    <w:abstractNumId w:val="11"/>
  </w:num>
  <w:num w:numId="16">
    <w:abstractNumId w:val="35"/>
  </w:num>
  <w:num w:numId="17">
    <w:abstractNumId w:val="32"/>
  </w:num>
  <w:num w:numId="18">
    <w:abstractNumId w:val="10"/>
  </w:num>
  <w:num w:numId="19">
    <w:abstractNumId w:val="2"/>
  </w:num>
  <w:num w:numId="20">
    <w:abstractNumId w:val="6"/>
  </w:num>
  <w:num w:numId="21">
    <w:abstractNumId w:val="20"/>
  </w:num>
  <w:num w:numId="22">
    <w:abstractNumId w:val="14"/>
  </w:num>
  <w:num w:numId="23">
    <w:abstractNumId w:val="28"/>
  </w:num>
  <w:num w:numId="24">
    <w:abstractNumId w:val="29"/>
  </w:num>
  <w:num w:numId="25">
    <w:abstractNumId w:val="40"/>
  </w:num>
  <w:num w:numId="26">
    <w:abstractNumId w:val="24"/>
  </w:num>
  <w:num w:numId="27">
    <w:abstractNumId w:val="36"/>
  </w:num>
  <w:num w:numId="28">
    <w:abstractNumId w:val="19"/>
  </w:num>
  <w:num w:numId="29">
    <w:abstractNumId w:val="17"/>
  </w:num>
  <w:num w:numId="30">
    <w:abstractNumId w:val="37"/>
  </w:num>
  <w:num w:numId="31">
    <w:abstractNumId w:val="16"/>
  </w:num>
  <w:num w:numId="32">
    <w:abstractNumId w:val="30"/>
  </w:num>
  <w:num w:numId="33">
    <w:abstractNumId w:val="34"/>
  </w:num>
  <w:num w:numId="34">
    <w:abstractNumId w:val="41"/>
  </w:num>
  <w:num w:numId="35">
    <w:abstractNumId w:val="27"/>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1"/>
  </w:num>
  <w:num w:numId="39">
    <w:abstractNumId w:val="0"/>
  </w:num>
  <w:num w:numId="40">
    <w:abstractNumId w:val="5"/>
  </w:num>
  <w:num w:numId="41">
    <w:abstractNumId w:val="4"/>
  </w:num>
  <w:num w:numId="42">
    <w:abstractNumId w:val="25"/>
  </w:num>
  <w:num w:numId="4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num>
  <w:num w:numId="45">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attachedTemplate r:id="rId1"/>
  <w:trackRevisions/>
  <w:defaultTabStop w:val="1304"/>
  <w:hyphenationZone w:val="425"/>
  <w:characterSpacingControl w:val="doNotCompress"/>
  <w:hdrShapeDefaults>
    <o:shapedefaults v:ext="edit" spidmax="20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5DC"/>
    <w:rsid w:val="00004D5C"/>
    <w:rsid w:val="00005F68"/>
    <w:rsid w:val="00012B00"/>
    <w:rsid w:val="00014EF6"/>
    <w:rsid w:val="00017197"/>
    <w:rsid w:val="0001725B"/>
    <w:rsid w:val="000203B0"/>
    <w:rsid w:val="00025992"/>
    <w:rsid w:val="00026711"/>
    <w:rsid w:val="00026945"/>
    <w:rsid w:val="0003679E"/>
    <w:rsid w:val="00041EDC"/>
    <w:rsid w:val="00053CAA"/>
    <w:rsid w:val="00055060"/>
    <w:rsid w:val="000559B4"/>
    <w:rsid w:val="00057FE0"/>
    <w:rsid w:val="000651A4"/>
    <w:rsid w:val="00066BC9"/>
    <w:rsid w:val="0007033C"/>
    <w:rsid w:val="00072D77"/>
    <w:rsid w:val="000757FC"/>
    <w:rsid w:val="000862E0"/>
    <w:rsid w:val="000873C3"/>
    <w:rsid w:val="000930B5"/>
    <w:rsid w:val="00093408"/>
    <w:rsid w:val="0009435C"/>
    <w:rsid w:val="000B0C75"/>
    <w:rsid w:val="000C61D1"/>
    <w:rsid w:val="000D278F"/>
    <w:rsid w:val="000E12D9"/>
    <w:rsid w:val="000E3E18"/>
    <w:rsid w:val="000F00B8"/>
    <w:rsid w:val="000F6B0D"/>
    <w:rsid w:val="0011413E"/>
    <w:rsid w:val="00117315"/>
    <w:rsid w:val="00117B02"/>
    <w:rsid w:val="00121002"/>
    <w:rsid w:val="001403F3"/>
    <w:rsid w:val="001428E2"/>
    <w:rsid w:val="00151049"/>
    <w:rsid w:val="00161180"/>
    <w:rsid w:val="00167C9D"/>
    <w:rsid w:val="00170CE4"/>
    <w:rsid w:val="0017300E"/>
    <w:rsid w:val="00173126"/>
    <w:rsid w:val="00173A36"/>
    <w:rsid w:val="00174D56"/>
    <w:rsid w:val="00192E34"/>
    <w:rsid w:val="001A2A61"/>
    <w:rsid w:val="001B7E75"/>
    <w:rsid w:val="001C25DA"/>
    <w:rsid w:val="001C4980"/>
    <w:rsid w:val="001C5DC9"/>
    <w:rsid w:val="001C71A9"/>
    <w:rsid w:val="001E1A13"/>
    <w:rsid w:val="001F0629"/>
    <w:rsid w:val="001F0736"/>
    <w:rsid w:val="001F4302"/>
    <w:rsid w:val="001F525B"/>
    <w:rsid w:val="001F6BBE"/>
    <w:rsid w:val="00204079"/>
    <w:rsid w:val="002102FD"/>
    <w:rsid w:val="00211B4E"/>
    <w:rsid w:val="00213258"/>
    <w:rsid w:val="00222258"/>
    <w:rsid w:val="00223590"/>
    <w:rsid w:val="00223AD6"/>
    <w:rsid w:val="0022666A"/>
    <w:rsid w:val="00233D52"/>
    <w:rsid w:val="00237147"/>
    <w:rsid w:val="00243982"/>
    <w:rsid w:val="00260D2D"/>
    <w:rsid w:val="00281106"/>
    <w:rsid w:val="00282D27"/>
    <w:rsid w:val="00292420"/>
    <w:rsid w:val="00296B7A"/>
    <w:rsid w:val="002A1FDA"/>
    <w:rsid w:val="002A3B28"/>
    <w:rsid w:val="002A6820"/>
    <w:rsid w:val="002A7967"/>
    <w:rsid w:val="002C5B48"/>
    <w:rsid w:val="002C6659"/>
    <w:rsid w:val="002C76AB"/>
    <w:rsid w:val="002D4298"/>
    <w:rsid w:val="002D4829"/>
    <w:rsid w:val="002D6169"/>
    <w:rsid w:val="002E4D3F"/>
    <w:rsid w:val="002F3694"/>
    <w:rsid w:val="002F59E0"/>
    <w:rsid w:val="002F66A6"/>
    <w:rsid w:val="003050DB"/>
    <w:rsid w:val="00310561"/>
    <w:rsid w:val="00311237"/>
    <w:rsid w:val="00311D8C"/>
    <w:rsid w:val="003128E2"/>
    <w:rsid w:val="003240E1"/>
    <w:rsid w:val="00326C03"/>
    <w:rsid w:val="00327474"/>
    <w:rsid w:val="003368BC"/>
    <w:rsid w:val="00340DE0"/>
    <w:rsid w:val="00341F47"/>
    <w:rsid w:val="00342073"/>
    <w:rsid w:val="00342327"/>
    <w:rsid w:val="00347E11"/>
    <w:rsid w:val="00350696"/>
    <w:rsid w:val="00350C92"/>
    <w:rsid w:val="00357F19"/>
    <w:rsid w:val="00365461"/>
    <w:rsid w:val="0036594E"/>
    <w:rsid w:val="00366040"/>
    <w:rsid w:val="00370311"/>
    <w:rsid w:val="00372AA6"/>
    <w:rsid w:val="0037405E"/>
    <w:rsid w:val="003760C4"/>
    <w:rsid w:val="00380663"/>
    <w:rsid w:val="003825CD"/>
    <w:rsid w:val="003853E3"/>
    <w:rsid w:val="0038587E"/>
    <w:rsid w:val="00392ED4"/>
    <w:rsid w:val="003A1DA5"/>
    <w:rsid w:val="003A2E73"/>
    <w:rsid w:val="003A5969"/>
    <w:rsid w:val="003A5C58"/>
    <w:rsid w:val="003B7BCD"/>
    <w:rsid w:val="003C7BE0"/>
    <w:rsid w:val="003D0DD3"/>
    <w:rsid w:val="003D17EF"/>
    <w:rsid w:val="003D3535"/>
    <w:rsid w:val="003E6020"/>
    <w:rsid w:val="00400231"/>
    <w:rsid w:val="00400C02"/>
    <w:rsid w:val="00401722"/>
    <w:rsid w:val="0041223B"/>
    <w:rsid w:val="00413A4E"/>
    <w:rsid w:val="00415163"/>
    <w:rsid w:val="004157BE"/>
    <w:rsid w:val="0042068E"/>
    <w:rsid w:val="00420953"/>
    <w:rsid w:val="00422030"/>
    <w:rsid w:val="00422A7F"/>
    <w:rsid w:val="00424659"/>
    <w:rsid w:val="00425225"/>
    <w:rsid w:val="004274A7"/>
    <w:rsid w:val="00441D70"/>
    <w:rsid w:val="00454BFF"/>
    <w:rsid w:val="004660C8"/>
    <w:rsid w:val="0047084A"/>
    <w:rsid w:val="00472EBA"/>
    <w:rsid w:val="00474676"/>
    <w:rsid w:val="0047511B"/>
    <w:rsid w:val="004808A8"/>
    <w:rsid w:val="00480EC3"/>
    <w:rsid w:val="0048317E"/>
    <w:rsid w:val="00485601"/>
    <w:rsid w:val="004865B8"/>
    <w:rsid w:val="00486C0D"/>
    <w:rsid w:val="00491796"/>
    <w:rsid w:val="004A66B1"/>
    <w:rsid w:val="004B1E7B"/>
    <w:rsid w:val="004B35E7"/>
    <w:rsid w:val="004B4851"/>
    <w:rsid w:val="004B63BF"/>
    <w:rsid w:val="004B66DA"/>
    <w:rsid w:val="004B7A2D"/>
    <w:rsid w:val="004B7DFF"/>
    <w:rsid w:val="004C1402"/>
    <w:rsid w:val="004C5686"/>
    <w:rsid w:val="004C70EE"/>
    <w:rsid w:val="004E25CD"/>
    <w:rsid w:val="004F0448"/>
    <w:rsid w:val="004F1EA0"/>
    <w:rsid w:val="004F2E64"/>
    <w:rsid w:val="004F5F58"/>
    <w:rsid w:val="004F6525"/>
    <w:rsid w:val="00505905"/>
    <w:rsid w:val="005079E4"/>
    <w:rsid w:val="0051089D"/>
    <w:rsid w:val="00511A1B"/>
    <w:rsid w:val="00511A68"/>
    <w:rsid w:val="0052127C"/>
    <w:rsid w:val="005302E0"/>
    <w:rsid w:val="00544738"/>
    <w:rsid w:val="005456E4"/>
    <w:rsid w:val="0054699D"/>
    <w:rsid w:val="00547B89"/>
    <w:rsid w:val="005606BC"/>
    <w:rsid w:val="00567542"/>
    <w:rsid w:val="00567799"/>
    <w:rsid w:val="00571A0B"/>
    <w:rsid w:val="00573BB1"/>
    <w:rsid w:val="005747D0"/>
    <w:rsid w:val="00583B60"/>
    <w:rsid w:val="00584511"/>
    <w:rsid w:val="005850D7"/>
    <w:rsid w:val="0058522F"/>
    <w:rsid w:val="00596E2B"/>
    <w:rsid w:val="005A5193"/>
    <w:rsid w:val="005A637D"/>
    <w:rsid w:val="005B115A"/>
    <w:rsid w:val="005B16CC"/>
    <w:rsid w:val="005B537F"/>
    <w:rsid w:val="005B6F35"/>
    <w:rsid w:val="005B73CD"/>
    <w:rsid w:val="005C120D"/>
    <w:rsid w:val="005C1D89"/>
    <w:rsid w:val="005C6D3F"/>
    <w:rsid w:val="005E2F29"/>
    <w:rsid w:val="005E3DF8"/>
    <w:rsid w:val="005E4E79"/>
    <w:rsid w:val="005E5CE7"/>
    <w:rsid w:val="00605C43"/>
    <w:rsid w:val="00606330"/>
    <w:rsid w:val="00613A40"/>
    <w:rsid w:val="006175D7"/>
    <w:rsid w:val="006208E5"/>
    <w:rsid w:val="00625A7C"/>
    <w:rsid w:val="00631F82"/>
    <w:rsid w:val="00650080"/>
    <w:rsid w:val="00654B4D"/>
    <w:rsid w:val="0065559D"/>
    <w:rsid w:val="0066378C"/>
    <w:rsid w:val="00665614"/>
    <w:rsid w:val="00665C23"/>
    <w:rsid w:val="00670A48"/>
    <w:rsid w:val="00672F6F"/>
    <w:rsid w:val="006773DA"/>
    <w:rsid w:val="006839EC"/>
    <w:rsid w:val="0069523C"/>
    <w:rsid w:val="006962CA"/>
    <w:rsid w:val="006A52CA"/>
    <w:rsid w:val="006B4A30"/>
    <w:rsid w:val="006B7569"/>
    <w:rsid w:val="006C28EE"/>
    <w:rsid w:val="006C3ACF"/>
    <w:rsid w:val="006C5B7C"/>
    <w:rsid w:val="006D05BA"/>
    <w:rsid w:val="006D1F84"/>
    <w:rsid w:val="006D2998"/>
    <w:rsid w:val="006D3188"/>
    <w:rsid w:val="006E08FC"/>
    <w:rsid w:val="006E192B"/>
    <w:rsid w:val="006E6D12"/>
    <w:rsid w:val="006F2588"/>
    <w:rsid w:val="00702807"/>
    <w:rsid w:val="00710A6C"/>
    <w:rsid w:val="00710D98"/>
    <w:rsid w:val="00712266"/>
    <w:rsid w:val="00712593"/>
    <w:rsid w:val="00714476"/>
    <w:rsid w:val="00724A1C"/>
    <w:rsid w:val="0072581F"/>
    <w:rsid w:val="00726FFF"/>
    <w:rsid w:val="007351D9"/>
    <w:rsid w:val="007373ED"/>
    <w:rsid w:val="00743E09"/>
    <w:rsid w:val="00750C93"/>
    <w:rsid w:val="00754E24"/>
    <w:rsid w:val="00757B3B"/>
    <w:rsid w:val="00764ADF"/>
    <w:rsid w:val="00765B8A"/>
    <w:rsid w:val="00767E1F"/>
    <w:rsid w:val="007714F8"/>
    <w:rsid w:val="00773075"/>
    <w:rsid w:val="00773F36"/>
    <w:rsid w:val="00776254"/>
    <w:rsid w:val="00777CFF"/>
    <w:rsid w:val="00782B3F"/>
    <w:rsid w:val="00782E3C"/>
    <w:rsid w:val="00786E25"/>
    <w:rsid w:val="00793BD9"/>
    <w:rsid w:val="0079641B"/>
    <w:rsid w:val="007A05DC"/>
    <w:rsid w:val="007A1887"/>
    <w:rsid w:val="007A252B"/>
    <w:rsid w:val="007A629C"/>
    <w:rsid w:val="007A6348"/>
    <w:rsid w:val="007C34FB"/>
    <w:rsid w:val="007C44FF"/>
    <w:rsid w:val="007C65FD"/>
    <w:rsid w:val="007C6B23"/>
    <w:rsid w:val="007C7BDB"/>
    <w:rsid w:val="007D354D"/>
    <w:rsid w:val="007D73AB"/>
    <w:rsid w:val="007E2712"/>
    <w:rsid w:val="007E4A9C"/>
    <w:rsid w:val="007E5516"/>
    <w:rsid w:val="007E7EE2"/>
    <w:rsid w:val="007F06CA"/>
    <w:rsid w:val="0080228F"/>
    <w:rsid w:val="00804C1B"/>
    <w:rsid w:val="008053F3"/>
    <w:rsid w:val="008178E6"/>
    <w:rsid w:val="0082249C"/>
    <w:rsid w:val="00830B7B"/>
    <w:rsid w:val="008349AA"/>
    <w:rsid w:val="008375D5"/>
    <w:rsid w:val="008431AF"/>
    <w:rsid w:val="00843AF4"/>
    <w:rsid w:val="008504F6"/>
    <w:rsid w:val="00853035"/>
    <w:rsid w:val="008539DF"/>
    <w:rsid w:val="00860EC4"/>
    <w:rsid w:val="00863BB7"/>
    <w:rsid w:val="00874ABF"/>
    <w:rsid w:val="00875DDD"/>
    <w:rsid w:val="00881BC6"/>
    <w:rsid w:val="00885AA1"/>
    <w:rsid w:val="008860CC"/>
    <w:rsid w:val="00891929"/>
    <w:rsid w:val="00893029"/>
    <w:rsid w:val="0089471C"/>
    <w:rsid w:val="0089514A"/>
    <w:rsid w:val="008A0A0D"/>
    <w:rsid w:val="008A407E"/>
    <w:rsid w:val="008A4CEA"/>
    <w:rsid w:val="008A7506"/>
    <w:rsid w:val="008B1603"/>
    <w:rsid w:val="008B1FF6"/>
    <w:rsid w:val="008C4538"/>
    <w:rsid w:val="008C562B"/>
    <w:rsid w:val="008C5D5E"/>
    <w:rsid w:val="008D3090"/>
    <w:rsid w:val="008D4306"/>
    <w:rsid w:val="008D4508"/>
    <w:rsid w:val="008D4DC4"/>
    <w:rsid w:val="008D7CAF"/>
    <w:rsid w:val="008E31A3"/>
    <w:rsid w:val="008E34FB"/>
    <w:rsid w:val="008E65A8"/>
    <w:rsid w:val="008E77D6"/>
    <w:rsid w:val="009036E7"/>
    <w:rsid w:val="009050E9"/>
    <w:rsid w:val="0091053B"/>
    <w:rsid w:val="00914CCE"/>
    <w:rsid w:val="009300C3"/>
    <w:rsid w:val="0093062D"/>
    <w:rsid w:val="009317F8"/>
    <w:rsid w:val="0094502D"/>
    <w:rsid w:val="00947013"/>
    <w:rsid w:val="00952F78"/>
    <w:rsid w:val="0097293C"/>
    <w:rsid w:val="00976D76"/>
    <w:rsid w:val="0098368D"/>
    <w:rsid w:val="00984EA2"/>
    <w:rsid w:val="00986CC3"/>
    <w:rsid w:val="0099068E"/>
    <w:rsid w:val="009920AA"/>
    <w:rsid w:val="009A03CA"/>
    <w:rsid w:val="009A4D0A"/>
    <w:rsid w:val="009B2EDD"/>
    <w:rsid w:val="009C2459"/>
    <w:rsid w:val="009C255A"/>
    <w:rsid w:val="009C2B46"/>
    <w:rsid w:val="009C4448"/>
    <w:rsid w:val="009C4DBA"/>
    <w:rsid w:val="009C610D"/>
    <w:rsid w:val="009D5D40"/>
    <w:rsid w:val="009D6B1B"/>
    <w:rsid w:val="009D7277"/>
    <w:rsid w:val="009D7776"/>
    <w:rsid w:val="009E107B"/>
    <w:rsid w:val="009E18D6"/>
    <w:rsid w:val="00A0048F"/>
    <w:rsid w:val="00A00D24"/>
    <w:rsid w:val="00A01F5C"/>
    <w:rsid w:val="00A03ABA"/>
    <w:rsid w:val="00A140A8"/>
    <w:rsid w:val="00A2019A"/>
    <w:rsid w:val="00A3270B"/>
    <w:rsid w:val="00A379E4"/>
    <w:rsid w:val="00A43B02"/>
    <w:rsid w:val="00A46B85"/>
    <w:rsid w:val="00A50585"/>
    <w:rsid w:val="00A506F1"/>
    <w:rsid w:val="00A5156E"/>
    <w:rsid w:val="00A53E57"/>
    <w:rsid w:val="00A554DF"/>
    <w:rsid w:val="00A56824"/>
    <w:rsid w:val="00A6721C"/>
    <w:rsid w:val="00A67276"/>
    <w:rsid w:val="00A67295"/>
    <w:rsid w:val="00A676AF"/>
    <w:rsid w:val="00A67840"/>
    <w:rsid w:val="00A71A9E"/>
    <w:rsid w:val="00A7382D"/>
    <w:rsid w:val="00A743AC"/>
    <w:rsid w:val="00A8483F"/>
    <w:rsid w:val="00A870B0"/>
    <w:rsid w:val="00A8717D"/>
    <w:rsid w:val="00A8793D"/>
    <w:rsid w:val="00A87A54"/>
    <w:rsid w:val="00A96FA5"/>
    <w:rsid w:val="00AA1809"/>
    <w:rsid w:val="00AB376C"/>
    <w:rsid w:val="00AB5519"/>
    <w:rsid w:val="00AB6313"/>
    <w:rsid w:val="00AB71DD"/>
    <w:rsid w:val="00AC15C5"/>
    <w:rsid w:val="00AC5593"/>
    <w:rsid w:val="00AD0E75"/>
    <w:rsid w:val="00AF0AF2"/>
    <w:rsid w:val="00AF0BB7"/>
    <w:rsid w:val="00AF0BDE"/>
    <w:rsid w:val="00AF0EDE"/>
    <w:rsid w:val="00AF4B93"/>
    <w:rsid w:val="00B0234E"/>
    <w:rsid w:val="00B06751"/>
    <w:rsid w:val="00B149E2"/>
    <w:rsid w:val="00B16275"/>
    <w:rsid w:val="00B2169D"/>
    <w:rsid w:val="00B21CBB"/>
    <w:rsid w:val="00B263C0"/>
    <w:rsid w:val="00B267A1"/>
    <w:rsid w:val="00B316CA"/>
    <w:rsid w:val="00B33ECA"/>
    <w:rsid w:val="00B3528F"/>
    <w:rsid w:val="00B357AB"/>
    <w:rsid w:val="00B35C2C"/>
    <w:rsid w:val="00B41F72"/>
    <w:rsid w:val="00B44E90"/>
    <w:rsid w:val="00B455F4"/>
    <w:rsid w:val="00B47956"/>
    <w:rsid w:val="00B517E1"/>
    <w:rsid w:val="00B51E9D"/>
    <w:rsid w:val="00B55E70"/>
    <w:rsid w:val="00B55F66"/>
    <w:rsid w:val="00B60238"/>
    <w:rsid w:val="00B64962"/>
    <w:rsid w:val="00B66AC0"/>
    <w:rsid w:val="00B77FD1"/>
    <w:rsid w:val="00B84409"/>
    <w:rsid w:val="00B90390"/>
    <w:rsid w:val="00BB5683"/>
    <w:rsid w:val="00BC09DC"/>
    <w:rsid w:val="00BC17DF"/>
    <w:rsid w:val="00BC63AD"/>
    <w:rsid w:val="00BD0826"/>
    <w:rsid w:val="00BD15AB"/>
    <w:rsid w:val="00BD2578"/>
    <w:rsid w:val="00BE1897"/>
    <w:rsid w:val="00BE3210"/>
    <w:rsid w:val="00BF4F06"/>
    <w:rsid w:val="00BF534E"/>
    <w:rsid w:val="00BF5717"/>
    <w:rsid w:val="00C12575"/>
    <w:rsid w:val="00C141C6"/>
    <w:rsid w:val="00C2071A"/>
    <w:rsid w:val="00C20ACB"/>
    <w:rsid w:val="00C20CB6"/>
    <w:rsid w:val="00C23703"/>
    <w:rsid w:val="00C2582D"/>
    <w:rsid w:val="00C2592E"/>
    <w:rsid w:val="00C26068"/>
    <w:rsid w:val="00C271A8"/>
    <w:rsid w:val="00C37A77"/>
    <w:rsid w:val="00C41141"/>
    <w:rsid w:val="00C43BDF"/>
    <w:rsid w:val="00C44301"/>
    <w:rsid w:val="00C461E6"/>
    <w:rsid w:val="00C5635F"/>
    <w:rsid w:val="00C63EC4"/>
    <w:rsid w:val="00C76C3D"/>
    <w:rsid w:val="00C81ED1"/>
    <w:rsid w:val="00C9061B"/>
    <w:rsid w:val="00C93BB5"/>
    <w:rsid w:val="00C93EBA"/>
    <w:rsid w:val="00C96BB1"/>
    <w:rsid w:val="00CA7FF5"/>
    <w:rsid w:val="00CB07E5"/>
    <w:rsid w:val="00CB09A1"/>
    <w:rsid w:val="00CB1E7C"/>
    <w:rsid w:val="00CB2EA1"/>
    <w:rsid w:val="00CB2F84"/>
    <w:rsid w:val="00CB43F1"/>
    <w:rsid w:val="00CB6A8A"/>
    <w:rsid w:val="00CB6EDE"/>
    <w:rsid w:val="00CC1E72"/>
    <w:rsid w:val="00CC41BA"/>
    <w:rsid w:val="00CD1C6C"/>
    <w:rsid w:val="00CD3E4D"/>
    <w:rsid w:val="00CD6169"/>
    <w:rsid w:val="00CD6D76"/>
    <w:rsid w:val="00CD706C"/>
    <w:rsid w:val="00CE20BC"/>
    <w:rsid w:val="00CE5AE0"/>
    <w:rsid w:val="00CE7364"/>
    <w:rsid w:val="00CF13E2"/>
    <w:rsid w:val="00CF1FD8"/>
    <w:rsid w:val="00CF4FDC"/>
    <w:rsid w:val="00D021D2"/>
    <w:rsid w:val="00D05D49"/>
    <w:rsid w:val="00D061BB"/>
    <w:rsid w:val="00D07BE1"/>
    <w:rsid w:val="00D116C0"/>
    <w:rsid w:val="00D13433"/>
    <w:rsid w:val="00D13D8A"/>
    <w:rsid w:val="00D14BF4"/>
    <w:rsid w:val="00D217F2"/>
    <w:rsid w:val="00D218A8"/>
    <w:rsid w:val="00D279D8"/>
    <w:rsid w:val="00D27C8E"/>
    <w:rsid w:val="00D34769"/>
    <w:rsid w:val="00D4141B"/>
    <w:rsid w:val="00D4145D"/>
    <w:rsid w:val="00D5467F"/>
    <w:rsid w:val="00D55837"/>
    <w:rsid w:val="00D57932"/>
    <w:rsid w:val="00D602F2"/>
    <w:rsid w:val="00D60F51"/>
    <w:rsid w:val="00D6730A"/>
    <w:rsid w:val="00D674A6"/>
    <w:rsid w:val="00D70BAE"/>
    <w:rsid w:val="00D74B7C"/>
    <w:rsid w:val="00D76068"/>
    <w:rsid w:val="00D76B01"/>
    <w:rsid w:val="00D84704"/>
    <w:rsid w:val="00D95424"/>
    <w:rsid w:val="00DA5C0D"/>
    <w:rsid w:val="00DA7C4A"/>
    <w:rsid w:val="00DB714B"/>
    <w:rsid w:val="00DC0009"/>
    <w:rsid w:val="00DD0722"/>
    <w:rsid w:val="00DD786D"/>
    <w:rsid w:val="00DE3B6C"/>
    <w:rsid w:val="00DF5BFB"/>
    <w:rsid w:val="00E00ED6"/>
    <w:rsid w:val="00E022DA"/>
    <w:rsid w:val="00E027BB"/>
    <w:rsid w:val="00E03BCB"/>
    <w:rsid w:val="00E124DC"/>
    <w:rsid w:val="00E16DFF"/>
    <w:rsid w:val="00E234F6"/>
    <w:rsid w:val="00E25C77"/>
    <w:rsid w:val="00E30307"/>
    <w:rsid w:val="00E311B7"/>
    <w:rsid w:val="00E31804"/>
    <w:rsid w:val="00E406DF"/>
    <w:rsid w:val="00E4143A"/>
    <w:rsid w:val="00E4457A"/>
    <w:rsid w:val="00E469E4"/>
    <w:rsid w:val="00E475C3"/>
    <w:rsid w:val="00E509B0"/>
    <w:rsid w:val="00E55D8E"/>
    <w:rsid w:val="00E64A36"/>
    <w:rsid w:val="00E81E54"/>
    <w:rsid w:val="00E82E2F"/>
    <w:rsid w:val="00E8691E"/>
    <w:rsid w:val="00EA1688"/>
    <w:rsid w:val="00EA2C8C"/>
    <w:rsid w:val="00EA2D00"/>
    <w:rsid w:val="00EA4C83"/>
    <w:rsid w:val="00EA7280"/>
    <w:rsid w:val="00EC1DA0"/>
    <w:rsid w:val="00EC329B"/>
    <w:rsid w:val="00EC73EB"/>
    <w:rsid w:val="00ED592E"/>
    <w:rsid w:val="00ED6ABD"/>
    <w:rsid w:val="00ED72E1"/>
    <w:rsid w:val="00EE2044"/>
    <w:rsid w:val="00EE3C0F"/>
    <w:rsid w:val="00EE6810"/>
    <w:rsid w:val="00EF2A7F"/>
    <w:rsid w:val="00EF327B"/>
    <w:rsid w:val="00EF4803"/>
    <w:rsid w:val="00F03EAC"/>
    <w:rsid w:val="00F04B7C"/>
    <w:rsid w:val="00F10102"/>
    <w:rsid w:val="00F12185"/>
    <w:rsid w:val="00F1289E"/>
    <w:rsid w:val="00F14024"/>
    <w:rsid w:val="00F25761"/>
    <w:rsid w:val="00F259D7"/>
    <w:rsid w:val="00F27C3F"/>
    <w:rsid w:val="00F30A45"/>
    <w:rsid w:val="00F321B9"/>
    <w:rsid w:val="00F32D05"/>
    <w:rsid w:val="00F35263"/>
    <w:rsid w:val="00F403BF"/>
    <w:rsid w:val="00F40C76"/>
    <w:rsid w:val="00F4342F"/>
    <w:rsid w:val="00F45227"/>
    <w:rsid w:val="00F46AB4"/>
    <w:rsid w:val="00F5045C"/>
    <w:rsid w:val="00F53AEA"/>
    <w:rsid w:val="00F551FE"/>
    <w:rsid w:val="00F5663B"/>
    <w:rsid w:val="00F6392C"/>
    <w:rsid w:val="00F64256"/>
    <w:rsid w:val="00F66093"/>
    <w:rsid w:val="00F70848"/>
    <w:rsid w:val="00F73220"/>
    <w:rsid w:val="00F73DFD"/>
    <w:rsid w:val="00F834AA"/>
    <w:rsid w:val="00F848D6"/>
    <w:rsid w:val="00F943C8"/>
    <w:rsid w:val="00F96B28"/>
    <w:rsid w:val="00FA41B4"/>
    <w:rsid w:val="00FA5DDD"/>
    <w:rsid w:val="00FA7158"/>
    <w:rsid w:val="00FA7644"/>
    <w:rsid w:val="00FD0B7B"/>
    <w:rsid w:val="00FE1DCC"/>
    <w:rsid w:val="00FF053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32312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semiHidden="0" w:uiPriority="39" w:unhideWhenUsed="0"/>
    <w:lsdException w:name="toc 3" w:semiHidden="0" w:uiPriority="39" w:unhideWhenUsed="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iPriority="6" w:unhideWhenUsed="0"/>
    <w:lsdException w:name="List Number" w:semiHidden="0" w:uiPriority="6" w:unhideWhenUsed="0"/>
    <w:lsdException w:name="List Bullet 2" w:semiHidden="0" w:uiPriority="6" w:unhideWhenUsed="0"/>
    <w:lsdException w:name="List Bullet 3" w:semiHidden="0" w:uiPriority="6" w:unhideWhenUsed="0"/>
    <w:lsdException w:name="List Number 2" w:semiHidden="0" w:uiPriority="6" w:unhideWhenUsed="0"/>
    <w:lsdException w:name="List Number 3" w:semiHidden="0" w:uiPriority="6" w:unhideWhenUsed="0"/>
    <w:lsdException w:name="Title" w:semiHidden="0" w:uiPriority="1" w:unhideWhenUsed="0" w:qFormat="1"/>
    <w:lsdException w:name="Default Paragraph Font" w:uiPriority="1"/>
    <w:lsdException w:name="Body Text" w:semiHidden="0" w:uiPriority="0" w:unhideWhenUsed="0" w:qFormat="1"/>
    <w:lsdException w:name="Body Text Indent" w:semiHidden="0" w:uiPriority="0" w:unhideWhenUsed="0" w:qFormat="1"/>
    <w:lsdException w:name="Subtitle" w:uiPriority="11" w:unhideWhenUsed="0" w:qFormat="1"/>
    <w:lsdException w:name="Strong" w:uiPriority="22" w:unhideWhenUsed="0" w:qFormat="1"/>
    <w:lsdException w:name="Emphasis" w:uiPriority="0" w:unhideWhenUsed="0" w:qFormat="1"/>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B357AB"/>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7A05DC"/>
    <w:pPr>
      <w:keepNext/>
      <w:keepLines/>
      <w:spacing w:before="200" w:after="0"/>
      <w:outlineLvl w:val="5"/>
    </w:pPr>
    <w:rPr>
      <w:rFonts w:asciiTheme="majorHAnsi" w:eastAsiaTheme="majorEastAsia" w:hAnsiTheme="majorHAnsi" w:cstheme="majorBidi"/>
      <w:i/>
      <w:iCs/>
      <w:color w:val="0D1727" w:themeColor="accent1" w:themeShade="7F"/>
    </w:rPr>
  </w:style>
  <w:style w:type="paragraph" w:styleId="Rubrik7">
    <w:name w:val="heading 7"/>
    <w:basedOn w:val="Normal"/>
    <w:next w:val="Normal"/>
    <w:link w:val="Rubrik7Char"/>
    <w:uiPriority w:val="9"/>
    <w:semiHidden/>
    <w:qFormat/>
    <w:rsid w:val="007A05D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qFormat/>
    <w:rsid w:val="007A05DC"/>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qFormat/>
    <w:rsid w:val="007A05D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CC41BA"/>
    <w:pPr>
      <w:tabs>
        <w:tab w:val="left" w:pos="1701"/>
        <w:tab w:val="left" w:pos="3600"/>
        <w:tab w:val="left" w:pos="5387"/>
      </w:tabs>
      <w:ind w:left="284"/>
    </w:pPr>
  </w:style>
  <w:style w:type="character" w:customStyle="1" w:styleId="BrdtextmedindragChar">
    <w:name w:val="Brödtext med indrag Char"/>
    <w:basedOn w:val="Standardstycketeckensnitt"/>
    <w:link w:val="Brdtextmedindrag"/>
    <w:rsid w:val="00CC41B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rPr>
      <w:noProof/>
    </w:r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rPr>
      <w:noProof/>
    </w:rPr>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022DA"/>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unhideWhenUsed/>
    <w:rsid w:val="000C61D1"/>
    <w:rPr>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rPr>
      <w:noProof/>
    </w:r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rPr>
      <w:noProof/>
    </w:r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5C120D"/>
    <w:pPr>
      <w:pBdr>
        <w:top w:val="single" w:sz="4" w:space="1" w:color="auto"/>
        <w:left w:val="single" w:sz="4" w:space="4" w:color="auto"/>
        <w:bottom w:val="single" w:sz="4" w:space="1" w:color="auto"/>
        <w:right w:val="single" w:sz="4" w:space="4" w:color="auto"/>
      </w:pBdr>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link w:val="RKnormalChar"/>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Ballongtext">
    <w:name w:val="Balloon Text"/>
    <w:basedOn w:val="Normal"/>
    <w:link w:val="BallongtextChar"/>
    <w:uiPriority w:val="99"/>
    <w:semiHidden/>
    <w:unhideWhenUsed/>
    <w:rsid w:val="007A05D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A05DC"/>
    <w:rPr>
      <w:rFonts w:ascii="Tahoma" w:hAnsi="Tahoma" w:cs="Tahoma"/>
      <w:sz w:val="16"/>
      <w:szCs w:val="16"/>
    </w:rPr>
  </w:style>
  <w:style w:type="paragraph" w:styleId="Adress-brev">
    <w:name w:val="envelope address"/>
    <w:basedOn w:val="Normal"/>
    <w:uiPriority w:val="99"/>
    <w:semiHidden/>
    <w:unhideWhenUsed/>
    <w:rsid w:val="007A05DC"/>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7A05DC"/>
    <w:pPr>
      <w:spacing w:after="0" w:line="240" w:lineRule="auto"/>
    </w:pPr>
  </w:style>
  <w:style w:type="character" w:customStyle="1" w:styleId="AnteckningsrubrikChar">
    <w:name w:val="Anteckningsrubrik Char"/>
    <w:basedOn w:val="Standardstycketeckensnitt"/>
    <w:link w:val="Anteckningsrubrik"/>
    <w:uiPriority w:val="99"/>
    <w:semiHidden/>
    <w:rsid w:val="007A05DC"/>
  </w:style>
  <w:style w:type="paragraph" w:styleId="Avslutandetext">
    <w:name w:val="Closing"/>
    <w:basedOn w:val="Normal"/>
    <w:link w:val="AvslutandetextChar"/>
    <w:uiPriority w:val="99"/>
    <w:semiHidden/>
    <w:unhideWhenUsed/>
    <w:rsid w:val="007A05DC"/>
    <w:pPr>
      <w:spacing w:after="0" w:line="240" w:lineRule="auto"/>
      <w:ind w:left="4252"/>
    </w:pPr>
  </w:style>
  <w:style w:type="character" w:customStyle="1" w:styleId="AvslutandetextChar">
    <w:name w:val="Avslutande text Char"/>
    <w:basedOn w:val="Standardstycketeckensnitt"/>
    <w:link w:val="Avslutandetext"/>
    <w:uiPriority w:val="99"/>
    <w:semiHidden/>
    <w:rsid w:val="007A05DC"/>
  </w:style>
  <w:style w:type="paragraph" w:styleId="Avsndaradress-brev">
    <w:name w:val="envelope return"/>
    <w:basedOn w:val="Normal"/>
    <w:uiPriority w:val="99"/>
    <w:semiHidden/>
    <w:unhideWhenUsed/>
    <w:rsid w:val="007A05DC"/>
    <w:pPr>
      <w:spacing w:after="0" w:line="240" w:lineRule="auto"/>
    </w:pPr>
    <w:rPr>
      <w:rFonts w:asciiTheme="majorHAnsi" w:eastAsiaTheme="majorEastAsia" w:hAnsiTheme="majorHAnsi" w:cstheme="majorBidi"/>
      <w:sz w:val="20"/>
      <w:szCs w:val="20"/>
    </w:rPr>
  </w:style>
  <w:style w:type="paragraph" w:styleId="Brdtext2">
    <w:name w:val="Body Text 2"/>
    <w:basedOn w:val="Normal"/>
    <w:link w:val="Brdtext2Char"/>
    <w:uiPriority w:val="99"/>
    <w:semiHidden/>
    <w:unhideWhenUsed/>
    <w:rsid w:val="007A05DC"/>
    <w:pPr>
      <w:spacing w:after="120" w:line="480" w:lineRule="auto"/>
    </w:pPr>
  </w:style>
  <w:style w:type="character" w:customStyle="1" w:styleId="Brdtext2Char">
    <w:name w:val="Brödtext 2 Char"/>
    <w:basedOn w:val="Standardstycketeckensnitt"/>
    <w:link w:val="Brdtext2"/>
    <w:uiPriority w:val="99"/>
    <w:semiHidden/>
    <w:rsid w:val="007A05DC"/>
  </w:style>
  <w:style w:type="paragraph" w:styleId="Brdtext3">
    <w:name w:val="Body Text 3"/>
    <w:basedOn w:val="Normal"/>
    <w:link w:val="Brdtext3Char"/>
    <w:uiPriority w:val="99"/>
    <w:semiHidden/>
    <w:unhideWhenUsed/>
    <w:rsid w:val="007A05DC"/>
    <w:pPr>
      <w:spacing w:after="120"/>
    </w:pPr>
    <w:rPr>
      <w:sz w:val="16"/>
      <w:szCs w:val="16"/>
    </w:rPr>
  </w:style>
  <w:style w:type="character" w:customStyle="1" w:styleId="Brdtext3Char">
    <w:name w:val="Brödtext 3 Char"/>
    <w:basedOn w:val="Standardstycketeckensnitt"/>
    <w:link w:val="Brdtext3"/>
    <w:uiPriority w:val="99"/>
    <w:semiHidden/>
    <w:rsid w:val="007A05DC"/>
    <w:rPr>
      <w:sz w:val="16"/>
      <w:szCs w:val="16"/>
    </w:rPr>
  </w:style>
  <w:style w:type="paragraph" w:styleId="Brdtextmedfrstaindrag">
    <w:name w:val="Body Text First Indent"/>
    <w:basedOn w:val="Brdtext"/>
    <w:link w:val="BrdtextmedfrstaindragChar"/>
    <w:uiPriority w:val="99"/>
    <w:semiHidden/>
    <w:unhideWhenUsed/>
    <w:rsid w:val="007A05DC"/>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7A05DC"/>
  </w:style>
  <w:style w:type="paragraph" w:styleId="Brdtextmedfrstaindrag2">
    <w:name w:val="Body Text First Indent 2"/>
    <w:basedOn w:val="Brdtextmedindrag"/>
    <w:link w:val="Brdtextmedfrstaindrag2Char"/>
    <w:uiPriority w:val="99"/>
    <w:semiHidden/>
    <w:unhideWhenUsed/>
    <w:rsid w:val="007A05DC"/>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7A05DC"/>
  </w:style>
  <w:style w:type="paragraph" w:styleId="Brdtextmedindrag2">
    <w:name w:val="Body Text Indent 2"/>
    <w:basedOn w:val="Normal"/>
    <w:link w:val="Brdtextmedindrag2Char"/>
    <w:uiPriority w:val="99"/>
    <w:semiHidden/>
    <w:unhideWhenUsed/>
    <w:rsid w:val="007A05DC"/>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7A05DC"/>
  </w:style>
  <w:style w:type="paragraph" w:styleId="Brdtextmedindrag3">
    <w:name w:val="Body Text Indent 3"/>
    <w:basedOn w:val="Normal"/>
    <w:link w:val="Brdtextmedindrag3Char"/>
    <w:uiPriority w:val="99"/>
    <w:semiHidden/>
    <w:unhideWhenUsed/>
    <w:rsid w:val="007A05DC"/>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7A05DC"/>
    <w:rPr>
      <w:sz w:val="16"/>
      <w:szCs w:val="16"/>
    </w:rPr>
  </w:style>
  <w:style w:type="paragraph" w:styleId="Citat">
    <w:name w:val="Quote"/>
    <w:basedOn w:val="Normal"/>
    <w:next w:val="Normal"/>
    <w:link w:val="CitatChar"/>
    <w:uiPriority w:val="29"/>
    <w:semiHidden/>
    <w:qFormat/>
    <w:rsid w:val="007A05DC"/>
    <w:rPr>
      <w:i/>
      <w:iCs/>
      <w:color w:val="000000" w:themeColor="text1"/>
    </w:rPr>
  </w:style>
  <w:style w:type="character" w:customStyle="1" w:styleId="CitatChar">
    <w:name w:val="Citat Char"/>
    <w:basedOn w:val="Standardstycketeckensnitt"/>
    <w:link w:val="Citat"/>
    <w:uiPriority w:val="29"/>
    <w:semiHidden/>
    <w:rsid w:val="007A05DC"/>
    <w:rPr>
      <w:i/>
      <w:iCs/>
      <w:color w:val="000000" w:themeColor="text1"/>
    </w:rPr>
  </w:style>
  <w:style w:type="paragraph" w:styleId="Citatfrteckning">
    <w:name w:val="table of authorities"/>
    <w:basedOn w:val="Normal"/>
    <w:next w:val="Normal"/>
    <w:uiPriority w:val="99"/>
    <w:semiHidden/>
    <w:unhideWhenUsed/>
    <w:rsid w:val="007A05DC"/>
    <w:pPr>
      <w:spacing w:after="0"/>
      <w:ind w:left="250" w:hanging="250"/>
    </w:pPr>
  </w:style>
  <w:style w:type="paragraph" w:styleId="Citatfrteckningsrubrik">
    <w:name w:val="toa heading"/>
    <w:basedOn w:val="Normal"/>
    <w:next w:val="Normal"/>
    <w:uiPriority w:val="99"/>
    <w:semiHidden/>
    <w:unhideWhenUsed/>
    <w:rsid w:val="007A05DC"/>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7A05DC"/>
  </w:style>
  <w:style w:type="character" w:customStyle="1" w:styleId="DatumChar">
    <w:name w:val="Datum Char"/>
    <w:basedOn w:val="Standardstycketeckensnitt"/>
    <w:link w:val="Datum"/>
    <w:uiPriority w:val="99"/>
    <w:semiHidden/>
    <w:rsid w:val="007A05DC"/>
  </w:style>
  <w:style w:type="paragraph" w:styleId="Dokumentversikt">
    <w:name w:val="Document Map"/>
    <w:basedOn w:val="Normal"/>
    <w:link w:val="DokumentversiktChar"/>
    <w:uiPriority w:val="99"/>
    <w:semiHidden/>
    <w:unhideWhenUsed/>
    <w:rsid w:val="007A05DC"/>
    <w:pPr>
      <w:spacing w:after="0" w:line="240" w:lineRule="auto"/>
    </w:pPr>
    <w:rPr>
      <w:rFonts w:ascii="Tahoma" w:hAnsi="Tahoma" w:cs="Tahoma"/>
      <w:sz w:val="16"/>
      <w:szCs w:val="16"/>
    </w:rPr>
  </w:style>
  <w:style w:type="character" w:customStyle="1" w:styleId="DokumentversiktChar">
    <w:name w:val="Dokumentöversikt Char"/>
    <w:basedOn w:val="Standardstycketeckensnitt"/>
    <w:link w:val="Dokumentversikt"/>
    <w:uiPriority w:val="99"/>
    <w:semiHidden/>
    <w:rsid w:val="007A05DC"/>
    <w:rPr>
      <w:rFonts w:ascii="Tahoma" w:hAnsi="Tahoma" w:cs="Tahoma"/>
      <w:sz w:val="16"/>
      <w:szCs w:val="16"/>
    </w:rPr>
  </w:style>
  <w:style w:type="paragraph" w:styleId="E-postsignatur">
    <w:name w:val="E-mail Signature"/>
    <w:basedOn w:val="Normal"/>
    <w:link w:val="E-postsignaturChar"/>
    <w:uiPriority w:val="99"/>
    <w:semiHidden/>
    <w:unhideWhenUsed/>
    <w:rsid w:val="007A05DC"/>
    <w:pPr>
      <w:spacing w:after="0" w:line="240" w:lineRule="auto"/>
    </w:pPr>
  </w:style>
  <w:style w:type="character" w:customStyle="1" w:styleId="E-postsignaturChar">
    <w:name w:val="E-postsignatur Char"/>
    <w:basedOn w:val="Standardstycketeckensnitt"/>
    <w:link w:val="E-postsignatur"/>
    <w:uiPriority w:val="99"/>
    <w:semiHidden/>
    <w:rsid w:val="007A05DC"/>
  </w:style>
  <w:style w:type="paragraph" w:styleId="Figurfrteckning">
    <w:name w:val="table of figures"/>
    <w:basedOn w:val="Normal"/>
    <w:next w:val="Normal"/>
    <w:uiPriority w:val="99"/>
    <w:semiHidden/>
    <w:unhideWhenUsed/>
    <w:rsid w:val="007A05DC"/>
    <w:pPr>
      <w:spacing w:after="0"/>
    </w:pPr>
  </w:style>
  <w:style w:type="paragraph" w:styleId="HTML-adress">
    <w:name w:val="HTML Address"/>
    <w:basedOn w:val="Normal"/>
    <w:link w:val="HTML-adressChar"/>
    <w:uiPriority w:val="99"/>
    <w:semiHidden/>
    <w:unhideWhenUsed/>
    <w:rsid w:val="007A05DC"/>
    <w:pPr>
      <w:spacing w:after="0" w:line="240" w:lineRule="auto"/>
    </w:pPr>
    <w:rPr>
      <w:i/>
      <w:iCs/>
    </w:rPr>
  </w:style>
  <w:style w:type="character" w:customStyle="1" w:styleId="HTML-adressChar">
    <w:name w:val="HTML - adress Char"/>
    <w:basedOn w:val="Standardstycketeckensnitt"/>
    <w:link w:val="HTML-adress"/>
    <w:uiPriority w:val="99"/>
    <w:semiHidden/>
    <w:rsid w:val="007A05DC"/>
    <w:rPr>
      <w:i/>
      <w:iCs/>
    </w:rPr>
  </w:style>
  <w:style w:type="paragraph" w:styleId="HTML-frformaterad">
    <w:name w:val="HTML Preformatted"/>
    <w:basedOn w:val="Normal"/>
    <w:link w:val="HTML-frformateradChar"/>
    <w:uiPriority w:val="99"/>
    <w:semiHidden/>
    <w:unhideWhenUsed/>
    <w:rsid w:val="007A05DC"/>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7A05DC"/>
    <w:rPr>
      <w:rFonts w:ascii="Consolas" w:hAnsi="Consolas"/>
      <w:sz w:val="20"/>
      <w:szCs w:val="20"/>
    </w:rPr>
  </w:style>
  <w:style w:type="paragraph" w:styleId="Index1">
    <w:name w:val="index 1"/>
    <w:basedOn w:val="Normal"/>
    <w:next w:val="Normal"/>
    <w:autoRedefine/>
    <w:uiPriority w:val="99"/>
    <w:semiHidden/>
    <w:unhideWhenUsed/>
    <w:rsid w:val="007A05DC"/>
    <w:pPr>
      <w:spacing w:after="0" w:line="240" w:lineRule="auto"/>
      <w:ind w:left="250" w:hanging="250"/>
    </w:pPr>
  </w:style>
  <w:style w:type="paragraph" w:styleId="Index2">
    <w:name w:val="index 2"/>
    <w:basedOn w:val="Normal"/>
    <w:next w:val="Normal"/>
    <w:autoRedefine/>
    <w:uiPriority w:val="99"/>
    <w:semiHidden/>
    <w:unhideWhenUsed/>
    <w:rsid w:val="007A05DC"/>
    <w:pPr>
      <w:spacing w:after="0" w:line="240" w:lineRule="auto"/>
      <w:ind w:left="500" w:hanging="250"/>
    </w:pPr>
  </w:style>
  <w:style w:type="paragraph" w:styleId="Index3">
    <w:name w:val="index 3"/>
    <w:basedOn w:val="Normal"/>
    <w:next w:val="Normal"/>
    <w:autoRedefine/>
    <w:uiPriority w:val="99"/>
    <w:semiHidden/>
    <w:unhideWhenUsed/>
    <w:rsid w:val="007A05DC"/>
    <w:pPr>
      <w:spacing w:after="0" w:line="240" w:lineRule="auto"/>
      <w:ind w:left="750" w:hanging="250"/>
    </w:pPr>
  </w:style>
  <w:style w:type="paragraph" w:styleId="Index4">
    <w:name w:val="index 4"/>
    <w:basedOn w:val="Normal"/>
    <w:next w:val="Normal"/>
    <w:autoRedefine/>
    <w:uiPriority w:val="99"/>
    <w:semiHidden/>
    <w:unhideWhenUsed/>
    <w:rsid w:val="007A05DC"/>
    <w:pPr>
      <w:spacing w:after="0" w:line="240" w:lineRule="auto"/>
      <w:ind w:left="1000" w:hanging="250"/>
    </w:pPr>
  </w:style>
  <w:style w:type="paragraph" w:styleId="Index5">
    <w:name w:val="index 5"/>
    <w:basedOn w:val="Normal"/>
    <w:next w:val="Normal"/>
    <w:autoRedefine/>
    <w:uiPriority w:val="99"/>
    <w:semiHidden/>
    <w:unhideWhenUsed/>
    <w:rsid w:val="007A05DC"/>
    <w:pPr>
      <w:spacing w:after="0" w:line="240" w:lineRule="auto"/>
      <w:ind w:left="1250" w:hanging="250"/>
    </w:pPr>
  </w:style>
  <w:style w:type="paragraph" w:styleId="Index6">
    <w:name w:val="index 6"/>
    <w:basedOn w:val="Normal"/>
    <w:next w:val="Normal"/>
    <w:autoRedefine/>
    <w:uiPriority w:val="99"/>
    <w:semiHidden/>
    <w:unhideWhenUsed/>
    <w:rsid w:val="007A05DC"/>
    <w:pPr>
      <w:spacing w:after="0" w:line="240" w:lineRule="auto"/>
      <w:ind w:left="1500" w:hanging="250"/>
    </w:pPr>
  </w:style>
  <w:style w:type="paragraph" w:styleId="Index7">
    <w:name w:val="index 7"/>
    <w:basedOn w:val="Normal"/>
    <w:next w:val="Normal"/>
    <w:autoRedefine/>
    <w:uiPriority w:val="99"/>
    <w:semiHidden/>
    <w:unhideWhenUsed/>
    <w:rsid w:val="007A05DC"/>
    <w:pPr>
      <w:spacing w:after="0" w:line="240" w:lineRule="auto"/>
      <w:ind w:left="1750" w:hanging="250"/>
    </w:pPr>
  </w:style>
  <w:style w:type="paragraph" w:styleId="Index8">
    <w:name w:val="index 8"/>
    <w:basedOn w:val="Normal"/>
    <w:next w:val="Normal"/>
    <w:autoRedefine/>
    <w:uiPriority w:val="99"/>
    <w:semiHidden/>
    <w:unhideWhenUsed/>
    <w:rsid w:val="007A05DC"/>
    <w:pPr>
      <w:spacing w:after="0" w:line="240" w:lineRule="auto"/>
      <w:ind w:left="2000" w:hanging="250"/>
    </w:pPr>
  </w:style>
  <w:style w:type="paragraph" w:styleId="Index9">
    <w:name w:val="index 9"/>
    <w:basedOn w:val="Normal"/>
    <w:next w:val="Normal"/>
    <w:autoRedefine/>
    <w:uiPriority w:val="99"/>
    <w:semiHidden/>
    <w:unhideWhenUsed/>
    <w:rsid w:val="007A05DC"/>
    <w:pPr>
      <w:spacing w:after="0" w:line="240" w:lineRule="auto"/>
      <w:ind w:left="2250" w:hanging="250"/>
    </w:pPr>
  </w:style>
  <w:style w:type="paragraph" w:styleId="Indexrubrik">
    <w:name w:val="index heading"/>
    <w:basedOn w:val="Normal"/>
    <w:next w:val="Index1"/>
    <w:uiPriority w:val="99"/>
    <w:semiHidden/>
    <w:unhideWhenUsed/>
    <w:rsid w:val="007A05DC"/>
    <w:rPr>
      <w:rFonts w:asciiTheme="majorHAnsi" w:eastAsiaTheme="majorEastAsia" w:hAnsiTheme="majorHAnsi" w:cstheme="majorBidi"/>
      <w:b/>
      <w:bCs/>
    </w:rPr>
  </w:style>
  <w:style w:type="paragraph" w:styleId="Indragetstycke">
    <w:name w:val="Block Text"/>
    <w:basedOn w:val="Normal"/>
    <w:uiPriority w:val="99"/>
    <w:semiHidden/>
    <w:unhideWhenUsed/>
    <w:rsid w:val="007A05DC"/>
    <w:pPr>
      <w:pBdr>
        <w:top w:val="single" w:sz="2" w:space="10" w:color="1A3050" w:themeColor="accent1" w:shadow="1"/>
        <w:left w:val="single" w:sz="2" w:space="10" w:color="1A3050" w:themeColor="accent1" w:shadow="1"/>
        <w:bottom w:val="single" w:sz="2" w:space="10" w:color="1A3050" w:themeColor="accent1" w:shadow="1"/>
        <w:right w:val="single" w:sz="2" w:space="10" w:color="1A3050" w:themeColor="accent1" w:shadow="1"/>
      </w:pBdr>
      <w:ind w:left="1152" w:right="1152"/>
    </w:pPr>
    <w:rPr>
      <w:rFonts w:eastAsiaTheme="minorEastAsia"/>
      <w:i/>
      <w:iCs/>
      <w:color w:val="1A3050" w:themeColor="accent1"/>
    </w:rPr>
  </w:style>
  <w:style w:type="paragraph" w:styleId="Ingetavstnd">
    <w:name w:val="No Spacing"/>
    <w:uiPriority w:val="1"/>
    <w:semiHidden/>
    <w:qFormat/>
    <w:rsid w:val="007A05DC"/>
    <w:pPr>
      <w:spacing w:after="0" w:line="240" w:lineRule="auto"/>
    </w:pPr>
  </w:style>
  <w:style w:type="paragraph" w:styleId="Inledning">
    <w:name w:val="Salutation"/>
    <w:basedOn w:val="Normal"/>
    <w:next w:val="Normal"/>
    <w:link w:val="InledningChar"/>
    <w:uiPriority w:val="99"/>
    <w:semiHidden/>
    <w:unhideWhenUsed/>
    <w:rsid w:val="007A05DC"/>
  </w:style>
  <w:style w:type="character" w:customStyle="1" w:styleId="InledningChar">
    <w:name w:val="Inledning Char"/>
    <w:basedOn w:val="Standardstycketeckensnitt"/>
    <w:link w:val="Inledning"/>
    <w:uiPriority w:val="99"/>
    <w:semiHidden/>
    <w:rsid w:val="007A05DC"/>
  </w:style>
  <w:style w:type="paragraph" w:styleId="Innehll4">
    <w:name w:val="toc 4"/>
    <w:basedOn w:val="Normal"/>
    <w:next w:val="Normal"/>
    <w:autoRedefine/>
    <w:uiPriority w:val="39"/>
    <w:semiHidden/>
    <w:unhideWhenUsed/>
    <w:rsid w:val="007A05DC"/>
    <w:pPr>
      <w:spacing w:after="100"/>
      <w:ind w:left="750"/>
    </w:pPr>
  </w:style>
  <w:style w:type="paragraph" w:styleId="Innehll5">
    <w:name w:val="toc 5"/>
    <w:basedOn w:val="Normal"/>
    <w:next w:val="Normal"/>
    <w:autoRedefine/>
    <w:uiPriority w:val="39"/>
    <w:semiHidden/>
    <w:unhideWhenUsed/>
    <w:rsid w:val="007A05DC"/>
    <w:pPr>
      <w:spacing w:after="100"/>
      <w:ind w:left="1000"/>
    </w:pPr>
  </w:style>
  <w:style w:type="paragraph" w:styleId="Innehll6">
    <w:name w:val="toc 6"/>
    <w:basedOn w:val="Normal"/>
    <w:next w:val="Normal"/>
    <w:autoRedefine/>
    <w:uiPriority w:val="39"/>
    <w:semiHidden/>
    <w:unhideWhenUsed/>
    <w:rsid w:val="007A05DC"/>
    <w:pPr>
      <w:spacing w:after="100"/>
      <w:ind w:left="1250"/>
    </w:pPr>
  </w:style>
  <w:style w:type="paragraph" w:styleId="Innehll7">
    <w:name w:val="toc 7"/>
    <w:basedOn w:val="Normal"/>
    <w:next w:val="Normal"/>
    <w:autoRedefine/>
    <w:uiPriority w:val="39"/>
    <w:semiHidden/>
    <w:unhideWhenUsed/>
    <w:rsid w:val="007A05DC"/>
    <w:pPr>
      <w:spacing w:after="100"/>
      <w:ind w:left="1500"/>
    </w:pPr>
  </w:style>
  <w:style w:type="paragraph" w:styleId="Innehll8">
    <w:name w:val="toc 8"/>
    <w:basedOn w:val="Normal"/>
    <w:next w:val="Normal"/>
    <w:autoRedefine/>
    <w:uiPriority w:val="39"/>
    <w:semiHidden/>
    <w:unhideWhenUsed/>
    <w:rsid w:val="007A05DC"/>
    <w:pPr>
      <w:spacing w:after="100"/>
      <w:ind w:left="1750"/>
    </w:pPr>
  </w:style>
  <w:style w:type="paragraph" w:styleId="Innehll9">
    <w:name w:val="toc 9"/>
    <w:basedOn w:val="Normal"/>
    <w:next w:val="Normal"/>
    <w:autoRedefine/>
    <w:uiPriority w:val="39"/>
    <w:semiHidden/>
    <w:unhideWhenUsed/>
    <w:rsid w:val="007A05DC"/>
    <w:pPr>
      <w:spacing w:after="100"/>
      <w:ind w:left="2000"/>
    </w:pPr>
  </w:style>
  <w:style w:type="paragraph" w:styleId="Kommentarer">
    <w:name w:val="annotation text"/>
    <w:basedOn w:val="Normal"/>
    <w:link w:val="KommentarerChar"/>
    <w:uiPriority w:val="99"/>
    <w:semiHidden/>
    <w:unhideWhenUsed/>
    <w:rsid w:val="007A05DC"/>
    <w:pPr>
      <w:spacing w:line="240" w:lineRule="auto"/>
    </w:pPr>
    <w:rPr>
      <w:sz w:val="20"/>
      <w:szCs w:val="20"/>
    </w:rPr>
  </w:style>
  <w:style w:type="character" w:customStyle="1" w:styleId="KommentarerChar">
    <w:name w:val="Kommentarer Char"/>
    <w:basedOn w:val="Standardstycketeckensnitt"/>
    <w:link w:val="Kommentarer"/>
    <w:uiPriority w:val="99"/>
    <w:semiHidden/>
    <w:rsid w:val="007A05DC"/>
    <w:rPr>
      <w:sz w:val="20"/>
      <w:szCs w:val="20"/>
    </w:rPr>
  </w:style>
  <w:style w:type="paragraph" w:styleId="Kommentarsmne">
    <w:name w:val="annotation subject"/>
    <w:basedOn w:val="Kommentarer"/>
    <w:next w:val="Kommentarer"/>
    <w:link w:val="KommentarsmneChar"/>
    <w:uiPriority w:val="99"/>
    <w:semiHidden/>
    <w:unhideWhenUsed/>
    <w:rsid w:val="007A05DC"/>
    <w:rPr>
      <w:b/>
      <w:bCs/>
    </w:rPr>
  </w:style>
  <w:style w:type="character" w:customStyle="1" w:styleId="KommentarsmneChar">
    <w:name w:val="Kommentarsämne Char"/>
    <w:basedOn w:val="KommentarerChar"/>
    <w:link w:val="Kommentarsmne"/>
    <w:uiPriority w:val="99"/>
    <w:semiHidden/>
    <w:rsid w:val="007A05DC"/>
    <w:rPr>
      <w:b/>
      <w:bCs/>
      <w:sz w:val="20"/>
      <w:szCs w:val="20"/>
    </w:rPr>
  </w:style>
  <w:style w:type="paragraph" w:styleId="Lista">
    <w:name w:val="List"/>
    <w:basedOn w:val="Normal"/>
    <w:uiPriority w:val="99"/>
    <w:semiHidden/>
    <w:unhideWhenUsed/>
    <w:rsid w:val="007A05DC"/>
    <w:pPr>
      <w:ind w:left="283" w:hanging="283"/>
      <w:contextualSpacing/>
    </w:pPr>
  </w:style>
  <w:style w:type="paragraph" w:styleId="Lista2">
    <w:name w:val="List 2"/>
    <w:basedOn w:val="Normal"/>
    <w:uiPriority w:val="99"/>
    <w:semiHidden/>
    <w:unhideWhenUsed/>
    <w:rsid w:val="007A05DC"/>
    <w:pPr>
      <w:ind w:left="566" w:hanging="283"/>
      <w:contextualSpacing/>
    </w:pPr>
  </w:style>
  <w:style w:type="paragraph" w:styleId="Lista3">
    <w:name w:val="List 3"/>
    <w:basedOn w:val="Normal"/>
    <w:uiPriority w:val="99"/>
    <w:semiHidden/>
    <w:unhideWhenUsed/>
    <w:rsid w:val="007A05DC"/>
    <w:pPr>
      <w:ind w:left="849" w:hanging="283"/>
      <w:contextualSpacing/>
    </w:pPr>
  </w:style>
  <w:style w:type="paragraph" w:styleId="Lista4">
    <w:name w:val="List 4"/>
    <w:basedOn w:val="Normal"/>
    <w:uiPriority w:val="99"/>
    <w:semiHidden/>
    <w:unhideWhenUsed/>
    <w:rsid w:val="007A05DC"/>
    <w:pPr>
      <w:ind w:left="1132" w:hanging="283"/>
      <w:contextualSpacing/>
    </w:pPr>
  </w:style>
  <w:style w:type="paragraph" w:styleId="Lista5">
    <w:name w:val="List 5"/>
    <w:basedOn w:val="Normal"/>
    <w:uiPriority w:val="99"/>
    <w:semiHidden/>
    <w:unhideWhenUsed/>
    <w:rsid w:val="007A05DC"/>
    <w:pPr>
      <w:ind w:left="1415" w:hanging="283"/>
      <w:contextualSpacing/>
    </w:pPr>
  </w:style>
  <w:style w:type="paragraph" w:styleId="Listafortstt">
    <w:name w:val="List Continue"/>
    <w:basedOn w:val="Normal"/>
    <w:uiPriority w:val="99"/>
    <w:semiHidden/>
    <w:unhideWhenUsed/>
    <w:rsid w:val="007A05DC"/>
    <w:pPr>
      <w:spacing w:after="120"/>
      <w:ind w:left="283"/>
      <w:contextualSpacing/>
    </w:pPr>
  </w:style>
  <w:style w:type="paragraph" w:styleId="Listafortstt2">
    <w:name w:val="List Continue 2"/>
    <w:basedOn w:val="Normal"/>
    <w:uiPriority w:val="99"/>
    <w:semiHidden/>
    <w:unhideWhenUsed/>
    <w:rsid w:val="007A05DC"/>
    <w:pPr>
      <w:spacing w:after="120"/>
      <w:ind w:left="566"/>
      <w:contextualSpacing/>
    </w:pPr>
  </w:style>
  <w:style w:type="paragraph" w:styleId="Listafortstt3">
    <w:name w:val="List Continue 3"/>
    <w:basedOn w:val="Normal"/>
    <w:uiPriority w:val="99"/>
    <w:semiHidden/>
    <w:unhideWhenUsed/>
    <w:rsid w:val="007A05DC"/>
    <w:pPr>
      <w:spacing w:after="120"/>
      <w:ind w:left="849"/>
      <w:contextualSpacing/>
    </w:pPr>
  </w:style>
  <w:style w:type="paragraph" w:styleId="Listafortstt4">
    <w:name w:val="List Continue 4"/>
    <w:basedOn w:val="Normal"/>
    <w:uiPriority w:val="99"/>
    <w:semiHidden/>
    <w:unhideWhenUsed/>
    <w:rsid w:val="007A05DC"/>
    <w:pPr>
      <w:spacing w:after="120"/>
      <w:ind w:left="1132"/>
      <w:contextualSpacing/>
    </w:pPr>
  </w:style>
  <w:style w:type="paragraph" w:styleId="Listafortstt5">
    <w:name w:val="List Continue 5"/>
    <w:basedOn w:val="Normal"/>
    <w:uiPriority w:val="99"/>
    <w:semiHidden/>
    <w:unhideWhenUsed/>
    <w:rsid w:val="007A05DC"/>
    <w:pPr>
      <w:spacing w:after="120"/>
      <w:ind w:left="1415"/>
      <w:contextualSpacing/>
    </w:pPr>
  </w:style>
  <w:style w:type="paragraph" w:styleId="Liststycke">
    <w:name w:val="List Paragraph"/>
    <w:basedOn w:val="Normal"/>
    <w:uiPriority w:val="34"/>
    <w:semiHidden/>
    <w:qFormat/>
    <w:rsid w:val="007A05DC"/>
    <w:pPr>
      <w:ind w:left="720"/>
      <w:contextualSpacing/>
    </w:pPr>
  </w:style>
  <w:style w:type="paragraph" w:styleId="Litteraturfrteckning">
    <w:name w:val="Bibliography"/>
    <w:basedOn w:val="Normal"/>
    <w:next w:val="Normal"/>
    <w:uiPriority w:val="37"/>
    <w:semiHidden/>
    <w:unhideWhenUsed/>
    <w:rsid w:val="007A05DC"/>
  </w:style>
  <w:style w:type="paragraph" w:styleId="Makrotext">
    <w:name w:val="macro"/>
    <w:link w:val="MakrotextChar"/>
    <w:uiPriority w:val="99"/>
    <w:semiHidden/>
    <w:unhideWhenUsed/>
    <w:rsid w:val="007A05DC"/>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7A05DC"/>
    <w:rPr>
      <w:rFonts w:ascii="Consolas" w:hAnsi="Consolas"/>
      <w:sz w:val="20"/>
      <w:szCs w:val="20"/>
    </w:rPr>
  </w:style>
  <w:style w:type="paragraph" w:styleId="Meddelanderubrik">
    <w:name w:val="Message Header"/>
    <w:basedOn w:val="Normal"/>
    <w:link w:val="MeddelanderubrikChar"/>
    <w:uiPriority w:val="99"/>
    <w:semiHidden/>
    <w:unhideWhenUsed/>
    <w:rsid w:val="007A05D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7A05DC"/>
    <w:rPr>
      <w:rFonts w:asciiTheme="majorHAnsi" w:eastAsiaTheme="majorEastAsia" w:hAnsiTheme="majorHAnsi" w:cstheme="majorBidi"/>
      <w:sz w:val="24"/>
      <w:szCs w:val="24"/>
      <w:shd w:val="pct20" w:color="auto" w:fill="auto"/>
    </w:rPr>
  </w:style>
  <w:style w:type="paragraph" w:styleId="Normalwebb">
    <w:name w:val="Normal (Web)"/>
    <w:basedOn w:val="Normal"/>
    <w:uiPriority w:val="99"/>
    <w:semiHidden/>
    <w:unhideWhenUsed/>
    <w:rsid w:val="007A05DC"/>
    <w:rPr>
      <w:rFonts w:ascii="Times New Roman" w:hAnsi="Times New Roman" w:cs="Times New Roman"/>
      <w:sz w:val="24"/>
      <w:szCs w:val="24"/>
    </w:rPr>
  </w:style>
  <w:style w:type="paragraph" w:styleId="Normaltindrag">
    <w:name w:val="Normal Indent"/>
    <w:basedOn w:val="Normal"/>
    <w:uiPriority w:val="99"/>
    <w:semiHidden/>
    <w:unhideWhenUsed/>
    <w:rsid w:val="007A05DC"/>
    <w:pPr>
      <w:ind w:left="1304"/>
    </w:pPr>
  </w:style>
  <w:style w:type="paragraph" w:styleId="Numreradlista4">
    <w:name w:val="List Number 4"/>
    <w:basedOn w:val="Normal"/>
    <w:uiPriority w:val="99"/>
    <w:semiHidden/>
    <w:unhideWhenUsed/>
    <w:rsid w:val="007A05DC"/>
    <w:pPr>
      <w:numPr>
        <w:numId w:val="38"/>
      </w:numPr>
      <w:contextualSpacing/>
    </w:pPr>
  </w:style>
  <w:style w:type="paragraph" w:styleId="Numreradlista5">
    <w:name w:val="List Number 5"/>
    <w:basedOn w:val="Normal"/>
    <w:uiPriority w:val="99"/>
    <w:semiHidden/>
    <w:unhideWhenUsed/>
    <w:rsid w:val="007A05DC"/>
    <w:pPr>
      <w:numPr>
        <w:numId w:val="39"/>
      </w:numPr>
      <w:contextualSpacing/>
    </w:pPr>
  </w:style>
  <w:style w:type="paragraph" w:styleId="Oformateradtext">
    <w:name w:val="Plain Text"/>
    <w:basedOn w:val="Normal"/>
    <w:link w:val="OformateradtextChar"/>
    <w:uiPriority w:val="99"/>
    <w:semiHidden/>
    <w:unhideWhenUsed/>
    <w:rsid w:val="007A05DC"/>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7A05DC"/>
    <w:rPr>
      <w:rFonts w:ascii="Consolas" w:hAnsi="Consolas"/>
      <w:sz w:val="21"/>
      <w:szCs w:val="21"/>
    </w:rPr>
  </w:style>
  <w:style w:type="paragraph" w:styleId="Punktlista4">
    <w:name w:val="List Bullet 4"/>
    <w:basedOn w:val="Normal"/>
    <w:uiPriority w:val="99"/>
    <w:semiHidden/>
    <w:unhideWhenUsed/>
    <w:rsid w:val="007A05DC"/>
    <w:pPr>
      <w:numPr>
        <w:numId w:val="40"/>
      </w:numPr>
      <w:contextualSpacing/>
    </w:pPr>
  </w:style>
  <w:style w:type="paragraph" w:styleId="Punktlista5">
    <w:name w:val="List Bullet 5"/>
    <w:basedOn w:val="Normal"/>
    <w:uiPriority w:val="99"/>
    <w:semiHidden/>
    <w:unhideWhenUsed/>
    <w:rsid w:val="007A05DC"/>
    <w:pPr>
      <w:numPr>
        <w:numId w:val="41"/>
      </w:numPr>
      <w:contextualSpacing/>
    </w:pPr>
  </w:style>
  <w:style w:type="character" w:customStyle="1" w:styleId="Rubrik6Char">
    <w:name w:val="Rubrik 6 Char"/>
    <w:basedOn w:val="Standardstycketeckensnitt"/>
    <w:link w:val="Rubrik6"/>
    <w:uiPriority w:val="9"/>
    <w:semiHidden/>
    <w:rsid w:val="007A05DC"/>
    <w:rPr>
      <w:rFonts w:asciiTheme="majorHAnsi" w:eastAsiaTheme="majorEastAsia" w:hAnsiTheme="majorHAnsi" w:cstheme="majorBidi"/>
      <w:i/>
      <w:iCs/>
      <w:color w:val="0D1727" w:themeColor="accent1" w:themeShade="7F"/>
    </w:rPr>
  </w:style>
  <w:style w:type="character" w:customStyle="1" w:styleId="Rubrik7Char">
    <w:name w:val="Rubrik 7 Char"/>
    <w:basedOn w:val="Standardstycketeckensnitt"/>
    <w:link w:val="Rubrik7"/>
    <w:uiPriority w:val="9"/>
    <w:semiHidden/>
    <w:rsid w:val="007A05DC"/>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7A05DC"/>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sid w:val="007A05DC"/>
    <w:rPr>
      <w:rFonts w:asciiTheme="majorHAnsi" w:eastAsiaTheme="majorEastAsia" w:hAnsiTheme="majorHAnsi" w:cstheme="majorBidi"/>
      <w:i/>
      <w:iCs/>
      <w:color w:val="404040" w:themeColor="text1" w:themeTint="BF"/>
      <w:sz w:val="20"/>
      <w:szCs w:val="20"/>
    </w:rPr>
  </w:style>
  <w:style w:type="paragraph" w:styleId="Signatur">
    <w:name w:val="Signature"/>
    <w:basedOn w:val="Normal"/>
    <w:link w:val="SignaturChar"/>
    <w:uiPriority w:val="99"/>
    <w:semiHidden/>
    <w:unhideWhenUsed/>
    <w:rsid w:val="007A05DC"/>
    <w:pPr>
      <w:spacing w:after="0" w:line="240" w:lineRule="auto"/>
      <w:ind w:left="4252"/>
    </w:pPr>
  </w:style>
  <w:style w:type="character" w:customStyle="1" w:styleId="SignaturChar">
    <w:name w:val="Signatur Char"/>
    <w:basedOn w:val="Standardstycketeckensnitt"/>
    <w:link w:val="Signatur"/>
    <w:uiPriority w:val="99"/>
    <w:semiHidden/>
    <w:rsid w:val="007A05DC"/>
  </w:style>
  <w:style w:type="paragraph" w:styleId="Slutkommentar">
    <w:name w:val="endnote text"/>
    <w:basedOn w:val="Normal"/>
    <w:link w:val="SlutkommentarChar"/>
    <w:uiPriority w:val="99"/>
    <w:semiHidden/>
    <w:unhideWhenUsed/>
    <w:rsid w:val="007A05DC"/>
    <w:pPr>
      <w:spacing w:after="0" w:line="240" w:lineRule="auto"/>
    </w:pPr>
    <w:rPr>
      <w:sz w:val="20"/>
      <w:szCs w:val="20"/>
    </w:rPr>
  </w:style>
  <w:style w:type="character" w:customStyle="1" w:styleId="SlutkommentarChar">
    <w:name w:val="Slutkommentar Char"/>
    <w:basedOn w:val="Standardstycketeckensnitt"/>
    <w:link w:val="Slutkommentar"/>
    <w:uiPriority w:val="99"/>
    <w:semiHidden/>
    <w:rsid w:val="007A05DC"/>
    <w:rPr>
      <w:sz w:val="20"/>
      <w:szCs w:val="20"/>
    </w:rPr>
  </w:style>
  <w:style w:type="paragraph" w:styleId="Starktcitat">
    <w:name w:val="Intense Quote"/>
    <w:basedOn w:val="Normal"/>
    <w:next w:val="Normal"/>
    <w:link w:val="StarktcitatChar"/>
    <w:uiPriority w:val="30"/>
    <w:semiHidden/>
    <w:qFormat/>
    <w:rsid w:val="007A05DC"/>
    <w:pPr>
      <w:pBdr>
        <w:bottom w:val="single" w:sz="4" w:space="4" w:color="1A3050" w:themeColor="accent1"/>
      </w:pBdr>
      <w:spacing w:before="200"/>
      <w:ind w:left="936" w:right="936"/>
    </w:pPr>
    <w:rPr>
      <w:b/>
      <w:bCs/>
      <w:i/>
      <w:iCs/>
      <w:color w:val="1A3050" w:themeColor="accent1"/>
    </w:rPr>
  </w:style>
  <w:style w:type="character" w:customStyle="1" w:styleId="StarktcitatChar">
    <w:name w:val="Starkt citat Char"/>
    <w:basedOn w:val="Standardstycketeckensnitt"/>
    <w:link w:val="Starktcitat"/>
    <w:uiPriority w:val="30"/>
    <w:semiHidden/>
    <w:rsid w:val="007A05DC"/>
    <w:rPr>
      <w:b/>
      <w:bCs/>
      <w:i/>
      <w:iCs/>
      <w:color w:val="1A3050" w:themeColor="accent1"/>
    </w:rPr>
  </w:style>
  <w:style w:type="paragraph" w:styleId="Underrubrik">
    <w:name w:val="Subtitle"/>
    <w:basedOn w:val="Normal"/>
    <w:next w:val="Normal"/>
    <w:link w:val="UnderrubrikChar"/>
    <w:uiPriority w:val="11"/>
    <w:semiHidden/>
    <w:qFormat/>
    <w:rsid w:val="007A05DC"/>
    <w:pPr>
      <w:numPr>
        <w:ilvl w:val="1"/>
      </w:numPr>
    </w:pPr>
    <w:rPr>
      <w:rFonts w:asciiTheme="majorHAnsi" w:eastAsiaTheme="majorEastAsia" w:hAnsiTheme="majorHAnsi" w:cstheme="majorBidi"/>
      <w:i/>
      <w:iCs/>
      <w:color w:val="1A3050" w:themeColor="accent1"/>
      <w:spacing w:val="15"/>
      <w:sz w:val="24"/>
      <w:szCs w:val="24"/>
    </w:rPr>
  </w:style>
  <w:style w:type="character" w:customStyle="1" w:styleId="UnderrubrikChar">
    <w:name w:val="Underrubrik Char"/>
    <w:basedOn w:val="Standardstycketeckensnitt"/>
    <w:link w:val="Underrubrik"/>
    <w:uiPriority w:val="11"/>
    <w:semiHidden/>
    <w:rsid w:val="007A05DC"/>
    <w:rPr>
      <w:rFonts w:asciiTheme="majorHAnsi" w:eastAsiaTheme="majorEastAsia" w:hAnsiTheme="majorHAnsi" w:cstheme="majorBidi"/>
      <w:i/>
      <w:iCs/>
      <w:color w:val="1A3050" w:themeColor="accent1"/>
      <w:spacing w:val="15"/>
      <w:sz w:val="24"/>
      <w:szCs w:val="24"/>
    </w:rPr>
  </w:style>
  <w:style w:type="paragraph" w:customStyle="1" w:styleId="0551DEBBB60648789CBF788F338E8B712">
    <w:name w:val="0551DEBBB60648789CBF788F338E8B712"/>
    <w:rsid w:val="007A05DC"/>
    <w:pPr>
      <w:numPr>
        <w:numId w:val="42"/>
      </w:numPr>
      <w:tabs>
        <w:tab w:val="num" w:pos="425"/>
      </w:tabs>
      <w:spacing w:after="100"/>
      <w:ind w:left="425" w:hanging="425"/>
      <w:contextualSpacing/>
    </w:pPr>
  </w:style>
  <w:style w:type="character" w:customStyle="1" w:styleId="RKnormalChar">
    <w:name w:val="RKnormal Char"/>
    <w:basedOn w:val="Standardstycketeckensnitt"/>
    <w:link w:val="RKnormal"/>
    <w:locked/>
    <w:rsid w:val="00765B8A"/>
    <w:rPr>
      <w:rFonts w:ascii="OrigGarmnd BT" w:eastAsia="Times New Roman" w:hAnsi="OrigGarmnd BT" w:cs="Times New Roman"/>
      <w:sz w:val="24"/>
      <w:szCs w:val="20"/>
    </w:rPr>
  </w:style>
  <w:style w:type="paragraph" w:customStyle="1" w:styleId="Avsndare">
    <w:name w:val="Avsändare"/>
    <w:basedOn w:val="Normal"/>
    <w:rsid w:val="00A6721C"/>
    <w:pPr>
      <w:framePr w:w="4695" w:h="2483" w:hRule="exact" w:hSpace="113" w:wrap="notBeside" w:vAnchor="page" w:hAnchor="page" w:x="1475" w:y="2496"/>
      <w:tabs>
        <w:tab w:val="left" w:pos="3260"/>
      </w:tabs>
      <w:overflowPunct w:val="0"/>
      <w:autoSpaceDE w:val="0"/>
      <w:autoSpaceDN w:val="0"/>
      <w:adjustRightInd w:val="0"/>
      <w:spacing w:after="0" w:line="260" w:lineRule="exact"/>
      <w:textAlignment w:val="baseline"/>
    </w:pPr>
    <w:rPr>
      <w:rFonts w:ascii="TradeGothic" w:eastAsia="Times New Roman" w:hAnsi="TradeGothic" w:cs="Times New Roman"/>
      <w:i/>
      <w:sz w:val="18"/>
      <w:szCs w:val="20"/>
    </w:rPr>
  </w:style>
  <w:style w:type="character" w:styleId="Betoning">
    <w:name w:val="Emphasis"/>
    <w:basedOn w:val="Standardstycketeckensnitt"/>
    <w:qFormat/>
    <w:rsid w:val="00D05D49"/>
    <w:rPr>
      <w:i/>
      <w:iCs/>
    </w:rPr>
  </w:style>
  <w:style w:type="character" w:styleId="Kommentarsreferens">
    <w:name w:val="annotation reference"/>
    <w:basedOn w:val="Standardstycketeckensnitt"/>
    <w:uiPriority w:val="99"/>
    <w:semiHidden/>
    <w:unhideWhenUsed/>
    <w:rsid w:val="00B90390"/>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semiHidden="0" w:uiPriority="39" w:unhideWhenUsed="0"/>
    <w:lsdException w:name="toc 3" w:semiHidden="0" w:uiPriority="39" w:unhideWhenUsed="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iPriority="6" w:unhideWhenUsed="0"/>
    <w:lsdException w:name="List Number" w:semiHidden="0" w:uiPriority="6" w:unhideWhenUsed="0"/>
    <w:lsdException w:name="List Bullet 2" w:semiHidden="0" w:uiPriority="6" w:unhideWhenUsed="0"/>
    <w:lsdException w:name="List Bullet 3" w:semiHidden="0" w:uiPriority="6" w:unhideWhenUsed="0"/>
    <w:lsdException w:name="List Number 2" w:semiHidden="0" w:uiPriority="6" w:unhideWhenUsed="0"/>
    <w:lsdException w:name="List Number 3" w:semiHidden="0" w:uiPriority="6" w:unhideWhenUsed="0"/>
    <w:lsdException w:name="Title" w:semiHidden="0" w:uiPriority="1" w:unhideWhenUsed="0" w:qFormat="1"/>
    <w:lsdException w:name="Default Paragraph Font" w:uiPriority="1"/>
    <w:lsdException w:name="Body Text" w:semiHidden="0" w:uiPriority="0" w:unhideWhenUsed="0" w:qFormat="1"/>
    <w:lsdException w:name="Body Text Indent" w:semiHidden="0" w:uiPriority="0" w:unhideWhenUsed="0" w:qFormat="1"/>
    <w:lsdException w:name="Subtitle" w:uiPriority="11" w:unhideWhenUsed="0" w:qFormat="1"/>
    <w:lsdException w:name="Strong" w:uiPriority="22" w:unhideWhenUsed="0" w:qFormat="1"/>
    <w:lsdException w:name="Emphasis" w:uiPriority="0" w:unhideWhenUsed="0" w:qFormat="1"/>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B357AB"/>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7A05DC"/>
    <w:pPr>
      <w:keepNext/>
      <w:keepLines/>
      <w:spacing w:before="200" w:after="0"/>
      <w:outlineLvl w:val="5"/>
    </w:pPr>
    <w:rPr>
      <w:rFonts w:asciiTheme="majorHAnsi" w:eastAsiaTheme="majorEastAsia" w:hAnsiTheme="majorHAnsi" w:cstheme="majorBidi"/>
      <w:i/>
      <w:iCs/>
      <w:color w:val="0D1727" w:themeColor="accent1" w:themeShade="7F"/>
    </w:rPr>
  </w:style>
  <w:style w:type="paragraph" w:styleId="Rubrik7">
    <w:name w:val="heading 7"/>
    <w:basedOn w:val="Normal"/>
    <w:next w:val="Normal"/>
    <w:link w:val="Rubrik7Char"/>
    <w:uiPriority w:val="9"/>
    <w:semiHidden/>
    <w:qFormat/>
    <w:rsid w:val="007A05D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qFormat/>
    <w:rsid w:val="007A05DC"/>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qFormat/>
    <w:rsid w:val="007A05D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CC41BA"/>
    <w:pPr>
      <w:tabs>
        <w:tab w:val="left" w:pos="1701"/>
        <w:tab w:val="left" w:pos="3600"/>
        <w:tab w:val="left" w:pos="5387"/>
      </w:tabs>
      <w:ind w:left="284"/>
    </w:pPr>
  </w:style>
  <w:style w:type="character" w:customStyle="1" w:styleId="BrdtextmedindragChar">
    <w:name w:val="Brödtext med indrag Char"/>
    <w:basedOn w:val="Standardstycketeckensnitt"/>
    <w:link w:val="Brdtextmedindrag"/>
    <w:rsid w:val="00CC41B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rPr>
      <w:noProof/>
    </w:r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rPr>
      <w:noProof/>
    </w:rPr>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022DA"/>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unhideWhenUsed/>
    <w:rsid w:val="000C61D1"/>
    <w:rPr>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rPr>
      <w:noProof/>
    </w:r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rPr>
      <w:noProof/>
    </w:r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5C120D"/>
    <w:pPr>
      <w:pBdr>
        <w:top w:val="single" w:sz="4" w:space="1" w:color="auto"/>
        <w:left w:val="single" w:sz="4" w:space="4" w:color="auto"/>
        <w:bottom w:val="single" w:sz="4" w:space="1" w:color="auto"/>
        <w:right w:val="single" w:sz="4" w:space="4" w:color="auto"/>
      </w:pBdr>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link w:val="RKnormalChar"/>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Ballongtext">
    <w:name w:val="Balloon Text"/>
    <w:basedOn w:val="Normal"/>
    <w:link w:val="BallongtextChar"/>
    <w:uiPriority w:val="99"/>
    <w:semiHidden/>
    <w:unhideWhenUsed/>
    <w:rsid w:val="007A05D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A05DC"/>
    <w:rPr>
      <w:rFonts w:ascii="Tahoma" w:hAnsi="Tahoma" w:cs="Tahoma"/>
      <w:sz w:val="16"/>
      <w:szCs w:val="16"/>
    </w:rPr>
  </w:style>
  <w:style w:type="paragraph" w:styleId="Adress-brev">
    <w:name w:val="envelope address"/>
    <w:basedOn w:val="Normal"/>
    <w:uiPriority w:val="99"/>
    <w:semiHidden/>
    <w:unhideWhenUsed/>
    <w:rsid w:val="007A05DC"/>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7A05DC"/>
    <w:pPr>
      <w:spacing w:after="0" w:line="240" w:lineRule="auto"/>
    </w:pPr>
  </w:style>
  <w:style w:type="character" w:customStyle="1" w:styleId="AnteckningsrubrikChar">
    <w:name w:val="Anteckningsrubrik Char"/>
    <w:basedOn w:val="Standardstycketeckensnitt"/>
    <w:link w:val="Anteckningsrubrik"/>
    <w:uiPriority w:val="99"/>
    <w:semiHidden/>
    <w:rsid w:val="007A05DC"/>
  </w:style>
  <w:style w:type="paragraph" w:styleId="Avslutandetext">
    <w:name w:val="Closing"/>
    <w:basedOn w:val="Normal"/>
    <w:link w:val="AvslutandetextChar"/>
    <w:uiPriority w:val="99"/>
    <w:semiHidden/>
    <w:unhideWhenUsed/>
    <w:rsid w:val="007A05DC"/>
    <w:pPr>
      <w:spacing w:after="0" w:line="240" w:lineRule="auto"/>
      <w:ind w:left="4252"/>
    </w:pPr>
  </w:style>
  <w:style w:type="character" w:customStyle="1" w:styleId="AvslutandetextChar">
    <w:name w:val="Avslutande text Char"/>
    <w:basedOn w:val="Standardstycketeckensnitt"/>
    <w:link w:val="Avslutandetext"/>
    <w:uiPriority w:val="99"/>
    <w:semiHidden/>
    <w:rsid w:val="007A05DC"/>
  </w:style>
  <w:style w:type="paragraph" w:styleId="Avsndaradress-brev">
    <w:name w:val="envelope return"/>
    <w:basedOn w:val="Normal"/>
    <w:uiPriority w:val="99"/>
    <w:semiHidden/>
    <w:unhideWhenUsed/>
    <w:rsid w:val="007A05DC"/>
    <w:pPr>
      <w:spacing w:after="0" w:line="240" w:lineRule="auto"/>
    </w:pPr>
    <w:rPr>
      <w:rFonts w:asciiTheme="majorHAnsi" w:eastAsiaTheme="majorEastAsia" w:hAnsiTheme="majorHAnsi" w:cstheme="majorBidi"/>
      <w:sz w:val="20"/>
      <w:szCs w:val="20"/>
    </w:rPr>
  </w:style>
  <w:style w:type="paragraph" w:styleId="Brdtext2">
    <w:name w:val="Body Text 2"/>
    <w:basedOn w:val="Normal"/>
    <w:link w:val="Brdtext2Char"/>
    <w:uiPriority w:val="99"/>
    <w:semiHidden/>
    <w:unhideWhenUsed/>
    <w:rsid w:val="007A05DC"/>
    <w:pPr>
      <w:spacing w:after="120" w:line="480" w:lineRule="auto"/>
    </w:pPr>
  </w:style>
  <w:style w:type="character" w:customStyle="1" w:styleId="Brdtext2Char">
    <w:name w:val="Brödtext 2 Char"/>
    <w:basedOn w:val="Standardstycketeckensnitt"/>
    <w:link w:val="Brdtext2"/>
    <w:uiPriority w:val="99"/>
    <w:semiHidden/>
    <w:rsid w:val="007A05DC"/>
  </w:style>
  <w:style w:type="paragraph" w:styleId="Brdtext3">
    <w:name w:val="Body Text 3"/>
    <w:basedOn w:val="Normal"/>
    <w:link w:val="Brdtext3Char"/>
    <w:uiPriority w:val="99"/>
    <w:semiHidden/>
    <w:unhideWhenUsed/>
    <w:rsid w:val="007A05DC"/>
    <w:pPr>
      <w:spacing w:after="120"/>
    </w:pPr>
    <w:rPr>
      <w:sz w:val="16"/>
      <w:szCs w:val="16"/>
    </w:rPr>
  </w:style>
  <w:style w:type="character" w:customStyle="1" w:styleId="Brdtext3Char">
    <w:name w:val="Brödtext 3 Char"/>
    <w:basedOn w:val="Standardstycketeckensnitt"/>
    <w:link w:val="Brdtext3"/>
    <w:uiPriority w:val="99"/>
    <w:semiHidden/>
    <w:rsid w:val="007A05DC"/>
    <w:rPr>
      <w:sz w:val="16"/>
      <w:szCs w:val="16"/>
    </w:rPr>
  </w:style>
  <w:style w:type="paragraph" w:styleId="Brdtextmedfrstaindrag">
    <w:name w:val="Body Text First Indent"/>
    <w:basedOn w:val="Brdtext"/>
    <w:link w:val="BrdtextmedfrstaindragChar"/>
    <w:uiPriority w:val="99"/>
    <w:semiHidden/>
    <w:unhideWhenUsed/>
    <w:rsid w:val="007A05DC"/>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7A05DC"/>
  </w:style>
  <w:style w:type="paragraph" w:styleId="Brdtextmedfrstaindrag2">
    <w:name w:val="Body Text First Indent 2"/>
    <w:basedOn w:val="Brdtextmedindrag"/>
    <w:link w:val="Brdtextmedfrstaindrag2Char"/>
    <w:uiPriority w:val="99"/>
    <w:semiHidden/>
    <w:unhideWhenUsed/>
    <w:rsid w:val="007A05DC"/>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7A05DC"/>
  </w:style>
  <w:style w:type="paragraph" w:styleId="Brdtextmedindrag2">
    <w:name w:val="Body Text Indent 2"/>
    <w:basedOn w:val="Normal"/>
    <w:link w:val="Brdtextmedindrag2Char"/>
    <w:uiPriority w:val="99"/>
    <w:semiHidden/>
    <w:unhideWhenUsed/>
    <w:rsid w:val="007A05DC"/>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7A05DC"/>
  </w:style>
  <w:style w:type="paragraph" w:styleId="Brdtextmedindrag3">
    <w:name w:val="Body Text Indent 3"/>
    <w:basedOn w:val="Normal"/>
    <w:link w:val="Brdtextmedindrag3Char"/>
    <w:uiPriority w:val="99"/>
    <w:semiHidden/>
    <w:unhideWhenUsed/>
    <w:rsid w:val="007A05DC"/>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7A05DC"/>
    <w:rPr>
      <w:sz w:val="16"/>
      <w:szCs w:val="16"/>
    </w:rPr>
  </w:style>
  <w:style w:type="paragraph" w:styleId="Citat">
    <w:name w:val="Quote"/>
    <w:basedOn w:val="Normal"/>
    <w:next w:val="Normal"/>
    <w:link w:val="CitatChar"/>
    <w:uiPriority w:val="29"/>
    <w:semiHidden/>
    <w:qFormat/>
    <w:rsid w:val="007A05DC"/>
    <w:rPr>
      <w:i/>
      <w:iCs/>
      <w:color w:val="000000" w:themeColor="text1"/>
    </w:rPr>
  </w:style>
  <w:style w:type="character" w:customStyle="1" w:styleId="CitatChar">
    <w:name w:val="Citat Char"/>
    <w:basedOn w:val="Standardstycketeckensnitt"/>
    <w:link w:val="Citat"/>
    <w:uiPriority w:val="29"/>
    <w:semiHidden/>
    <w:rsid w:val="007A05DC"/>
    <w:rPr>
      <w:i/>
      <w:iCs/>
      <w:color w:val="000000" w:themeColor="text1"/>
    </w:rPr>
  </w:style>
  <w:style w:type="paragraph" w:styleId="Citatfrteckning">
    <w:name w:val="table of authorities"/>
    <w:basedOn w:val="Normal"/>
    <w:next w:val="Normal"/>
    <w:uiPriority w:val="99"/>
    <w:semiHidden/>
    <w:unhideWhenUsed/>
    <w:rsid w:val="007A05DC"/>
    <w:pPr>
      <w:spacing w:after="0"/>
      <w:ind w:left="250" w:hanging="250"/>
    </w:pPr>
  </w:style>
  <w:style w:type="paragraph" w:styleId="Citatfrteckningsrubrik">
    <w:name w:val="toa heading"/>
    <w:basedOn w:val="Normal"/>
    <w:next w:val="Normal"/>
    <w:uiPriority w:val="99"/>
    <w:semiHidden/>
    <w:unhideWhenUsed/>
    <w:rsid w:val="007A05DC"/>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7A05DC"/>
  </w:style>
  <w:style w:type="character" w:customStyle="1" w:styleId="DatumChar">
    <w:name w:val="Datum Char"/>
    <w:basedOn w:val="Standardstycketeckensnitt"/>
    <w:link w:val="Datum"/>
    <w:uiPriority w:val="99"/>
    <w:semiHidden/>
    <w:rsid w:val="007A05DC"/>
  </w:style>
  <w:style w:type="paragraph" w:styleId="Dokumentversikt">
    <w:name w:val="Document Map"/>
    <w:basedOn w:val="Normal"/>
    <w:link w:val="DokumentversiktChar"/>
    <w:uiPriority w:val="99"/>
    <w:semiHidden/>
    <w:unhideWhenUsed/>
    <w:rsid w:val="007A05DC"/>
    <w:pPr>
      <w:spacing w:after="0" w:line="240" w:lineRule="auto"/>
    </w:pPr>
    <w:rPr>
      <w:rFonts w:ascii="Tahoma" w:hAnsi="Tahoma" w:cs="Tahoma"/>
      <w:sz w:val="16"/>
      <w:szCs w:val="16"/>
    </w:rPr>
  </w:style>
  <w:style w:type="character" w:customStyle="1" w:styleId="DokumentversiktChar">
    <w:name w:val="Dokumentöversikt Char"/>
    <w:basedOn w:val="Standardstycketeckensnitt"/>
    <w:link w:val="Dokumentversikt"/>
    <w:uiPriority w:val="99"/>
    <w:semiHidden/>
    <w:rsid w:val="007A05DC"/>
    <w:rPr>
      <w:rFonts w:ascii="Tahoma" w:hAnsi="Tahoma" w:cs="Tahoma"/>
      <w:sz w:val="16"/>
      <w:szCs w:val="16"/>
    </w:rPr>
  </w:style>
  <w:style w:type="paragraph" w:styleId="E-postsignatur">
    <w:name w:val="E-mail Signature"/>
    <w:basedOn w:val="Normal"/>
    <w:link w:val="E-postsignaturChar"/>
    <w:uiPriority w:val="99"/>
    <w:semiHidden/>
    <w:unhideWhenUsed/>
    <w:rsid w:val="007A05DC"/>
    <w:pPr>
      <w:spacing w:after="0" w:line="240" w:lineRule="auto"/>
    </w:pPr>
  </w:style>
  <w:style w:type="character" w:customStyle="1" w:styleId="E-postsignaturChar">
    <w:name w:val="E-postsignatur Char"/>
    <w:basedOn w:val="Standardstycketeckensnitt"/>
    <w:link w:val="E-postsignatur"/>
    <w:uiPriority w:val="99"/>
    <w:semiHidden/>
    <w:rsid w:val="007A05DC"/>
  </w:style>
  <w:style w:type="paragraph" w:styleId="Figurfrteckning">
    <w:name w:val="table of figures"/>
    <w:basedOn w:val="Normal"/>
    <w:next w:val="Normal"/>
    <w:uiPriority w:val="99"/>
    <w:semiHidden/>
    <w:unhideWhenUsed/>
    <w:rsid w:val="007A05DC"/>
    <w:pPr>
      <w:spacing w:after="0"/>
    </w:pPr>
  </w:style>
  <w:style w:type="paragraph" w:styleId="HTML-adress">
    <w:name w:val="HTML Address"/>
    <w:basedOn w:val="Normal"/>
    <w:link w:val="HTML-adressChar"/>
    <w:uiPriority w:val="99"/>
    <w:semiHidden/>
    <w:unhideWhenUsed/>
    <w:rsid w:val="007A05DC"/>
    <w:pPr>
      <w:spacing w:after="0" w:line="240" w:lineRule="auto"/>
    </w:pPr>
    <w:rPr>
      <w:i/>
      <w:iCs/>
    </w:rPr>
  </w:style>
  <w:style w:type="character" w:customStyle="1" w:styleId="HTML-adressChar">
    <w:name w:val="HTML - adress Char"/>
    <w:basedOn w:val="Standardstycketeckensnitt"/>
    <w:link w:val="HTML-adress"/>
    <w:uiPriority w:val="99"/>
    <w:semiHidden/>
    <w:rsid w:val="007A05DC"/>
    <w:rPr>
      <w:i/>
      <w:iCs/>
    </w:rPr>
  </w:style>
  <w:style w:type="paragraph" w:styleId="HTML-frformaterad">
    <w:name w:val="HTML Preformatted"/>
    <w:basedOn w:val="Normal"/>
    <w:link w:val="HTML-frformateradChar"/>
    <w:uiPriority w:val="99"/>
    <w:semiHidden/>
    <w:unhideWhenUsed/>
    <w:rsid w:val="007A05DC"/>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7A05DC"/>
    <w:rPr>
      <w:rFonts w:ascii="Consolas" w:hAnsi="Consolas"/>
      <w:sz w:val="20"/>
      <w:szCs w:val="20"/>
    </w:rPr>
  </w:style>
  <w:style w:type="paragraph" w:styleId="Index1">
    <w:name w:val="index 1"/>
    <w:basedOn w:val="Normal"/>
    <w:next w:val="Normal"/>
    <w:autoRedefine/>
    <w:uiPriority w:val="99"/>
    <w:semiHidden/>
    <w:unhideWhenUsed/>
    <w:rsid w:val="007A05DC"/>
    <w:pPr>
      <w:spacing w:after="0" w:line="240" w:lineRule="auto"/>
      <w:ind w:left="250" w:hanging="250"/>
    </w:pPr>
  </w:style>
  <w:style w:type="paragraph" w:styleId="Index2">
    <w:name w:val="index 2"/>
    <w:basedOn w:val="Normal"/>
    <w:next w:val="Normal"/>
    <w:autoRedefine/>
    <w:uiPriority w:val="99"/>
    <w:semiHidden/>
    <w:unhideWhenUsed/>
    <w:rsid w:val="007A05DC"/>
    <w:pPr>
      <w:spacing w:after="0" w:line="240" w:lineRule="auto"/>
      <w:ind w:left="500" w:hanging="250"/>
    </w:pPr>
  </w:style>
  <w:style w:type="paragraph" w:styleId="Index3">
    <w:name w:val="index 3"/>
    <w:basedOn w:val="Normal"/>
    <w:next w:val="Normal"/>
    <w:autoRedefine/>
    <w:uiPriority w:val="99"/>
    <w:semiHidden/>
    <w:unhideWhenUsed/>
    <w:rsid w:val="007A05DC"/>
    <w:pPr>
      <w:spacing w:after="0" w:line="240" w:lineRule="auto"/>
      <w:ind w:left="750" w:hanging="250"/>
    </w:pPr>
  </w:style>
  <w:style w:type="paragraph" w:styleId="Index4">
    <w:name w:val="index 4"/>
    <w:basedOn w:val="Normal"/>
    <w:next w:val="Normal"/>
    <w:autoRedefine/>
    <w:uiPriority w:val="99"/>
    <w:semiHidden/>
    <w:unhideWhenUsed/>
    <w:rsid w:val="007A05DC"/>
    <w:pPr>
      <w:spacing w:after="0" w:line="240" w:lineRule="auto"/>
      <w:ind w:left="1000" w:hanging="250"/>
    </w:pPr>
  </w:style>
  <w:style w:type="paragraph" w:styleId="Index5">
    <w:name w:val="index 5"/>
    <w:basedOn w:val="Normal"/>
    <w:next w:val="Normal"/>
    <w:autoRedefine/>
    <w:uiPriority w:val="99"/>
    <w:semiHidden/>
    <w:unhideWhenUsed/>
    <w:rsid w:val="007A05DC"/>
    <w:pPr>
      <w:spacing w:after="0" w:line="240" w:lineRule="auto"/>
      <w:ind w:left="1250" w:hanging="250"/>
    </w:pPr>
  </w:style>
  <w:style w:type="paragraph" w:styleId="Index6">
    <w:name w:val="index 6"/>
    <w:basedOn w:val="Normal"/>
    <w:next w:val="Normal"/>
    <w:autoRedefine/>
    <w:uiPriority w:val="99"/>
    <w:semiHidden/>
    <w:unhideWhenUsed/>
    <w:rsid w:val="007A05DC"/>
    <w:pPr>
      <w:spacing w:after="0" w:line="240" w:lineRule="auto"/>
      <w:ind w:left="1500" w:hanging="250"/>
    </w:pPr>
  </w:style>
  <w:style w:type="paragraph" w:styleId="Index7">
    <w:name w:val="index 7"/>
    <w:basedOn w:val="Normal"/>
    <w:next w:val="Normal"/>
    <w:autoRedefine/>
    <w:uiPriority w:val="99"/>
    <w:semiHidden/>
    <w:unhideWhenUsed/>
    <w:rsid w:val="007A05DC"/>
    <w:pPr>
      <w:spacing w:after="0" w:line="240" w:lineRule="auto"/>
      <w:ind w:left="1750" w:hanging="250"/>
    </w:pPr>
  </w:style>
  <w:style w:type="paragraph" w:styleId="Index8">
    <w:name w:val="index 8"/>
    <w:basedOn w:val="Normal"/>
    <w:next w:val="Normal"/>
    <w:autoRedefine/>
    <w:uiPriority w:val="99"/>
    <w:semiHidden/>
    <w:unhideWhenUsed/>
    <w:rsid w:val="007A05DC"/>
    <w:pPr>
      <w:spacing w:after="0" w:line="240" w:lineRule="auto"/>
      <w:ind w:left="2000" w:hanging="250"/>
    </w:pPr>
  </w:style>
  <w:style w:type="paragraph" w:styleId="Index9">
    <w:name w:val="index 9"/>
    <w:basedOn w:val="Normal"/>
    <w:next w:val="Normal"/>
    <w:autoRedefine/>
    <w:uiPriority w:val="99"/>
    <w:semiHidden/>
    <w:unhideWhenUsed/>
    <w:rsid w:val="007A05DC"/>
    <w:pPr>
      <w:spacing w:after="0" w:line="240" w:lineRule="auto"/>
      <w:ind w:left="2250" w:hanging="250"/>
    </w:pPr>
  </w:style>
  <w:style w:type="paragraph" w:styleId="Indexrubrik">
    <w:name w:val="index heading"/>
    <w:basedOn w:val="Normal"/>
    <w:next w:val="Index1"/>
    <w:uiPriority w:val="99"/>
    <w:semiHidden/>
    <w:unhideWhenUsed/>
    <w:rsid w:val="007A05DC"/>
    <w:rPr>
      <w:rFonts w:asciiTheme="majorHAnsi" w:eastAsiaTheme="majorEastAsia" w:hAnsiTheme="majorHAnsi" w:cstheme="majorBidi"/>
      <w:b/>
      <w:bCs/>
    </w:rPr>
  </w:style>
  <w:style w:type="paragraph" w:styleId="Indragetstycke">
    <w:name w:val="Block Text"/>
    <w:basedOn w:val="Normal"/>
    <w:uiPriority w:val="99"/>
    <w:semiHidden/>
    <w:unhideWhenUsed/>
    <w:rsid w:val="007A05DC"/>
    <w:pPr>
      <w:pBdr>
        <w:top w:val="single" w:sz="2" w:space="10" w:color="1A3050" w:themeColor="accent1" w:shadow="1"/>
        <w:left w:val="single" w:sz="2" w:space="10" w:color="1A3050" w:themeColor="accent1" w:shadow="1"/>
        <w:bottom w:val="single" w:sz="2" w:space="10" w:color="1A3050" w:themeColor="accent1" w:shadow="1"/>
        <w:right w:val="single" w:sz="2" w:space="10" w:color="1A3050" w:themeColor="accent1" w:shadow="1"/>
      </w:pBdr>
      <w:ind w:left="1152" w:right="1152"/>
    </w:pPr>
    <w:rPr>
      <w:rFonts w:eastAsiaTheme="minorEastAsia"/>
      <w:i/>
      <w:iCs/>
      <w:color w:val="1A3050" w:themeColor="accent1"/>
    </w:rPr>
  </w:style>
  <w:style w:type="paragraph" w:styleId="Ingetavstnd">
    <w:name w:val="No Spacing"/>
    <w:uiPriority w:val="1"/>
    <w:semiHidden/>
    <w:qFormat/>
    <w:rsid w:val="007A05DC"/>
    <w:pPr>
      <w:spacing w:after="0" w:line="240" w:lineRule="auto"/>
    </w:pPr>
  </w:style>
  <w:style w:type="paragraph" w:styleId="Inledning">
    <w:name w:val="Salutation"/>
    <w:basedOn w:val="Normal"/>
    <w:next w:val="Normal"/>
    <w:link w:val="InledningChar"/>
    <w:uiPriority w:val="99"/>
    <w:semiHidden/>
    <w:unhideWhenUsed/>
    <w:rsid w:val="007A05DC"/>
  </w:style>
  <w:style w:type="character" w:customStyle="1" w:styleId="InledningChar">
    <w:name w:val="Inledning Char"/>
    <w:basedOn w:val="Standardstycketeckensnitt"/>
    <w:link w:val="Inledning"/>
    <w:uiPriority w:val="99"/>
    <w:semiHidden/>
    <w:rsid w:val="007A05DC"/>
  </w:style>
  <w:style w:type="paragraph" w:styleId="Innehll4">
    <w:name w:val="toc 4"/>
    <w:basedOn w:val="Normal"/>
    <w:next w:val="Normal"/>
    <w:autoRedefine/>
    <w:uiPriority w:val="39"/>
    <w:semiHidden/>
    <w:unhideWhenUsed/>
    <w:rsid w:val="007A05DC"/>
    <w:pPr>
      <w:spacing w:after="100"/>
      <w:ind w:left="750"/>
    </w:pPr>
  </w:style>
  <w:style w:type="paragraph" w:styleId="Innehll5">
    <w:name w:val="toc 5"/>
    <w:basedOn w:val="Normal"/>
    <w:next w:val="Normal"/>
    <w:autoRedefine/>
    <w:uiPriority w:val="39"/>
    <w:semiHidden/>
    <w:unhideWhenUsed/>
    <w:rsid w:val="007A05DC"/>
    <w:pPr>
      <w:spacing w:after="100"/>
      <w:ind w:left="1000"/>
    </w:pPr>
  </w:style>
  <w:style w:type="paragraph" w:styleId="Innehll6">
    <w:name w:val="toc 6"/>
    <w:basedOn w:val="Normal"/>
    <w:next w:val="Normal"/>
    <w:autoRedefine/>
    <w:uiPriority w:val="39"/>
    <w:semiHidden/>
    <w:unhideWhenUsed/>
    <w:rsid w:val="007A05DC"/>
    <w:pPr>
      <w:spacing w:after="100"/>
      <w:ind w:left="1250"/>
    </w:pPr>
  </w:style>
  <w:style w:type="paragraph" w:styleId="Innehll7">
    <w:name w:val="toc 7"/>
    <w:basedOn w:val="Normal"/>
    <w:next w:val="Normal"/>
    <w:autoRedefine/>
    <w:uiPriority w:val="39"/>
    <w:semiHidden/>
    <w:unhideWhenUsed/>
    <w:rsid w:val="007A05DC"/>
    <w:pPr>
      <w:spacing w:after="100"/>
      <w:ind w:left="1500"/>
    </w:pPr>
  </w:style>
  <w:style w:type="paragraph" w:styleId="Innehll8">
    <w:name w:val="toc 8"/>
    <w:basedOn w:val="Normal"/>
    <w:next w:val="Normal"/>
    <w:autoRedefine/>
    <w:uiPriority w:val="39"/>
    <w:semiHidden/>
    <w:unhideWhenUsed/>
    <w:rsid w:val="007A05DC"/>
    <w:pPr>
      <w:spacing w:after="100"/>
      <w:ind w:left="1750"/>
    </w:pPr>
  </w:style>
  <w:style w:type="paragraph" w:styleId="Innehll9">
    <w:name w:val="toc 9"/>
    <w:basedOn w:val="Normal"/>
    <w:next w:val="Normal"/>
    <w:autoRedefine/>
    <w:uiPriority w:val="39"/>
    <w:semiHidden/>
    <w:unhideWhenUsed/>
    <w:rsid w:val="007A05DC"/>
    <w:pPr>
      <w:spacing w:after="100"/>
      <w:ind w:left="2000"/>
    </w:pPr>
  </w:style>
  <w:style w:type="paragraph" w:styleId="Kommentarer">
    <w:name w:val="annotation text"/>
    <w:basedOn w:val="Normal"/>
    <w:link w:val="KommentarerChar"/>
    <w:uiPriority w:val="99"/>
    <w:semiHidden/>
    <w:unhideWhenUsed/>
    <w:rsid w:val="007A05DC"/>
    <w:pPr>
      <w:spacing w:line="240" w:lineRule="auto"/>
    </w:pPr>
    <w:rPr>
      <w:sz w:val="20"/>
      <w:szCs w:val="20"/>
    </w:rPr>
  </w:style>
  <w:style w:type="character" w:customStyle="1" w:styleId="KommentarerChar">
    <w:name w:val="Kommentarer Char"/>
    <w:basedOn w:val="Standardstycketeckensnitt"/>
    <w:link w:val="Kommentarer"/>
    <w:uiPriority w:val="99"/>
    <w:semiHidden/>
    <w:rsid w:val="007A05DC"/>
    <w:rPr>
      <w:sz w:val="20"/>
      <w:szCs w:val="20"/>
    </w:rPr>
  </w:style>
  <w:style w:type="paragraph" w:styleId="Kommentarsmne">
    <w:name w:val="annotation subject"/>
    <w:basedOn w:val="Kommentarer"/>
    <w:next w:val="Kommentarer"/>
    <w:link w:val="KommentarsmneChar"/>
    <w:uiPriority w:val="99"/>
    <w:semiHidden/>
    <w:unhideWhenUsed/>
    <w:rsid w:val="007A05DC"/>
    <w:rPr>
      <w:b/>
      <w:bCs/>
    </w:rPr>
  </w:style>
  <w:style w:type="character" w:customStyle="1" w:styleId="KommentarsmneChar">
    <w:name w:val="Kommentarsämne Char"/>
    <w:basedOn w:val="KommentarerChar"/>
    <w:link w:val="Kommentarsmne"/>
    <w:uiPriority w:val="99"/>
    <w:semiHidden/>
    <w:rsid w:val="007A05DC"/>
    <w:rPr>
      <w:b/>
      <w:bCs/>
      <w:sz w:val="20"/>
      <w:szCs w:val="20"/>
    </w:rPr>
  </w:style>
  <w:style w:type="paragraph" w:styleId="Lista">
    <w:name w:val="List"/>
    <w:basedOn w:val="Normal"/>
    <w:uiPriority w:val="99"/>
    <w:semiHidden/>
    <w:unhideWhenUsed/>
    <w:rsid w:val="007A05DC"/>
    <w:pPr>
      <w:ind w:left="283" w:hanging="283"/>
      <w:contextualSpacing/>
    </w:pPr>
  </w:style>
  <w:style w:type="paragraph" w:styleId="Lista2">
    <w:name w:val="List 2"/>
    <w:basedOn w:val="Normal"/>
    <w:uiPriority w:val="99"/>
    <w:semiHidden/>
    <w:unhideWhenUsed/>
    <w:rsid w:val="007A05DC"/>
    <w:pPr>
      <w:ind w:left="566" w:hanging="283"/>
      <w:contextualSpacing/>
    </w:pPr>
  </w:style>
  <w:style w:type="paragraph" w:styleId="Lista3">
    <w:name w:val="List 3"/>
    <w:basedOn w:val="Normal"/>
    <w:uiPriority w:val="99"/>
    <w:semiHidden/>
    <w:unhideWhenUsed/>
    <w:rsid w:val="007A05DC"/>
    <w:pPr>
      <w:ind w:left="849" w:hanging="283"/>
      <w:contextualSpacing/>
    </w:pPr>
  </w:style>
  <w:style w:type="paragraph" w:styleId="Lista4">
    <w:name w:val="List 4"/>
    <w:basedOn w:val="Normal"/>
    <w:uiPriority w:val="99"/>
    <w:semiHidden/>
    <w:unhideWhenUsed/>
    <w:rsid w:val="007A05DC"/>
    <w:pPr>
      <w:ind w:left="1132" w:hanging="283"/>
      <w:contextualSpacing/>
    </w:pPr>
  </w:style>
  <w:style w:type="paragraph" w:styleId="Lista5">
    <w:name w:val="List 5"/>
    <w:basedOn w:val="Normal"/>
    <w:uiPriority w:val="99"/>
    <w:semiHidden/>
    <w:unhideWhenUsed/>
    <w:rsid w:val="007A05DC"/>
    <w:pPr>
      <w:ind w:left="1415" w:hanging="283"/>
      <w:contextualSpacing/>
    </w:pPr>
  </w:style>
  <w:style w:type="paragraph" w:styleId="Listafortstt">
    <w:name w:val="List Continue"/>
    <w:basedOn w:val="Normal"/>
    <w:uiPriority w:val="99"/>
    <w:semiHidden/>
    <w:unhideWhenUsed/>
    <w:rsid w:val="007A05DC"/>
    <w:pPr>
      <w:spacing w:after="120"/>
      <w:ind w:left="283"/>
      <w:contextualSpacing/>
    </w:pPr>
  </w:style>
  <w:style w:type="paragraph" w:styleId="Listafortstt2">
    <w:name w:val="List Continue 2"/>
    <w:basedOn w:val="Normal"/>
    <w:uiPriority w:val="99"/>
    <w:semiHidden/>
    <w:unhideWhenUsed/>
    <w:rsid w:val="007A05DC"/>
    <w:pPr>
      <w:spacing w:after="120"/>
      <w:ind w:left="566"/>
      <w:contextualSpacing/>
    </w:pPr>
  </w:style>
  <w:style w:type="paragraph" w:styleId="Listafortstt3">
    <w:name w:val="List Continue 3"/>
    <w:basedOn w:val="Normal"/>
    <w:uiPriority w:val="99"/>
    <w:semiHidden/>
    <w:unhideWhenUsed/>
    <w:rsid w:val="007A05DC"/>
    <w:pPr>
      <w:spacing w:after="120"/>
      <w:ind w:left="849"/>
      <w:contextualSpacing/>
    </w:pPr>
  </w:style>
  <w:style w:type="paragraph" w:styleId="Listafortstt4">
    <w:name w:val="List Continue 4"/>
    <w:basedOn w:val="Normal"/>
    <w:uiPriority w:val="99"/>
    <w:semiHidden/>
    <w:unhideWhenUsed/>
    <w:rsid w:val="007A05DC"/>
    <w:pPr>
      <w:spacing w:after="120"/>
      <w:ind w:left="1132"/>
      <w:contextualSpacing/>
    </w:pPr>
  </w:style>
  <w:style w:type="paragraph" w:styleId="Listafortstt5">
    <w:name w:val="List Continue 5"/>
    <w:basedOn w:val="Normal"/>
    <w:uiPriority w:val="99"/>
    <w:semiHidden/>
    <w:unhideWhenUsed/>
    <w:rsid w:val="007A05DC"/>
    <w:pPr>
      <w:spacing w:after="120"/>
      <w:ind w:left="1415"/>
      <w:contextualSpacing/>
    </w:pPr>
  </w:style>
  <w:style w:type="paragraph" w:styleId="Liststycke">
    <w:name w:val="List Paragraph"/>
    <w:basedOn w:val="Normal"/>
    <w:uiPriority w:val="34"/>
    <w:semiHidden/>
    <w:qFormat/>
    <w:rsid w:val="007A05DC"/>
    <w:pPr>
      <w:ind w:left="720"/>
      <w:contextualSpacing/>
    </w:pPr>
  </w:style>
  <w:style w:type="paragraph" w:styleId="Litteraturfrteckning">
    <w:name w:val="Bibliography"/>
    <w:basedOn w:val="Normal"/>
    <w:next w:val="Normal"/>
    <w:uiPriority w:val="37"/>
    <w:semiHidden/>
    <w:unhideWhenUsed/>
    <w:rsid w:val="007A05DC"/>
  </w:style>
  <w:style w:type="paragraph" w:styleId="Makrotext">
    <w:name w:val="macro"/>
    <w:link w:val="MakrotextChar"/>
    <w:uiPriority w:val="99"/>
    <w:semiHidden/>
    <w:unhideWhenUsed/>
    <w:rsid w:val="007A05DC"/>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7A05DC"/>
    <w:rPr>
      <w:rFonts w:ascii="Consolas" w:hAnsi="Consolas"/>
      <w:sz w:val="20"/>
      <w:szCs w:val="20"/>
    </w:rPr>
  </w:style>
  <w:style w:type="paragraph" w:styleId="Meddelanderubrik">
    <w:name w:val="Message Header"/>
    <w:basedOn w:val="Normal"/>
    <w:link w:val="MeddelanderubrikChar"/>
    <w:uiPriority w:val="99"/>
    <w:semiHidden/>
    <w:unhideWhenUsed/>
    <w:rsid w:val="007A05D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7A05DC"/>
    <w:rPr>
      <w:rFonts w:asciiTheme="majorHAnsi" w:eastAsiaTheme="majorEastAsia" w:hAnsiTheme="majorHAnsi" w:cstheme="majorBidi"/>
      <w:sz w:val="24"/>
      <w:szCs w:val="24"/>
      <w:shd w:val="pct20" w:color="auto" w:fill="auto"/>
    </w:rPr>
  </w:style>
  <w:style w:type="paragraph" w:styleId="Normalwebb">
    <w:name w:val="Normal (Web)"/>
    <w:basedOn w:val="Normal"/>
    <w:uiPriority w:val="99"/>
    <w:semiHidden/>
    <w:unhideWhenUsed/>
    <w:rsid w:val="007A05DC"/>
    <w:rPr>
      <w:rFonts w:ascii="Times New Roman" w:hAnsi="Times New Roman" w:cs="Times New Roman"/>
      <w:sz w:val="24"/>
      <w:szCs w:val="24"/>
    </w:rPr>
  </w:style>
  <w:style w:type="paragraph" w:styleId="Normaltindrag">
    <w:name w:val="Normal Indent"/>
    <w:basedOn w:val="Normal"/>
    <w:uiPriority w:val="99"/>
    <w:semiHidden/>
    <w:unhideWhenUsed/>
    <w:rsid w:val="007A05DC"/>
    <w:pPr>
      <w:ind w:left="1304"/>
    </w:pPr>
  </w:style>
  <w:style w:type="paragraph" w:styleId="Numreradlista4">
    <w:name w:val="List Number 4"/>
    <w:basedOn w:val="Normal"/>
    <w:uiPriority w:val="99"/>
    <w:semiHidden/>
    <w:unhideWhenUsed/>
    <w:rsid w:val="007A05DC"/>
    <w:pPr>
      <w:numPr>
        <w:numId w:val="38"/>
      </w:numPr>
      <w:contextualSpacing/>
    </w:pPr>
  </w:style>
  <w:style w:type="paragraph" w:styleId="Numreradlista5">
    <w:name w:val="List Number 5"/>
    <w:basedOn w:val="Normal"/>
    <w:uiPriority w:val="99"/>
    <w:semiHidden/>
    <w:unhideWhenUsed/>
    <w:rsid w:val="007A05DC"/>
    <w:pPr>
      <w:numPr>
        <w:numId w:val="39"/>
      </w:numPr>
      <w:contextualSpacing/>
    </w:pPr>
  </w:style>
  <w:style w:type="paragraph" w:styleId="Oformateradtext">
    <w:name w:val="Plain Text"/>
    <w:basedOn w:val="Normal"/>
    <w:link w:val="OformateradtextChar"/>
    <w:uiPriority w:val="99"/>
    <w:semiHidden/>
    <w:unhideWhenUsed/>
    <w:rsid w:val="007A05DC"/>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7A05DC"/>
    <w:rPr>
      <w:rFonts w:ascii="Consolas" w:hAnsi="Consolas"/>
      <w:sz w:val="21"/>
      <w:szCs w:val="21"/>
    </w:rPr>
  </w:style>
  <w:style w:type="paragraph" w:styleId="Punktlista4">
    <w:name w:val="List Bullet 4"/>
    <w:basedOn w:val="Normal"/>
    <w:uiPriority w:val="99"/>
    <w:semiHidden/>
    <w:unhideWhenUsed/>
    <w:rsid w:val="007A05DC"/>
    <w:pPr>
      <w:numPr>
        <w:numId w:val="40"/>
      </w:numPr>
      <w:contextualSpacing/>
    </w:pPr>
  </w:style>
  <w:style w:type="paragraph" w:styleId="Punktlista5">
    <w:name w:val="List Bullet 5"/>
    <w:basedOn w:val="Normal"/>
    <w:uiPriority w:val="99"/>
    <w:semiHidden/>
    <w:unhideWhenUsed/>
    <w:rsid w:val="007A05DC"/>
    <w:pPr>
      <w:numPr>
        <w:numId w:val="41"/>
      </w:numPr>
      <w:contextualSpacing/>
    </w:pPr>
  </w:style>
  <w:style w:type="character" w:customStyle="1" w:styleId="Rubrik6Char">
    <w:name w:val="Rubrik 6 Char"/>
    <w:basedOn w:val="Standardstycketeckensnitt"/>
    <w:link w:val="Rubrik6"/>
    <w:uiPriority w:val="9"/>
    <w:semiHidden/>
    <w:rsid w:val="007A05DC"/>
    <w:rPr>
      <w:rFonts w:asciiTheme="majorHAnsi" w:eastAsiaTheme="majorEastAsia" w:hAnsiTheme="majorHAnsi" w:cstheme="majorBidi"/>
      <w:i/>
      <w:iCs/>
      <w:color w:val="0D1727" w:themeColor="accent1" w:themeShade="7F"/>
    </w:rPr>
  </w:style>
  <w:style w:type="character" w:customStyle="1" w:styleId="Rubrik7Char">
    <w:name w:val="Rubrik 7 Char"/>
    <w:basedOn w:val="Standardstycketeckensnitt"/>
    <w:link w:val="Rubrik7"/>
    <w:uiPriority w:val="9"/>
    <w:semiHidden/>
    <w:rsid w:val="007A05DC"/>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7A05DC"/>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sid w:val="007A05DC"/>
    <w:rPr>
      <w:rFonts w:asciiTheme="majorHAnsi" w:eastAsiaTheme="majorEastAsia" w:hAnsiTheme="majorHAnsi" w:cstheme="majorBidi"/>
      <w:i/>
      <w:iCs/>
      <w:color w:val="404040" w:themeColor="text1" w:themeTint="BF"/>
      <w:sz w:val="20"/>
      <w:szCs w:val="20"/>
    </w:rPr>
  </w:style>
  <w:style w:type="paragraph" w:styleId="Signatur">
    <w:name w:val="Signature"/>
    <w:basedOn w:val="Normal"/>
    <w:link w:val="SignaturChar"/>
    <w:uiPriority w:val="99"/>
    <w:semiHidden/>
    <w:unhideWhenUsed/>
    <w:rsid w:val="007A05DC"/>
    <w:pPr>
      <w:spacing w:after="0" w:line="240" w:lineRule="auto"/>
      <w:ind w:left="4252"/>
    </w:pPr>
  </w:style>
  <w:style w:type="character" w:customStyle="1" w:styleId="SignaturChar">
    <w:name w:val="Signatur Char"/>
    <w:basedOn w:val="Standardstycketeckensnitt"/>
    <w:link w:val="Signatur"/>
    <w:uiPriority w:val="99"/>
    <w:semiHidden/>
    <w:rsid w:val="007A05DC"/>
  </w:style>
  <w:style w:type="paragraph" w:styleId="Slutkommentar">
    <w:name w:val="endnote text"/>
    <w:basedOn w:val="Normal"/>
    <w:link w:val="SlutkommentarChar"/>
    <w:uiPriority w:val="99"/>
    <w:semiHidden/>
    <w:unhideWhenUsed/>
    <w:rsid w:val="007A05DC"/>
    <w:pPr>
      <w:spacing w:after="0" w:line="240" w:lineRule="auto"/>
    </w:pPr>
    <w:rPr>
      <w:sz w:val="20"/>
      <w:szCs w:val="20"/>
    </w:rPr>
  </w:style>
  <w:style w:type="character" w:customStyle="1" w:styleId="SlutkommentarChar">
    <w:name w:val="Slutkommentar Char"/>
    <w:basedOn w:val="Standardstycketeckensnitt"/>
    <w:link w:val="Slutkommentar"/>
    <w:uiPriority w:val="99"/>
    <w:semiHidden/>
    <w:rsid w:val="007A05DC"/>
    <w:rPr>
      <w:sz w:val="20"/>
      <w:szCs w:val="20"/>
    </w:rPr>
  </w:style>
  <w:style w:type="paragraph" w:styleId="Starktcitat">
    <w:name w:val="Intense Quote"/>
    <w:basedOn w:val="Normal"/>
    <w:next w:val="Normal"/>
    <w:link w:val="StarktcitatChar"/>
    <w:uiPriority w:val="30"/>
    <w:semiHidden/>
    <w:qFormat/>
    <w:rsid w:val="007A05DC"/>
    <w:pPr>
      <w:pBdr>
        <w:bottom w:val="single" w:sz="4" w:space="4" w:color="1A3050" w:themeColor="accent1"/>
      </w:pBdr>
      <w:spacing w:before="200"/>
      <w:ind w:left="936" w:right="936"/>
    </w:pPr>
    <w:rPr>
      <w:b/>
      <w:bCs/>
      <w:i/>
      <w:iCs/>
      <w:color w:val="1A3050" w:themeColor="accent1"/>
    </w:rPr>
  </w:style>
  <w:style w:type="character" w:customStyle="1" w:styleId="StarktcitatChar">
    <w:name w:val="Starkt citat Char"/>
    <w:basedOn w:val="Standardstycketeckensnitt"/>
    <w:link w:val="Starktcitat"/>
    <w:uiPriority w:val="30"/>
    <w:semiHidden/>
    <w:rsid w:val="007A05DC"/>
    <w:rPr>
      <w:b/>
      <w:bCs/>
      <w:i/>
      <w:iCs/>
      <w:color w:val="1A3050" w:themeColor="accent1"/>
    </w:rPr>
  </w:style>
  <w:style w:type="paragraph" w:styleId="Underrubrik">
    <w:name w:val="Subtitle"/>
    <w:basedOn w:val="Normal"/>
    <w:next w:val="Normal"/>
    <w:link w:val="UnderrubrikChar"/>
    <w:uiPriority w:val="11"/>
    <w:semiHidden/>
    <w:qFormat/>
    <w:rsid w:val="007A05DC"/>
    <w:pPr>
      <w:numPr>
        <w:ilvl w:val="1"/>
      </w:numPr>
    </w:pPr>
    <w:rPr>
      <w:rFonts w:asciiTheme="majorHAnsi" w:eastAsiaTheme="majorEastAsia" w:hAnsiTheme="majorHAnsi" w:cstheme="majorBidi"/>
      <w:i/>
      <w:iCs/>
      <w:color w:val="1A3050" w:themeColor="accent1"/>
      <w:spacing w:val="15"/>
      <w:sz w:val="24"/>
      <w:szCs w:val="24"/>
    </w:rPr>
  </w:style>
  <w:style w:type="character" w:customStyle="1" w:styleId="UnderrubrikChar">
    <w:name w:val="Underrubrik Char"/>
    <w:basedOn w:val="Standardstycketeckensnitt"/>
    <w:link w:val="Underrubrik"/>
    <w:uiPriority w:val="11"/>
    <w:semiHidden/>
    <w:rsid w:val="007A05DC"/>
    <w:rPr>
      <w:rFonts w:asciiTheme="majorHAnsi" w:eastAsiaTheme="majorEastAsia" w:hAnsiTheme="majorHAnsi" w:cstheme="majorBidi"/>
      <w:i/>
      <w:iCs/>
      <w:color w:val="1A3050" w:themeColor="accent1"/>
      <w:spacing w:val="15"/>
      <w:sz w:val="24"/>
      <w:szCs w:val="24"/>
    </w:rPr>
  </w:style>
  <w:style w:type="paragraph" w:customStyle="1" w:styleId="0551DEBBB60648789CBF788F338E8B712">
    <w:name w:val="0551DEBBB60648789CBF788F338E8B712"/>
    <w:rsid w:val="007A05DC"/>
    <w:pPr>
      <w:numPr>
        <w:numId w:val="42"/>
      </w:numPr>
      <w:tabs>
        <w:tab w:val="num" w:pos="425"/>
      </w:tabs>
      <w:spacing w:after="100"/>
      <w:ind w:left="425" w:hanging="425"/>
      <w:contextualSpacing/>
    </w:pPr>
  </w:style>
  <w:style w:type="character" w:customStyle="1" w:styleId="RKnormalChar">
    <w:name w:val="RKnormal Char"/>
    <w:basedOn w:val="Standardstycketeckensnitt"/>
    <w:link w:val="RKnormal"/>
    <w:locked/>
    <w:rsid w:val="00765B8A"/>
    <w:rPr>
      <w:rFonts w:ascii="OrigGarmnd BT" w:eastAsia="Times New Roman" w:hAnsi="OrigGarmnd BT" w:cs="Times New Roman"/>
      <w:sz w:val="24"/>
      <w:szCs w:val="20"/>
    </w:rPr>
  </w:style>
  <w:style w:type="paragraph" w:customStyle="1" w:styleId="Avsndare">
    <w:name w:val="Avsändare"/>
    <w:basedOn w:val="Normal"/>
    <w:rsid w:val="00A6721C"/>
    <w:pPr>
      <w:framePr w:w="4695" w:h="2483" w:hRule="exact" w:hSpace="113" w:wrap="notBeside" w:vAnchor="page" w:hAnchor="page" w:x="1475" w:y="2496"/>
      <w:tabs>
        <w:tab w:val="left" w:pos="3260"/>
      </w:tabs>
      <w:overflowPunct w:val="0"/>
      <w:autoSpaceDE w:val="0"/>
      <w:autoSpaceDN w:val="0"/>
      <w:adjustRightInd w:val="0"/>
      <w:spacing w:after="0" w:line="260" w:lineRule="exact"/>
      <w:textAlignment w:val="baseline"/>
    </w:pPr>
    <w:rPr>
      <w:rFonts w:ascii="TradeGothic" w:eastAsia="Times New Roman" w:hAnsi="TradeGothic" w:cs="Times New Roman"/>
      <w:i/>
      <w:sz w:val="18"/>
      <w:szCs w:val="20"/>
    </w:rPr>
  </w:style>
  <w:style w:type="character" w:styleId="Betoning">
    <w:name w:val="Emphasis"/>
    <w:basedOn w:val="Standardstycketeckensnitt"/>
    <w:qFormat/>
    <w:rsid w:val="00D05D49"/>
    <w:rPr>
      <w:i/>
      <w:iCs/>
    </w:rPr>
  </w:style>
  <w:style w:type="character" w:styleId="Kommentarsreferens">
    <w:name w:val="annotation reference"/>
    <w:basedOn w:val="Standardstycketeckensnitt"/>
    <w:uiPriority w:val="99"/>
    <w:semiHidden/>
    <w:unhideWhenUsed/>
    <w:rsid w:val="00B9039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260007">
      <w:bodyDiv w:val="1"/>
      <w:marLeft w:val="0"/>
      <w:marRight w:val="0"/>
      <w:marTop w:val="0"/>
      <w:marBottom w:val="0"/>
      <w:divBdr>
        <w:top w:val="none" w:sz="0" w:space="0" w:color="auto"/>
        <w:left w:val="none" w:sz="0" w:space="0" w:color="auto"/>
        <w:bottom w:val="none" w:sz="0" w:space="0" w:color="auto"/>
        <w:right w:val="none" w:sz="0" w:space="0" w:color="auto"/>
      </w:divBdr>
    </w:div>
    <w:div w:id="259678207">
      <w:bodyDiv w:val="1"/>
      <w:marLeft w:val="0"/>
      <w:marRight w:val="0"/>
      <w:marTop w:val="0"/>
      <w:marBottom w:val="0"/>
      <w:divBdr>
        <w:top w:val="none" w:sz="0" w:space="0" w:color="auto"/>
        <w:left w:val="none" w:sz="0" w:space="0" w:color="auto"/>
        <w:bottom w:val="none" w:sz="0" w:space="0" w:color="auto"/>
        <w:right w:val="none" w:sz="0" w:space="0" w:color="auto"/>
      </w:divBdr>
      <w:divsChild>
        <w:div w:id="1836989494">
          <w:marLeft w:val="398"/>
          <w:marRight w:val="0"/>
          <w:marTop w:val="0"/>
          <w:marBottom w:val="0"/>
          <w:divBdr>
            <w:top w:val="none" w:sz="0" w:space="0" w:color="auto"/>
            <w:left w:val="none" w:sz="0" w:space="0" w:color="auto"/>
            <w:bottom w:val="none" w:sz="0" w:space="0" w:color="auto"/>
            <w:right w:val="none" w:sz="0" w:space="0" w:color="auto"/>
          </w:divBdr>
          <w:divsChild>
            <w:div w:id="1196041548">
              <w:marLeft w:val="322"/>
              <w:marRight w:val="720"/>
              <w:marTop w:val="0"/>
              <w:marBottom w:val="0"/>
              <w:divBdr>
                <w:top w:val="none" w:sz="0" w:space="0" w:color="auto"/>
                <w:left w:val="none" w:sz="0" w:space="0" w:color="auto"/>
                <w:bottom w:val="none" w:sz="0" w:space="0" w:color="auto"/>
                <w:right w:val="none" w:sz="0" w:space="0" w:color="auto"/>
              </w:divBdr>
              <w:divsChild>
                <w:div w:id="1787777141">
                  <w:marLeft w:val="322"/>
                  <w:marRight w:val="0"/>
                  <w:marTop w:val="79"/>
                  <w:marBottom w:val="0"/>
                  <w:divBdr>
                    <w:top w:val="none" w:sz="0" w:space="0" w:color="auto"/>
                    <w:left w:val="none" w:sz="0" w:space="0" w:color="auto"/>
                    <w:bottom w:val="none" w:sz="0" w:space="0" w:color="auto"/>
                    <w:right w:val="none" w:sz="0" w:space="0" w:color="auto"/>
                  </w:divBdr>
                  <w:divsChild>
                    <w:div w:id="125123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987365">
      <w:bodyDiv w:val="1"/>
      <w:marLeft w:val="0"/>
      <w:marRight w:val="0"/>
      <w:marTop w:val="0"/>
      <w:marBottom w:val="0"/>
      <w:divBdr>
        <w:top w:val="none" w:sz="0" w:space="0" w:color="auto"/>
        <w:left w:val="none" w:sz="0" w:space="0" w:color="auto"/>
        <w:bottom w:val="none" w:sz="0" w:space="0" w:color="auto"/>
        <w:right w:val="none" w:sz="0" w:space="0" w:color="auto"/>
      </w:divBdr>
    </w:div>
    <w:div w:id="667758283">
      <w:bodyDiv w:val="1"/>
      <w:marLeft w:val="0"/>
      <w:marRight w:val="0"/>
      <w:marTop w:val="0"/>
      <w:marBottom w:val="0"/>
      <w:divBdr>
        <w:top w:val="none" w:sz="0" w:space="0" w:color="auto"/>
        <w:left w:val="none" w:sz="0" w:space="0" w:color="auto"/>
        <w:bottom w:val="none" w:sz="0" w:space="0" w:color="auto"/>
        <w:right w:val="none" w:sz="0" w:space="0" w:color="auto"/>
      </w:divBdr>
    </w:div>
    <w:div w:id="851844387">
      <w:bodyDiv w:val="1"/>
      <w:marLeft w:val="0"/>
      <w:marRight w:val="0"/>
      <w:marTop w:val="0"/>
      <w:marBottom w:val="0"/>
      <w:divBdr>
        <w:top w:val="none" w:sz="0" w:space="0" w:color="auto"/>
        <w:left w:val="none" w:sz="0" w:space="0" w:color="auto"/>
        <w:bottom w:val="none" w:sz="0" w:space="0" w:color="auto"/>
        <w:right w:val="none" w:sz="0" w:space="0" w:color="auto"/>
      </w:divBdr>
    </w:div>
    <w:div w:id="1270041348">
      <w:bodyDiv w:val="1"/>
      <w:marLeft w:val="0"/>
      <w:marRight w:val="0"/>
      <w:marTop w:val="0"/>
      <w:marBottom w:val="0"/>
      <w:divBdr>
        <w:top w:val="none" w:sz="0" w:space="0" w:color="auto"/>
        <w:left w:val="none" w:sz="0" w:space="0" w:color="auto"/>
        <w:bottom w:val="none" w:sz="0" w:space="0" w:color="auto"/>
        <w:right w:val="none" w:sz="0" w:space="0" w:color="auto"/>
      </w:divBdr>
    </w:div>
    <w:div w:id="1449544027">
      <w:bodyDiv w:val="1"/>
      <w:marLeft w:val="0"/>
      <w:marRight w:val="0"/>
      <w:marTop w:val="0"/>
      <w:marBottom w:val="0"/>
      <w:divBdr>
        <w:top w:val="none" w:sz="0" w:space="0" w:color="auto"/>
        <w:left w:val="none" w:sz="0" w:space="0" w:color="auto"/>
        <w:bottom w:val="none" w:sz="0" w:space="0" w:color="auto"/>
        <w:right w:val="none" w:sz="0" w:space="0" w:color="auto"/>
      </w:divBdr>
    </w:div>
    <w:div w:id="1595287677">
      <w:bodyDiv w:val="1"/>
      <w:marLeft w:val="0"/>
      <w:marRight w:val="0"/>
      <w:marTop w:val="0"/>
      <w:marBottom w:val="0"/>
      <w:divBdr>
        <w:top w:val="none" w:sz="0" w:space="0" w:color="auto"/>
        <w:left w:val="none" w:sz="0" w:space="0" w:color="auto"/>
        <w:bottom w:val="none" w:sz="0" w:space="0" w:color="auto"/>
        <w:right w:val="none" w:sz="0" w:space="0" w:color="auto"/>
      </w:divBdr>
    </w:div>
    <w:div w:id="2143768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17" Type="http://schemas.openxmlformats.org/officeDocument/2006/relationships/header" Target="header2.xml"/><Relationship Id="rId12"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24" Type="http://schemas.openxmlformats.org/officeDocument/2006/relationships/theme" Target="theme/theme1.xml"/><Relationship Id="rId11" Type="http://schemas.microsoft.com/office/2007/relationships/stylesWithEffects" Target="stylesWithEffects.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glossaryDocument" Target="glossary/document.xml"/><Relationship Id="rId10" Type="http://schemas.openxmlformats.org/officeDocument/2006/relationships/styles" Target="styles.xml"/><Relationship Id="rId19" Type="http://schemas.openxmlformats.org/officeDocument/2006/relationships/footer" Target="footer2.xml"/><Relationship Id="rId22" Type="http://schemas.openxmlformats.org/officeDocument/2006/relationships/fontTable" Target="fontTable.xml"/><Relationship Id="rId9" Type="http://schemas.openxmlformats.org/officeDocument/2006/relationships/numbering" Target="numbering.xml"/><Relationship Id="rId14" Type="http://schemas.openxmlformats.org/officeDocument/2006/relationships/footnotes" Target="footnote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550B6E0FE2F4D69BBD84E1810217641"/>
        <w:category>
          <w:name w:val="Allmänt"/>
          <w:gallery w:val="placeholder"/>
        </w:category>
        <w:types>
          <w:type w:val="bbPlcHdr"/>
        </w:types>
        <w:behaviors>
          <w:behavior w:val="content"/>
        </w:behaviors>
        <w:guid w:val="{E5CDD1A8-A091-4575-AF36-6499285E9F14}"/>
      </w:docPartPr>
      <w:docPartBody>
        <w:p w14:paraId="34E4F9C6" w14:textId="77777777" w:rsidR="003E06C4" w:rsidRDefault="005078C8" w:rsidP="005078C8">
          <w:pPr>
            <w:pStyle w:val="2550B6E0FE2F4D69BBD84E1810217641"/>
          </w:pPr>
          <w:r>
            <w:rPr>
              <w:rStyle w:val="Platshllartext"/>
            </w:rPr>
            <w:t xml:space="preserve"> </w:t>
          </w:r>
        </w:p>
      </w:docPartBody>
    </w:docPart>
    <w:docPart>
      <w:docPartPr>
        <w:name w:val="C2A355DD307547EBB180BC36985130BE"/>
        <w:category>
          <w:name w:val="Allmänt"/>
          <w:gallery w:val="placeholder"/>
        </w:category>
        <w:types>
          <w:type w:val="bbPlcHdr"/>
        </w:types>
        <w:behaviors>
          <w:behavior w:val="content"/>
        </w:behaviors>
        <w:guid w:val="{2446F8E5-A773-42CB-AD08-A716631807E5}"/>
      </w:docPartPr>
      <w:docPartBody>
        <w:p w14:paraId="34E4F9C7" w14:textId="77777777" w:rsidR="003E06C4" w:rsidRDefault="005078C8" w:rsidP="005078C8">
          <w:pPr>
            <w:pStyle w:val="C2A355DD307547EBB180BC36985130BE"/>
          </w:pPr>
          <w:r>
            <w:rPr>
              <w:rStyle w:val="Platshllartext"/>
            </w:rPr>
            <w:t xml:space="preserve"> </w:t>
          </w:r>
        </w:p>
      </w:docPartBody>
    </w:docPart>
    <w:docPart>
      <w:docPartPr>
        <w:name w:val="0F211034BDFE4359867203FEC832C7E3"/>
        <w:category>
          <w:name w:val="Allmänt"/>
          <w:gallery w:val="placeholder"/>
        </w:category>
        <w:types>
          <w:type w:val="bbPlcHdr"/>
        </w:types>
        <w:behaviors>
          <w:behavior w:val="content"/>
        </w:behaviors>
        <w:guid w:val="{405DFD84-A918-4D90-B89D-9F1F9287D26A}"/>
      </w:docPartPr>
      <w:docPartBody>
        <w:p w14:paraId="34E4F9C8" w14:textId="77777777" w:rsidR="003E06C4" w:rsidRDefault="005078C8" w:rsidP="005078C8">
          <w:pPr>
            <w:pStyle w:val="0F211034BDFE4359867203FEC832C7E3"/>
          </w:pPr>
          <w:r>
            <w:rPr>
              <w:rStyle w:val="Platshllartext"/>
            </w:rPr>
            <w:t xml:space="preserve"> </w:t>
          </w:r>
        </w:p>
      </w:docPartBody>
    </w:docPart>
    <w:docPart>
      <w:docPartPr>
        <w:name w:val="93A500D777B749E69844EA5192026B4F"/>
        <w:category>
          <w:name w:val="Allmänt"/>
          <w:gallery w:val="placeholder"/>
        </w:category>
        <w:types>
          <w:type w:val="bbPlcHdr"/>
        </w:types>
        <w:behaviors>
          <w:behavior w:val="content"/>
        </w:behaviors>
        <w:guid w:val="{96C95770-99A8-4157-8804-970F8383C326}"/>
      </w:docPartPr>
      <w:docPartBody>
        <w:p w14:paraId="34E4F9C9" w14:textId="77777777" w:rsidR="003E06C4" w:rsidRDefault="005078C8" w:rsidP="005078C8">
          <w:pPr>
            <w:pStyle w:val="93A500D777B749E69844EA5192026B4F"/>
          </w:pPr>
          <w:r>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radeGothic">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8C8"/>
    <w:rsid w:val="00166C51"/>
    <w:rsid w:val="003E06C4"/>
    <w:rsid w:val="00437863"/>
    <w:rsid w:val="00484421"/>
    <w:rsid w:val="005078C8"/>
    <w:rsid w:val="00AA0D4F"/>
    <w:rsid w:val="00E8042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34E4F9C6"/>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078C8"/>
    <w:rPr>
      <w:color w:val="808080"/>
    </w:rPr>
  </w:style>
  <w:style w:type="paragraph" w:customStyle="1" w:styleId="E26E243AF0BB41E19A35AA025F2E2790">
    <w:name w:val="E26E243AF0BB41E19A35AA025F2E2790"/>
    <w:rsid w:val="005078C8"/>
  </w:style>
  <w:style w:type="paragraph" w:customStyle="1" w:styleId="5461DDCA0FB24CAEA43612C71F76C947">
    <w:name w:val="5461DDCA0FB24CAEA43612C71F76C947"/>
    <w:rsid w:val="005078C8"/>
  </w:style>
  <w:style w:type="paragraph" w:customStyle="1" w:styleId="FA1BB212EFD14950BA3434A6D732F846">
    <w:name w:val="FA1BB212EFD14950BA3434A6D732F846"/>
    <w:rsid w:val="005078C8"/>
  </w:style>
  <w:style w:type="paragraph" w:customStyle="1" w:styleId="79308B6EAFAD4991A79AF8EC1094548C">
    <w:name w:val="79308B6EAFAD4991A79AF8EC1094548C"/>
    <w:rsid w:val="005078C8"/>
  </w:style>
  <w:style w:type="paragraph" w:customStyle="1" w:styleId="0877184FD753438D901179C9A75607E9">
    <w:name w:val="0877184FD753438D901179C9A75607E9"/>
    <w:rsid w:val="005078C8"/>
  </w:style>
  <w:style w:type="paragraph" w:customStyle="1" w:styleId="2550B6E0FE2F4D69BBD84E1810217641">
    <w:name w:val="2550B6E0FE2F4D69BBD84E1810217641"/>
    <w:rsid w:val="005078C8"/>
  </w:style>
  <w:style w:type="paragraph" w:customStyle="1" w:styleId="C2A355DD307547EBB180BC36985130BE">
    <w:name w:val="C2A355DD307547EBB180BC36985130BE"/>
    <w:rsid w:val="005078C8"/>
  </w:style>
  <w:style w:type="paragraph" w:customStyle="1" w:styleId="273AF0F9F83848A094EF9399A3A4AE30">
    <w:name w:val="273AF0F9F83848A094EF9399A3A4AE30"/>
    <w:rsid w:val="005078C8"/>
  </w:style>
  <w:style w:type="paragraph" w:customStyle="1" w:styleId="A2852D348C124C5DBDE6CDE8DF6337EE">
    <w:name w:val="A2852D348C124C5DBDE6CDE8DF6337EE"/>
    <w:rsid w:val="005078C8"/>
  </w:style>
  <w:style w:type="paragraph" w:customStyle="1" w:styleId="0F211034BDFE4359867203FEC832C7E3">
    <w:name w:val="0F211034BDFE4359867203FEC832C7E3"/>
    <w:rsid w:val="005078C8"/>
  </w:style>
  <w:style w:type="paragraph" w:customStyle="1" w:styleId="93A500D777B749E69844EA5192026B4F">
    <w:name w:val="93A500D777B749E69844EA5192026B4F"/>
    <w:rsid w:val="005078C8"/>
  </w:style>
  <w:style w:type="paragraph" w:customStyle="1" w:styleId="6AC71A08CC6C4F15850434386955D44C">
    <w:name w:val="6AC71A08CC6C4F15850434386955D44C"/>
    <w:rsid w:val="005078C8"/>
  </w:style>
  <w:style w:type="paragraph" w:customStyle="1" w:styleId="544E7F558A56465784D8BDDD58DAFDB9">
    <w:name w:val="544E7F558A56465784D8BDDD58DAFDB9"/>
    <w:rsid w:val="005078C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078C8"/>
    <w:rPr>
      <w:color w:val="808080"/>
    </w:rPr>
  </w:style>
  <w:style w:type="paragraph" w:customStyle="1" w:styleId="E26E243AF0BB41E19A35AA025F2E2790">
    <w:name w:val="E26E243AF0BB41E19A35AA025F2E2790"/>
    <w:rsid w:val="005078C8"/>
  </w:style>
  <w:style w:type="paragraph" w:customStyle="1" w:styleId="5461DDCA0FB24CAEA43612C71F76C947">
    <w:name w:val="5461DDCA0FB24CAEA43612C71F76C947"/>
    <w:rsid w:val="005078C8"/>
  </w:style>
  <w:style w:type="paragraph" w:customStyle="1" w:styleId="FA1BB212EFD14950BA3434A6D732F846">
    <w:name w:val="FA1BB212EFD14950BA3434A6D732F846"/>
    <w:rsid w:val="005078C8"/>
  </w:style>
  <w:style w:type="paragraph" w:customStyle="1" w:styleId="79308B6EAFAD4991A79AF8EC1094548C">
    <w:name w:val="79308B6EAFAD4991A79AF8EC1094548C"/>
    <w:rsid w:val="005078C8"/>
  </w:style>
  <w:style w:type="paragraph" w:customStyle="1" w:styleId="0877184FD753438D901179C9A75607E9">
    <w:name w:val="0877184FD753438D901179C9A75607E9"/>
    <w:rsid w:val="005078C8"/>
  </w:style>
  <w:style w:type="paragraph" w:customStyle="1" w:styleId="2550B6E0FE2F4D69BBD84E1810217641">
    <w:name w:val="2550B6E0FE2F4D69BBD84E1810217641"/>
    <w:rsid w:val="005078C8"/>
  </w:style>
  <w:style w:type="paragraph" w:customStyle="1" w:styleId="C2A355DD307547EBB180BC36985130BE">
    <w:name w:val="C2A355DD307547EBB180BC36985130BE"/>
    <w:rsid w:val="005078C8"/>
  </w:style>
  <w:style w:type="paragraph" w:customStyle="1" w:styleId="273AF0F9F83848A094EF9399A3A4AE30">
    <w:name w:val="273AF0F9F83848A094EF9399A3A4AE30"/>
    <w:rsid w:val="005078C8"/>
  </w:style>
  <w:style w:type="paragraph" w:customStyle="1" w:styleId="A2852D348C124C5DBDE6CDE8DF6337EE">
    <w:name w:val="A2852D348C124C5DBDE6CDE8DF6337EE"/>
    <w:rsid w:val="005078C8"/>
  </w:style>
  <w:style w:type="paragraph" w:customStyle="1" w:styleId="0F211034BDFE4359867203FEC832C7E3">
    <w:name w:val="0F211034BDFE4359867203FEC832C7E3"/>
    <w:rsid w:val="005078C8"/>
  </w:style>
  <w:style w:type="paragraph" w:customStyle="1" w:styleId="93A500D777B749E69844EA5192026B4F">
    <w:name w:val="93A500D777B749E69844EA5192026B4F"/>
    <w:rsid w:val="005078C8"/>
  </w:style>
  <w:style w:type="paragraph" w:customStyle="1" w:styleId="6AC71A08CC6C4F15850434386955D44C">
    <w:name w:val="6AC71A08CC6C4F15850434386955D44C"/>
    <w:rsid w:val="005078C8"/>
  </w:style>
  <w:style w:type="paragraph" w:customStyle="1" w:styleId="544E7F558A56465784D8BDDD58DAFDB9">
    <w:name w:val="544E7F558A56465784D8BDDD58DAFDB9"/>
    <w:rsid w:val="005078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e3ece9c7-9ed3-4df6-8d6a-da7afbe29408</RD_Svarsid>
  </documentManagement>
</p:properties>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RKDokument" ma:contentTypeID="0x01010053E1D612BA3F4E21AA250ECD751942B3000B0E870BE1CF3F44B515D29F766541B5" ma:contentTypeVersion="10" ma:contentTypeDescription="Skapa ett nytt dokument." ma:contentTypeScope="" ma:versionID="5c13f092528e7af0ad940167ebdbd155">
  <xsd:schema xmlns:xsd="http://www.w3.org/2001/XMLSchema" xmlns:xs="http://www.w3.org/2001/XMLSchema" xmlns:p="http://schemas.microsoft.com/office/2006/metadata/properties" xmlns:ns2="5429eb68-8afa-474e-a293-a9fa933f1d84" xmlns:ns3="03bdfa32-753e-480b-a763-6185260a9611" targetNamespace="http://schemas.microsoft.com/office/2006/metadata/properties" ma:root="true" ma:fieldsID="b857918371d082ad9c326f2d1a61aa8d" ns2:_="" ns3:_="">
    <xsd:import namespace="5429eb68-8afa-474e-a293-a9fa933f1d84"/>
    <xsd:import namespace="03bdfa32-753e-480b-a763-6185260a9611"/>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element ref="ns3:RKOrdnaClass" minOccurs="0"/>
                <xsd:element ref="ns3:RKOrdnaCheckIn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29eb68-8afa-474e-a293-a9fa933f1d84"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hidden="true" ma:list="{30cf81f1-42b5-4883-8b12-f8ed216206a0}" ma:internalName="TaxCatchAll" ma:showField="CatchAllData" ma:web="5429eb68-8afa-474e-a293-a9fa933f1d8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hidden="true" ma:list="{30cf81f1-42b5-4883-8b12-f8ed216206a0}" ma:internalName="TaxCatchAllLabel" ma:readOnly="true" ma:showField="CatchAllDataLabel" ma:web="5429eb68-8afa-474e-a293-a9fa933f1d84">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3bdfa32-753e-480b-a763-6185260a9611" elementFormDefault="qualified">
    <xsd:import namespace="http://schemas.microsoft.com/office/2006/documentManagement/types"/>
    <xsd:import namespace="http://schemas.microsoft.com/office/infopath/2007/PartnerControls"/>
    <xsd:element name="RKOrdnaClass" ma:index="20" nillable="true" ma:displayName="Klass" ma:hidden="true" ma:internalName="RKOrdnaClass" ma:readOnly="false">
      <xsd:simpleType>
        <xsd:restriction base="dms:Text"/>
      </xsd:simpleType>
    </xsd:element>
    <xsd:element name="RKOrdnaCheckInComment" ma:index="22" nillable="true" ma:displayName="Incheckningskommentar" ma:hidden="true" ma:internalName="RKOrdnaCheckInComment"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xml version="1.0" encoding="iso-8859-1"?>-->
<DocumentInfo xmlns="http://lp/documentinfo/RK">
  <BaseInfo>
    <RkTemplate>Rktemplatetest</RkTemplate>
    <DocType>PM</DocType>
    <DocTypeShowName>Promemoria</DocTypeShowName>
    <Status/>
    <Sender>
      <SenderName>Emma Lindahl Timmelstad</SenderName>
      <SenderTitle/>
      <SenderMail>emma.lindahl.timmelstad@regeringskansliet.se</SenderMail>
      <SenderPhone/>
    </Sender>
    <TopId>1</TopId>
    <TopSender/>
    <OrganisationInfo>
      <Organisatoriskenhet1>Justitiedepartementet</Organisatoriskenhet1>
      <Organisatoriskenhet2>Polisenheten</Organisatoriskenhet2>
      <Organisatoriskenhet3> </Organisatoriskenhet3>
      <Organisatoriskenhet1Id>142</Organisatoriskenhet1Id>
      <Organisatoriskenhet2Id>144</Organisatoriskenhet2Id>
      <Organisatoriskenhet3Id> </Organisatoriskenhet3Id>
    </OrganisationInfo>
    <HeaderDate>2016-12-07</HeaderDate>
    <Office/>
    <Dnr>Ju2017/07396/POL</Dnr>
    <ParagrafNr/>
    <DocumentTitle/>
    <VisitingAddress/>
    <Extra1>extrainfo för denna mallm</Extra1>
    <Extra2>mer extrainfo</Extra2>
    <Extra3/>
    <Number/>
    <Recipient>Till riksdagen</Recipient>
    <SenderText/>
    <DocNumber/>
    <Doclanguage>1053</Doclanguage>
    <Appendix/>
    <LogotypeName>RK_LOGO_SV_BW.png</LogotypeName>
  </BaseInfo>
</DocumentInfo>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7.xml><?xml version="1.0" encoding="utf-8"?>
<?mso-contentType ?>
<customXsn xmlns="http://schemas.microsoft.com/office/2006/metadata/customXsn">
  <xsnLocation/>
  <cached>True</cached>
  <openByDefault>True</openByDefault>
  <xsnScope/>
</customXsn>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4493FE-FCC2-4130-9ECC-0BE9F10EBD6E}">
  <ds:schemaRefs>
    <ds:schemaRef ds:uri="http://schemas.microsoft.com/sharepoint/v3/contenttype/forms"/>
  </ds:schemaRefs>
</ds:datastoreItem>
</file>

<file path=customXml/itemProps2.xml><?xml version="1.0" encoding="utf-8"?>
<ds:datastoreItem xmlns:ds="http://schemas.openxmlformats.org/officeDocument/2006/customXml" ds:itemID="{C1BD4F1B-E075-4FA2-8C83-5D05F7EB78B8}">
  <ds:schemaRefs>
    <ds:schemaRef ds:uri="http://www.w3.org/XML/1998/namespace"/>
    <ds:schemaRef ds:uri="http://schemas.microsoft.com/office/2006/documentManagement/types"/>
    <ds:schemaRef ds:uri="http://purl.org/dc/elements/1.1/"/>
    <ds:schemaRef ds:uri="03bdfa32-753e-480b-a763-6185260a9611"/>
    <ds:schemaRef ds:uri="http://schemas.microsoft.com/office/infopath/2007/PartnerControls"/>
    <ds:schemaRef ds:uri="http://purl.org/dc/terms/"/>
    <ds:schemaRef ds:uri="5429eb68-8afa-474e-a293-a9fa933f1d84"/>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913B9367-7F02-4767-8888-06F20A9FAC95}"/>
</file>

<file path=customXml/itemProps4.xml><?xml version="1.0" encoding="utf-8"?>
<ds:datastoreItem xmlns:ds="http://schemas.openxmlformats.org/officeDocument/2006/customXml" ds:itemID="{E7BB51E8-9CF9-42D7-AD62-C8AD28E173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29eb68-8afa-474e-a293-a9fa933f1d84"/>
    <ds:schemaRef ds:uri="03bdfa32-753e-480b-a763-6185260a96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F07079D-CE28-421E-AFE6-93FE06B51AB1}">
  <ds:schemaRefs>
    <ds:schemaRef ds:uri="http://lp/documentinfo/RK"/>
  </ds:schemaRefs>
</ds:datastoreItem>
</file>

<file path=customXml/itemProps6.xml><?xml version="1.0" encoding="utf-8"?>
<ds:datastoreItem xmlns:ds="http://schemas.openxmlformats.org/officeDocument/2006/customXml" ds:itemID="{C35737ED-E3E5-421A-95C3-7F0AC346C9EB}">
  <ds:schemaRefs>
    <ds:schemaRef ds:uri="http://schemas.microsoft.com/sharepoint/events"/>
  </ds:schemaRefs>
</ds:datastoreItem>
</file>

<file path=customXml/itemProps7.xml><?xml version="1.0" encoding="utf-8"?>
<ds:datastoreItem xmlns:ds="http://schemas.openxmlformats.org/officeDocument/2006/customXml" ds:itemID="{09E23488-A099-4293-AEE5-ACCB97134971}">
  <ds:schemaRefs>
    <ds:schemaRef ds:uri="http://schemas.microsoft.com/office/2006/metadata/customXsn"/>
  </ds:schemaRefs>
</ds:datastoreItem>
</file>

<file path=customXml/itemProps8.xml><?xml version="1.0" encoding="utf-8"?>
<ds:datastoreItem xmlns:ds="http://schemas.openxmlformats.org/officeDocument/2006/customXml" ds:itemID="{A28F0474-14AB-4A06-80EC-7CCC2958E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RK Basmall</Template>
  <TotalTime>0</TotalTime>
  <Pages>2</Pages>
  <Words>374</Words>
  <Characters>1988</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Manager>Emma Lindahl Timmelstad</Manager>
  <Company>Regeringskansliet RK IT</Company>
  <LinksUpToDate>false</LinksUpToDate>
  <CharactersWithSpaces>2358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Lindahl Timmelstad</dc:creator>
  <cp:lastModifiedBy>Sophia Busk</cp:lastModifiedBy>
  <cp:revision>7</cp:revision>
  <cp:lastPrinted>2017-09-21T14:00:00Z</cp:lastPrinted>
  <dcterms:created xsi:type="dcterms:W3CDTF">2017-09-21T14:33:00Z</dcterms:created>
  <dcterms:modified xsi:type="dcterms:W3CDTF">2017-09-26T08:55:00Z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Departementsenhet">
    <vt:lpwstr/>
  </property>
  <property fmtid="{D5CDD505-2E9C-101B-9397-08002B2CF9AE}" pid="4" name="Aktivitetskategori">
    <vt:lpwstr/>
  </property>
  <property fmtid="{D5CDD505-2E9C-101B-9397-08002B2CF9AE}" pid="5" name="_dlc_DocIdItemGuid">
    <vt:lpwstr>d7e33931-bdd9-4cb7-9ed0-3589abf0d886</vt:lpwstr>
  </property>
</Properties>
</file>