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DFAA" w14:textId="148F37FF" w:rsidR="00DD56D1" w:rsidRDefault="00DD56D1" w:rsidP="00DA0661">
      <w:pPr>
        <w:pStyle w:val="Rubrik"/>
      </w:pPr>
      <w:bookmarkStart w:id="0" w:name="Start"/>
      <w:bookmarkEnd w:id="0"/>
      <w:r>
        <w:t xml:space="preserve">Svar på fråga 2020/21:1910 av </w:t>
      </w:r>
      <w:sdt>
        <w:sdtPr>
          <w:alias w:val="Frågeställare"/>
          <w:tag w:val="delete"/>
          <w:id w:val="-211816850"/>
          <w:placeholder>
            <w:docPart w:val="3DCC7927372543B398F39DBD7DA88DA7"/>
          </w:placeholder>
          <w:dataBinding w:prefixMappings="xmlns:ns0='http://lp/documentinfo/RK' " w:xpath="/ns0:DocumentInfo[1]/ns0:BaseInfo[1]/ns0:Extra3[1]" w:storeItemID="{93F38CFD-56DE-4015-A3E8-7CFD1A37F433}"/>
          <w:text/>
        </w:sdtPr>
        <w:sdtEndPr/>
        <w:sdtContent>
          <w:r>
            <w:t>Fredrik Christensson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53436BABD844EC89F67DC65E582AC9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Branschskolor</w:t>
      </w:r>
    </w:p>
    <w:p w14:paraId="79F92028" w14:textId="5DF3B5B2" w:rsidR="00DD56D1" w:rsidRDefault="00395666" w:rsidP="00DD56D1">
      <w:pPr>
        <w:pStyle w:val="Brdtext"/>
      </w:pPr>
      <w:sdt>
        <w:sdtPr>
          <w:alias w:val="Frågeställare"/>
          <w:tag w:val="delete"/>
          <w:id w:val="-1635256365"/>
          <w:placeholder>
            <w:docPart w:val="D672EF4CF2934B879D811FD2F4DC0FEC"/>
          </w:placeholder>
          <w:dataBinding w:prefixMappings="xmlns:ns0='http://lp/documentinfo/RK' " w:xpath="/ns0:DocumentInfo[1]/ns0:BaseInfo[1]/ns0:Extra3[1]" w:storeItemID="{93F38CFD-56DE-4015-A3E8-7CFD1A37F433}"/>
          <w:text/>
        </w:sdtPr>
        <w:sdtEndPr/>
        <w:sdtContent>
          <w:r w:rsidR="00DD56D1">
            <w:t>Fredrik Christensson</w:t>
          </w:r>
        </w:sdtContent>
      </w:sdt>
      <w:r w:rsidR="00DD56D1">
        <w:t xml:space="preserve"> har frågat mig</w:t>
      </w:r>
      <w:r w:rsidR="00DD56D1" w:rsidRPr="00DD56D1">
        <w:t xml:space="preserve"> </w:t>
      </w:r>
      <w:r w:rsidR="00DD56D1">
        <w:t>om regeringen avser att vidta några åtgärder för att stärka branschskolorna och få fler elever att kunna nyttja verksamheterna</w:t>
      </w:r>
      <w:r w:rsidR="000E491B">
        <w:t>.</w:t>
      </w:r>
    </w:p>
    <w:p w14:paraId="60A53D81" w14:textId="7D4E6214" w:rsidR="00AD4DA7" w:rsidRDefault="00F00FA5" w:rsidP="00DD56D1">
      <w:pPr>
        <w:pStyle w:val="Brdtext"/>
      </w:pPr>
      <w:r>
        <w:t xml:space="preserve">Regeringen följer med intresse försöksverksamheten med branschskolor. </w:t>
      </w:r>
      <w:r w:rsidR="007C6D7F">
        <w:t xml:space="preserve">Det är angeläget att utbildningar mot smala yrkesområden där det finns stark efterfrågan på arbetsmarknaden kommer till stånd. </w:t>
      </w:r>
      <w:r>
        <w:t xml:space="preserve">Jag noterar att </w:t>
      </w:r>
      <w:r w:rsidR="007C6D7F">
        <w:t>försöks</w:t>
      </w:r>
      <w:r w:rsidR="007C6D7F">
        <w:softHyphen/>
      </w:r>
      <w:r>
        <w:t xml:space="preserve">verksamheten </w:t>
      </w:r>
      <w:r w:rsidR="007C6D7F">
        <w:t xml:space="preserve">med branschskolor </w:t>
      </w:r>
      <w:r>
        <w:t>inte har nått de elevvolymer som statsbidraget medger.</w:t>
      </w:r>
    </w:p>
    <w:p w14:paraId="1D604A6A" w14:textId="49C294A4" w:rsidR="00DD56D1" w:rsidRDefault="00045E81" w:rsidP="00DD56D1">
      <w:pPr>
        <w:pStyle w:val="Brdtext"/>
      </w:pPr>
      <w:r>
        <w:t>Som Fredrik Christensson påpekar har Statens skolverk i sin redovisning av försöksverksamheten lämnat förslag till justeringar av statsbidragsförord</w:t>
      </w:r>
      <w:r w:rsidR="00AD4DA7">
        <w:softHyphen/>
      </w:r>
      <w:r>
        <w:t>ningen för att förbättra utnyttjandet av bidraget och på så främja att fler elever kan ta del av utbildning på en branschskola.</w:t>
      </w:r>
      <w:r w:rsidR="007C6D7F">
        <w:t xml:space="preserve"> </w:t>
      </w:r>
      <w:r>
        <w:t>Förslagen bereds för närvarande inom Regeringskansliet.</w:t>
      </w:r>
    </w:p>
    <w:p w14:paraId="65539E35" w14:textId="122D4D57" w:rsidR="00DD56D1" w:rsidRDefault="00DD56D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C22F51D632E4A48865BC9D292690A19"/>
          </w:placeholder>
          <w:dataBinding w:prefixMappings="xmlns:ns0='http://lp/documentinfo/RK' " w:xpath="/ns0:DocumentInfo[1]/ns0:BaseInfo[1]/ns0:HeaderDate[1]" w:storeItemID="{93F38CFD-56DE-4015-A3E8-7CFD1A37F433}"/>
          <w:date w:fullDate="2021-03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95666">
            <w:t>2 mars 2021</w:t>
          </w:r>
        </w:sdtContent>
      </w:sdt>
    </w:p>
    <w:p w14:paraId="53E944E0" w14:textId="77777777" w:rsidR="00DD56D1" w:rsidRDefault="00DD56D1" w:rsidP="004E7A8F">
      <w:pPr>
        <w:pStyle w:val="Brdtextutanavstnd"/>
      </w:pPr>
    </w:p>
    <w:p w14:paraId="37041540" w14:textId="77777777" w:rsidR="00DD56D1" w:rsidRDefault="00DD56D1" w:rsidP="004E7A8F">
      <w:pPr>
        <w:pStyle w:val="Brdtextutanavstnd"/>
      </w:pPr>
    </w:p>
    <w:p w14:paraId="32B003DB" w14:textId="77777777" w:rsidR="00DD56D1" w:rsidRDefault="00DD56D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ED6C530464C45D1A27DBB612C0BEDEA"/>
        </w:placeholder>
        <w:dataBinding w:prefixMappings="xmlns:ns0='http://lp/documentinfo/RK' " w:xpath="/ns0:DocumentInfo[1]/ns0:BaseInfo[1]/ns0:TopSender[1]" w:storeItemID="{93F38CFD-56DE-4015-A3E8-7CFD1A37F433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590A69A" w14:textId="5FC7B80C" w:rsidR="00DD56D1" w:rsidRDefault="00DD56D1" w:rsidP="00422A41">
          <w:pPr>
            <w:pStyle w:val="Brdtext"/>
          </w:pPr>
          <w:r>
            <w:t>Anna Ekström</w:t>
          </w:r>
        </w:p>
      </w:sdtContent>
    </w:sdt>
    <w:p w14:paraId="1C784E82" w14:textId="56AB8895" w:rsidR="00DD56D1" w:rsidRPr="00DB48AB" w:rsidRDefault="00DD56D1" w:rsidP="00DB48AB">
      <w:pPr>
        <w:pStyle w:val="Brdtext"/>
      </w:pPr>
    </w:p>
    <w:sectPr w:rsidR="00DD56D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5F6A" w14:textId="77777777" w:rsidR="00DD56D1" w:rsidRDefault="00DD56D1" w:rsidP="00A87A54">
      <w:pPr>
        <w:spacing w:after="0" w:line="240" w:lineRule="auto"/>
      </w:pPr>
      <w:r>
        <w:separator/>
      </w:r>
    </w:p>
  </w:endnote>
  <w:endnote w:type="continuationSeparator" w:id="0">
    <w:p w14:paraId="254802AC" w14:textId="77777777" w:rsidR="00DD56D1" w:rsidRDefault="00DD56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19F60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1DE65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63877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00A91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5084D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46A7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61DC2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CB30D5" w14:textId="77777777" w:rsidTr="00C26068">
      <w:trPr>
        <w:trHeight w:val="227"/>
      </w:trPr>
      <w:tc>
        <w:tcPr>
          <w:tcW w:w="4074" w:type="dxa"/>
        </w:tcPr>
        <w:p w14:paraId="459A2D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D7ED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1D474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51D57" w14:textId="77777777" w:rsidR="00DD56D1" w:rsidRDefault="00DD56D1" w:rsidP="00A87A54">
      <w:pPr>
        <w:spacing w:after="0" w:line="240" w:lineRule="auto"/>
      </w:pPr>
      <w:r>
        <w:separator/>
      </w:r>
    </w:p>
  </w:footnote>
  <w:footnote w:type="continuationSeparator" w:id="0">
    <w:p w14:paraId="5584424B" w14:textId="77777777" w:rsidR="00DD56D1" w:rsidRDefault="00DD56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D56D1" w14:paraId="345BE019" w14:textId="77777777" w:rsidTr="00C93EBA">
      <w:trPr>
        <w:trHeight w:val="227"/>
      </w:trPr>
      <w:tc>
        <w:tcPr>
          <w:tcW w:w="5534" w:type="dxa"/>
        </w:tcPr>
        <w:p w14:paraId="05BA40A4" w14:textId="77777777" w:rsidR="00DD56D1" w:rsidRPr="007D73AB" w:rsidRDefault="00DD56D1">
          <w:pPr>
            <w:pStyle w:val="Sidhuvud"/>
          </w:pPr>
        </w:p>
      </w:tc>
      <w:tc>
        <w:tcPr>
          <w:tcW w:w="3170" w:type="dxa"/>
          <w:vAlign w:val="bottom"/>
        </w:tcPr>
        <w:p w14:paraId="554E7DFD" w14:textId="77777777" w:rsidR="00DD56D1" w:rsidRPr="007D73AB" w:rsidRDefault="00DD56D1" w:rsidP="00340DE0">
          <w:pPr>
            <w:pStyle w:val="Sidhuvud"/>
          </w:pPr>
        </w:p>
      </w:tc>
      <w:tc>
        <w:tcPr>
          <w:tcW w:w="1134" w:type="dxa"/>
        </w:tcPr>
        <w:p w14:paraId="3F442568" w14:textId="77777777" w:rsidR="00DD56D1" w:rsidRDefault="00DD56D1" w:rsidP="005A703A">
          <w:pPr>
            <w:pStyle w:val="Sidhuvud"/>
          </w:pPr>
        </w:p>
      </w:tc>
    </w:tr>
    <w:tr w:rsidR="00DD56D1" w14:paraId="6DF2DB08" w14:textId="77777777" w:rsidTr="00C93EBA">
      <w:trPr>
        <w:trHeight w:val="1928"/>
      </w:trPr>
      <w:tc>
        <w:tcPr>
          <w:tcW w:w="5534" w:type="dxa"/>
        </w:tcPr>
        <w:p w14:paraId="43B0E657" w14:textId="77777777" w:rsidR="00DD56D1" w:rsidRPr="00340DE0" w:rsidRDefault="00DD56D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528690" wp14:editId="3B01095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81677A" w14:textId="77777777" w:rsidR="00DD56D1" w:rsidRPr="00710A6C" w:rsidRDefault="00DD56D1" w:rsidP="00EE3C0F">
          <w:pPr>
            <w:pStyle w:val="Sidhuvud"/>
            <w:rPr>
              <w:b/>
            </w:rPr>
          </w:pPr>
        </w:p>
        <w:p w14:paraId="236BA54A" w14:textId="77777777" w:rsidR="00DD56D1" w:rsidRDefault="00DD56D1" w:rsidP="00EE3C0F">
          <w:pPr>
            <w:pStyle w:val="Sidhuvud"/>
          </w:pPr>
        </w:p>
        <w:p w14:paraId="73B0C5FF" w14:textId="77777777" w:rsidR="00DD56D1" w:rsidRDefault="00DD56D1" w:rsidP="00EE3C0F">
          <w:pPr>
            <w:pStyle w:val="Sidhuvud"/>
          </w:pPr>
        </w:p>
        <w:p w14:paraId="5FA8B7BA" w14:textId="77777777" w:rsidR="00DD56D1" w:rsidRDefault="00DD56D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A2DBD03CDB64E6D9849575D9DEBDF66"/>
            </w:placeholder>
            <w:dataBinding w:prefixMappings="xmlns:ns0='http://lp/documentinfo/RK' " w:xpath="/ns0:DocumentInfo[1]/ns0:BaseInfo[1]/ns0:Dnr[1]" w:storeItemID="{93F38CFD-56DE-4015-A3E8-7CFD1A37F433}"/>
            <w:text/>
          </w:sdtPr>
          <w:sdtEndPr/>
          <w:sdtContent>
            <w:p w14:paraId="669D5095" w14:textId="3FA2AFE6" w:rsidR="00DD56D1" w:rsidRDefault="00DD56D1" w:rsidP="00EE3C0F">
              <w:pPr>
                <w:pStyle w:val="Sidhuvud"/>
              </w:pPr>
              <w:r w:rsidRPr="00DD56D1">
                <w:t>U2021/01138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066D4C832D4EBC9303389A6E1D93CE"/>
            </w:placeholder>
            <w:showingPlcHdr/>
            <w:dataBinding w:prefixMappings="xmlns:ns0='http://lp/documentinfo/RK' " w:xpath="/ns0:DocumentInfo[1]/ns0:BaseInfo[1]/ns0:DocNumber[1]" w:storeItemID="{93F38CFD-56DE-4015-A3E8-7CFD1A37F433}"/>
            <w:text/>
          </w:sdtPr>
          <w:sdtEndPr/>
          <w:sdtContent>
            <w:p w14:paraId="3C294131" w14:textId="77777777" w:rsidR="00DD56D1" w:rsidRDefault="00DD56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B6BF35" w14:textId="77777777" w:rsidR="00DD56D1" w:rsidRDefault="00DD56D1" w:rsidP="00EE3C0F">
          <w:pPr>
            <w:pStyle w:val="Sidhuvud"/>
          </w:pPr>
        </w:p>
      </w:tc>
      <w:tc>
        <w:tcPr>
          <w:tcW w:w="1134" w:type="dxa"/>
        </w:tcPr>
        <w:p w14:paraId="1ED215E5" w14:textId="77777777" w:rsidR="00DD56D1" w:rsidRDefault="00DD56D1" w:rsidP="0094502D">
          <w:pPr>
            <w:pStyle w:val="Sidhuvud"/>
          </w:pPr>
        </w:p>
        <w:p w14:paraId="7C9EAA29" w14:textId="77777777" w:rsidR="00DD56D1" w:rsidRPr="0094502D" w:rsidRDefault="00DD56D1" w:rsidP="00EC71A6">
          <w:pPr>
            <w:pStyle w:val="Sidhuvud"/>
          </w:pPr>
        </w:p>
      </w:tc>
    </w:tr>
    <w:tr w:rsidR="00DD56D1" w14:paraId="2FF5A0FF" w14:textId="77777777" w:rsidTr="00C93EBA"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6A59EDE71AB144618841734FA4B7DA4E"/>
          </w:placeholder>
        </w:sdtPr>
        <w:sdtEndPr>
          <w:rPr>
            <w:rFonts w:asciiTheme="minorHAnsi" w:hAnsiTheme="minorHAnsi"/>
            <w:b w:val="0"/>
            <w:bCs w:val="0"/>
            <w:sz w:val="25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1206831929"/>
                <w:placeholder>
                  <w:docPart w:val="7AE16A6438F74753927F13500AA9E46F"/>
                </w:placeholder>
              </w:sdtPr>
              <w:sdtEndPr>
                <w:rPr>
                  <w:b w:val="0"/>
                </w:rPr>
              </w:sdtEndPr>
              <w:sdtContent>
                <w:p w14:paraId="57B4B22F" w14:textId="77777777" w:rsidR="002362DC" w:rsidRPr="002362DC" w:rsidRDefault="002362DC" w:rsidP="002362DC">
                  <w:pPr>
                    <w:pStyle w:val="Sidhuvud"/>
                    <w:rPr>
                      <w:b/>
                    </w:rPr>
                  </w:pPr>
                  <w:r w:rsidRPr="002362DC">
                    <w:rPr>
                      <w:b/>
                    </w:rPr>
                    <w:t>Utbildningsdepartementet</w:t>
                  </w:r>
                </w:p>
                <w:p w14:paraId="18C9B0BA" w14:textId="1252B7B6" w:rsidR="00DD56D1" w:rsidRPr="00395666" w:rsidRDefault="002362DC" w:rsidP="00395666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rFonts w:asciiTheme="majorHAnsi" w:hAnsiTheme="majorHAnsi"/>
                      <w:sz w:val="19"/>
                    </w:rPr>
                  </w:pPr>
                  <w:r w:rsidRPr="002362DC">
                    <w:rPr>
                      <w:rFonts w:asciiTheme="majorHAnsi" w:hAnsiTheme="majorHAnsi"/>
                      <w:sz w:val="19"/>
                    </w:rPr>
                    <w:t>Utbildningsministern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39C654AE73B8436182C1A91A4D9A320F"/>
          </w:placeholder>
          <w:dataBinding w:prefixMappings="xmlns:ns0='http://lp/documentinfo/RK' " w:xpath="/ns0:DocumentInfo[1]/ns0:BaseInfo[1]/ns0:Recipient[1]" w:storeItemID="{93F38CFD-56DE-4015-A3E8-7CFD1A37F433}"/>
          <w:text w:multiLine="1"/>
        </w:sdtPr>
        <w:sdtEndPr/>
        <w:sdtContent>
          <w:tc>
            <w:tcPr>
              <w:tcW w:w="3170" w:type="dxa"/>
            </w:tcPr>
            <w:p w14:paraId="0C8D9BED" w14:textId="77777777" w:rsidR="00DD56D1" w:rsidRDefault="00DD56D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A38A19" w14:textId="77777777" w:rsidR="00DD56D1" w:rsidRDefault="00DD56D1" w:rsidP="003E6020">
          <w:pPr>
            <w:pStyle w:val="Sidhuvud"/>
          </w:pPr>
        </w:p>
      </w:tc>
    </w:tr>
  </w:tbl>
  <w:p w14:paraId="7D2E2E2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5E81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491B"/>
    <w:rsid w:val="000E59A9"/>
    <w:rsid w:val="000E638A"/>
    <w:rsid w:val="000E6472"/>
    <w:rsid w:val="000F00B8"/>
    <w:rsid w:val="000F1EA7"/>
    <w:rsid w:val="000F2084"/>
    <w:rsid w:val="000F2A8A"/>
    <w:rsid w:val="000F37A0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2DC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666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6D7F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DA7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6D1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314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FA5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B9FF1"/>
  <w15:docId w15:val="{7426968B-7767-482E-A7AF-0BD01ED9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DBD03CDB64E6D9849575D9DEBD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B389D-6FBE-4A6D-ADE8-685889C16E84}"/>
      </w:docPartPr>
      <w:docPartBody>
        <w:p w:rsidR="00390472" w:rsidRDefault="00352790" w:rsidP="00352790">
          <w:pPr>
            <w:pStyle w:val="2A2DBD03CDB64E6D9849575D9DEBD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066D4C832D4EBC9303389A6E1D9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A3CB0-077D-4BEA-B457-A1D56D6915AA}"/>
      </w:docPartPr>
      <w:docPartBody>
        <w:p w:rsidR="00390472" w:rsidRDefault="00352790" w:rsidP="00352790">
          <w:pPr>
            <w:pStyle w:val="A7066D4C832D4EBC9303389A6E1D93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59EDE71AB144618841734FA4B7D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7E211-E0F5-4F64-B735-D4C78C90416F}"/>
      </w:docPartPr>
      <w:docPartBody>
        <w:p w:rsidR="00390472" w:rsidRDefault="00352790" w:rsidP="00352790">
          <w:pPr>
            <w:pStyle w:val="6A59EDE71AB144618841734FA4B7DA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C654AE73B8436182C1A91A4D9A3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2E4F1-A96B-455D-8294-62EC7E4FE1CB}"/>
      </w:docPartPr>
      <w:docPartBody>
        <w:p w:rsidR="00390472" w:rsidRDefault="00352790" w:rsidP="00352790">
          <w:pPr>
            <w:pStyle w:val="39C654AE73B8436182C1A91A4D9A32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CC7927372543B398F39DBD7DA88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31A44-26B2-444C-A704-9A88F15ACA80}"/>
      </w:docPartPr>
      <w:docPartBody>
        <w:p w:rsidR="00390472" w:rsidRDefault="00352790" w:rsidP="00352790">
          <w:pPr>
            <w:pStyle w:val="3DCC7927372543B398F39DBD7DA88DA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53436BABD844EC89F67DC65E582A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47B76-15C0-499E-B43F-48C6A06E456B}"/>
      </w:docPartPr>
      <w:docPartBody>
        <w:p w:rsidR="00390472" w:rsidRDefault="00352790" w:rsidP="00352790">
          <w:pPr>
            <w:pStyle w:val="453436BABD844EC89F67DC65E582AC9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672EF4CF2934B879D811FD2F4DC0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51B8F-EF08-4CBC-AF73-F70E5EF289F6}"/>
      </w:docPartPr>
      <w:docPartBody>
        <w:p w:rsidR="00390472" w:rsidRDefault="00352790" w:rsidP="00352790">
          <w:pPr>
            <w:pStyle w:val="D672EF4CF2934B879D811FD2F4DC0F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C22F51D632E4A48865BC9D292690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18FD3-A6CF-407A-B1E1-321319E4C1A0}"/>
      </w:docPartPr>
      <w:docPartBody>
        <w:p w:rsidR="00390472" w:rsidRDefault="00352790" w:rsidP="00352790">
          <w:pPr>
            <w:pStyle w:val="CC22F51D632E4A48865BC9D292690A1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D6C530464C45D1A27DBB612C0BE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2753F-BFFA-4D51-92CF-C35F2C6400CF}"/>
      </w:docPartPr>
      <w:docPartBody>
        <w:p w:rsidR="00390472" w:rsidRDefault="00352790" w:rsidP="00352790">
          <w:pPr>
            <w:pStyle w:val="DED6C530464C45D1A27DBB612C0BEDE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AE16A6438F74753927F13500AA9E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769C8-C3B6-491F-AD94-C4A6B3493DDB}"/>
      </w:docPartPr>
      <w:docPartBody>
        <w:p w:rsidR="00000000" w:rsidRDefault="00390472" w:rsidP="00390472">
          <w:pPr>
            <w:pStyle w:val="7AE16A6438F74753927F13500AA9E46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90"/>
    <w:rsid w:val="00352790"/>
    <w:rsid w:val="003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1A00FD8F9544683AABCDCEA8EF4F5B2">
    <w:name w:val="51A00FD8F9544683AABCDCEA8EF4F5B2"/>
    <w:rsid w:val="00352790"/>
  </w:style>
  <w:style w:type="character" w:styleId="Platshllartext">
    <w:name w:val="Placeholder Text"/>
    <w:basedOn w:val="Standardstycketeckensnitt"/>
    <w:uiPriority w:val="99"/>
    <w:semiHidden/>
    <w:rsid w:val="00390472"/>
    <w:rPr>
      <w:noProof w:val="0"/>
      <w:color w:val="808080"/>
    </w:rPr>
  </w:style>
  <w:style w:type="paragraph" w:customStyle="1" w:styleId="7C3FB83BFA6541CA9C3D0857FE572E4F">
    <w:name w:val="7C3FB83BFA6541CA9C3D0857FE572E4F"/>
    <w:rsid w:val="00352790"/>
  </w:style>
  <w:style w:type="paragraph" w:customStyle="1" w:styleId="5C4A3EE6D4144A36A1C548C52ED6969E">
    <w:name w:val="5C4A3EE6D4144A36A1C548C52ED6969E"/>
    <w:rsid w:val="00352790"/>
  </w:style>
  <w:style w:type="paragraph" w:customStyle="1" w:styleId="2D9BC1C834004D48978CDAF143169BD2">
    <w:name w:val="2D9BC1C834004D48978CDAF143169BD2"/>
    <w:rsid w:val="00352790"/>
  </w:style>
  <w:style w:type="paragraph" w:customStyle="1" w:styleId="2A2DBD03CDB64E6D9849575D9DEBDF66">
    <w:name w:val="2A2DBD03CDB64E6D9849575D9DEBDF66"/>
    <w:rsid w:val="00352790"/>
  </w:style>
  <w:style w:type="paragraph" w:customStyle="1" w:styleId="A7066D4C832D4EBC9303389A6E1D93CE">
    <w:name w:val="A7066D4C832D4EBC9303389A6E1D93CE"/>
    <w:rsid w:val="00352790"/>
  </w:style>
  <w:style w:type="paragraph" w:customStyle="1" w:styleId="BE0CA7ED9C4B440889B04AE84DB4CF02">
    <w:name w:val="BE0CA7ED9C4B440889B04AE84DB4CF02"/>
    <w:rsid w:val="00352790"/>
  </w:style>
  <w:style w:type="paragraph" w:customStyle="1" w:styleId="C0555BDEA2244ED2AB2390337FCEE226">
    <w:name w:val="C0555BDEA2244ED2AB2390337FCEE226"/>
    <w:rsid w:val="00352790"/>
  </w:style>
  <w:style w:type="paragraph" w:customStyle="1" w:styleId="48F7BDE0A2D74D2DA7B4F0F8E7BD6EED">
    <w:name w:val="48F7BDE0A2D74D2DA7B4F0F8E7BD6EED"/>
    <w:rsid w:val="00352790"/>
  </w:style>
  <w:style w:type="paragraph" w:customStyle="1" w:styleId="6A59EDE71AB144618841734FA4B7DA4E">
    <w:name w:val="6A59EDE71AB144618841734FA4B7DA4E"/>
    <w:rsid w:val="00352790"/>
  </w:style>
  <w:style w:type="paragraph" w:customStyle="1" w:styleId="39C654AE73B8436182C1A91A4D9A320F">
    <w:name w:val="39C654AE73B8436182C1A91A4D9A320F"/>
    <w:rsid w:val="00352790"/>
  </w:style>
  <w:style w:type="paragraph" w:customStyle="1" w:styleId="A7066D4C832D4EBC9303389A6E1D93CE1">
    <w:name w:val="A7066D4C832D4EBC9303389A6E1D93CE1"/>
    <w:rsid w:val="003527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A59EDE71AB144618841734FA4B7DA4E1">
    <w:name w:val="6A59EDE71AB144618841734FA4B7DA4E1"/>
    <w:rsid w:val="003527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CC7927372543B398F39DBD7DA88DA7">
    <w:name w:val="3DCC7927372543B398F39DBD7DA88DA7"/>
    <w:rsid w:val="00352790"/>
  </w:style>
  <w:style w:type="paragraph" w:customStyle="1" w:styleId="453436BABD844EC89F67DC65E582AC92">
    <w:name w:val="453436BABD844EC89F67DC65E582AC92"/>
    <w:rsid w:val="00352790"/>
  </w:style>
  <w:style w:type="paragraph" w:customStyle="1" w:styleId="77FC2647B16B4ABBBC2C3CD787BE072A">
    <w:name w:val="77FC2647B16B4ABBBC2C3CD787BE072A"/>
    <w:rsid w:val="00352790"/>
  </w:style>
  <w:style w:type="paragraph" w:customStyle="1" w:styleId="09E821D4D3534BC5AB878F28523ECC12">
    <w:name w:val="09E821D4D3534BC5AB878F28523ECC12"/>
    <w:rsid w:val="00352790"/>
  </w:style>
  <w:style w:type="paragraph" w:customStyle="1" w:styleId="D672EF4CF2934B879D811FD2F4DC0FEC">
    <w:name w:val="D672EF4CF2934B879D811FD2F4DC0FEC"/>
    <w:rsid w:val="00352790"/>
  </w:style>
  <w:style w:type="paragraph" w:customStyle="1" w:styleId="CC22F51D632E4A48865BC9D292690A19">
    <w:name w:val="CC22F51D632E4A48865BC9D292690A19"/>
    <w:rsid w:val="00352790"/>
  </w:style>
  <w:style w:type="paragraph" w:customStyle="1" w:styleId="DED6C530464C45D1A27DBB612C0BEDEA">
    <w:name w:val="DED6C530464C45D1A27DBB612C0BEDEA"/>
    <w:rsid w:val="00352790"/>
  </w:style>
  <w:style w:type="paragraph" w:customStyle="1" w:styleId="3A25A6BEE7184E12BB1CAA7218CB80D6">
    <w:name w:val="3A25A6BEE7184E12BB1CAA7218CB80D6"/>
    <w:rsid w:val="00390472"/>
  </w:style>
  <w:style w:type="paragraph" w:customStyle="1" w:styleId="7AE16A6438F74753927F13500AA9E46F">
    <w:name w:val="7AE16A6438F74753927F13500AA9E46F"/>
    <w:rsid w:val="00390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dfb53f46-4415-4c67-b620-bbcb31475130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2ef3ce22-4bf8-4d2a-b758-3fef4d0885d6">XJ53JA4DFUZ7-1000368836-1211</_dlc_DocId>
    <_dlc_DocIdUrl xmlns="2ef3ce22-4bf8-4d2a-b758-3fef4d0885d6">
      <Url>https://dhs.sp.regeringskansliet.se/yta/u-GV/_layouts/15/DocIdRedir.aspx?ID=XJ53JA4DFUZ7-1000368836-1211</Url>
      <Description>XJ53JA4DFUZ7-1000368836-1211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2021-03-02T00:00:00</HeaderDate>
    <Office/>
    <Dnr>U2021/01138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360EA-BAED-4544-81A7-EF8B666439EB}"/>
</file>

<file path=customXml/itemProps2.xml><?xml version="1.0" encoding="utf-8"?>
<ds:datastoreItem xmlns:ds="http://schemas.openxmlformats.org/officeDocument/2006/customXml" ds:itemID="{2F563F37-5809-4560-B7E9-BC4C5531D09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1C95935-6B32-4247-970A-FF679DD0BD3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C384117-F28C-4078-AA63-0E0E56D0BA5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F563F37-5809-4560-B7E9-BC4C5531D0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2ef3ce22-4bf8-4d2a-b758-3fef4d0885d6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3F38CFD-56DE-4015-A3E8-7CFD1A37F433}"/>
</file>

<file path=customXml/itemProps8.xml><?xml version="1.0" encoding="utf-8"?>
<ds:datastoreItem xmlns:ds="http://schemas.openxmlformats.org/officeDocument/2006/customXml" ds:itemID="{D49BFDB1-7C13-4594-8DA2-CA8658A929F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2020_21_1910 Branschskolor.docx</dc:title>
  <dc:subject/>
  <dc:creator>Jacob Johansson</dc:creator>
  <cp:keywords/>
  <dc:description/>
  <cp:lastModifiedBy>Jacob Johansson</cp:lastModifiedBy>
  <cp:revision>2</cp:revision>
  <dcterms:created xsi:type="dcterms:W3CDTF">2021-02-26T14:49:00Z</dcterms:created>
  <dcterms:modified xsi:type="dcterms:W3CDTF">2021-02-26T14:49:00Z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5e814281-bb8b-4363-ba2f-45128ec4a2ac</vt:lpwstr>
  </property>
</Properties>
</file>