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19BAA" w14:textId="77777777" w:rsidR="00EE4672" w:rsidRDefault="00EE4672" w:rsidP="00DA0661">
      <w:pPr>
        <w:pStyle w:val="Rubrik"/>
      </w:pPr>
      <w:bookmarkStart w:id="0" w:name="Start"/>
      <w:bookmarkEnd w:id="0"/>
      <w:r>
        <w:t xml:space="preserve">Svar på fråga 2017/18:940 av </w:t>
      </w:r>
      <w:sdt>
        <w:sdtPr>
          <w:alias w:val="Frågeställare"/>
          <w:tag w:val="delete"/>
          <w:id w:val="-211816850"/>
          <w:placeholder>
            <w:docPart w:val="19CF702AED4D41459839969D92F5089C"/>
          </w:placeholder>
          <w:dataBinding w:prefixMappings="xmlns:ns0='http://lp/documentinfo/RK' " w:xpath="/ns0:DocumentInfo[1]/ns0:BaseInfo[1]/ns0:Extra3[1]" w:storeItemID="{E184D9FF-CC2E-4094-A027-EA9EC4F3C80B}"/>
          <w:text/>
        </w:sdtPr>
        <w:sdtEndPr/>
        <w:sdtContent>
          <w:r>
            <w:t xml:space="preserve">Lotta </w:t>
          </w:r>
          <w:proofErr w:type="spellStart"/>
          <w:r>
            <w:t>Finstorp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6076CB4AC6E430684A57CCE74DF5E7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Exitskatten</w:t>
      </w:r>
    </w:p>
    <w:p w14:paraId="3D2DA838" w14:textId="54D82FE3" w:rsidR="00EE4672" w:rsidRDefault="00EE3FFE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BC95093335D8400F8772BE5497DCE008"/>
          </w:placeholder>
          <w:dataBinding w:prefixMappings="xmlns:ns0='http://lp/documentinfo/RK' " w:xpath="/ns0:DocumentInfo[1]/ns0:BaseInfo[1]/ns0:Extra3[1]" w:storeItemID="{E184D9FF-CC2E-4094-A027-EA9EC4F3C80B}"/>
          <w:text/>
        </w:sdtPr>
        <w:sdtEndPr/>
        <w:sdtContent>
          <w:r w:rsidR="00EE4672">
            <w:t xml:space="preserve">Lotta </w:t>
          </w:r>
          <w:proofErr w:type="spellStart"/>
          <w:r w:rsidR="00EE4672">
            <w:t>Finstorp</w:t>
          </w:r>
          <w:proofErr w:type="spellEnd"/>
        </w:sdtContent>
      </w:sdt>
      <w:r w:rsidR="00EE4672">
        <w:t xml:space="preserve"> har frågat mig hur jag resonerade när jag lät Skatteverkets förslag </w:t>
      </w:r>
      <w:r w:rsidR="00E74423">
        <w:t>om en exitskatt gå ut på remiss</w:t>
      </w:r>
      <w:r w:rsidR="00EE4672">
        <w:t>.</w:t>
      </w:r>
    </w:p>
    <w:p w14:paraId="1B9B2F8F" w14:textId="38378757" w:rsidR="00EE4672" w:rsidRDefault="00EE4672" w:rsidP="002749F7">
      <w:pPr>
        <w:pStyle w:val="Brdtext"/>
      </w:pPr>
      <w:r>
        <w:t>Remi</w:t>
      </w:r>
      <w:r w:rsidR="00E46E10">
        <w:t>ttering</w:t>
      </w:r>
      <w:r>
        <w:t xml:space="preserve"> är </w:t>
      </w:r>
      <w:r w:rsidR="00E46E10">
        <w:t xml:space="preserve">ett viktigt inslag vid beredningen av ärenden inom Regeringskansliet. </w:t>
      </w:r>
      <w:r w:rsidR="00E46E10" w:rsidRPr="008E6CFA">
        <w:t xml:space="preserve">De synpunkter som olika intressenter lämnar med anledning av remitteringen av </w:t>
      </w:r>
      <w:r w:rsidR="00E46E10">
        <w:t xml:space="preserve">ett </w:t>
      </w:r>
      <w:r w:rsidR="00E46E10" w:rsidRPr="008E6CFA">
        <w:t>förslag är mycket värdefulla</w:t>
      </w:r>
      <w:r w:rsidR="00E46E10">
        <w:t xml:space="preserve">. De bidrar till att ge ett brett och allsidigt </w:t>
      </w:r>
      <w:r w:rsidR="005B4845">
        <w:t xml:space="preserve">belyst </w:t>
      </w:r>
      <w:r w:rsidR="00E46E10">
        <w:t>underlag för regeringens ställningstaganden</w:t>
      </w:r>
      <w:r w:rsidR="00E46E10" w:rsidRPr="008E6CFA">
        <w:t>.</w:t>
      </w:r>
      <w:r w:rsidR="00E46E10">
        <w:t xml:space="preserve"> Remissförfarandet är en grundlagsfäst princip som jag anser att det är viktigt att slå vakt om. </w:t>
      </w:r>
      <w:r w:rsidR="001975C0" w:rsidRPr="008E6CFA">
        <w:t>Om regeringen väljer att arbeta vidare med förslaget kommer Finansdepartementet att göra en genomgripande analys av förslagets effekter för företagens arbetsförutsättningar, konkurrensförmåga och villkor i övrigt.</w:t>
      </w:r>
    </w:p>
    <w:p w14:paraId="2B7C31CE" w14:textId="0C14A4CC" w:rsidR="00EE4672" w:rsidRDefault="00EE467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884C5DF2CF244BB80DE2ADBEA1EB123"/>
          </w:placeholder>
          <w:dataBinding w:prefixMappings="xmlns:ns0='http://lp/documentinfo/RK' " w:xpath="/ns0:DocumentInfo[1]/ns0:BaseInfo[1]/ns0:HeaderDate[1]" w:storeItemID="{E184D9FF-CC2E-4094-A027-EA9EC4F3C80B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E7F81">
            <w:t>7</w:t>
          </w:r>
          <w:r>
            <w:t xml:space="preserve"> mars 2018</w:t>
          </w:r>
        </w:sdtContent>
      </w:sdt>
    </w:p>
    <w:p w14:paraId="568F6FCB" w14:textId="77777777" w:rsidR="00EE4672" w:rsidRDefault="00EE4672" w:rsidP="004E7A8F">
      <w:pPr>
        <w:pStyle w:val="Brdtextutanavstnd"/>
      </w:pPr>
    </w:p>
    <w:p w14:paraId="57C0B548" w14:textId="77777777" w:rsidR="00EE4672" w:rsidRDefault="00EE4672" w:rsidP="004E7A8F">
      <w:pPr>
        <w:pStyle w:val="Brdtextutanavstnd"/>
      </w:pPr>
    </w:p>
    <w:p w14:paraId="16F772A3" w14:textId="77777777" w:rsidR="00EE4672" w:rsidRDefault="00EE4672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6E77C66413E341EAA30B0D41148D50B1"/>
        </w:placeholder>
        <w:dataBinding w:prefixMappings="xmlns:ns0='http://lp/documentinfo/RK' " w:xpath="/ns0:DocumentInfo[1]/ns0:BaseInfo[1]/ns0:TopSender[1]" w:storeItemID="{E184D9FF-CC2E-4094-A027-EA9EC4F3C80B}"/>
        <w:comboBox w:lastValue="Finansministern">
          <w:listItem w:displayText="Magdalena Andersson" w:value="Finansministern"/>
          <w:listItem w:displayText="Per Bolund" w:value="Finansmarknads- och konsumentministern"/>
          <w:listItem w:displayText="Ardalan Shekarabi" w:value="Civilministern"/>
        </w:comboBox>
      </w:sdtPr>
      <w:sdtEndPr/>
      <w:sdtContent>
        <w:p w14:paraId="2DF584C6" w14:textId="77777777" w:rsidR="00EE4672" w:rsidRDefault="00E46E10" w:rsidP="00422A41">
          <w:pPr>
            <w:pStyle w:val="Brdtext"/>
          </w:pPr>
          <w:r>
            <w:t>Magdalena Andersson</w:t>
          </w:r>
        </w:p>
      </w:sdtContent>
    </w:sdt>
    <w:p w14:paraId="3EF36431" w14:textId="77777777" w:rsidR="00EE4672" w:rsidRPr="00DB48AB" w:rsidRDefault="00EE4672" w:rsidP="00DB48AB">
      <w:pPr>
        <w:pStyle w:val="Brdtext"/>
      </w:pPr>
    </w:p>
    <w:sectPr w:rsidR="00EE4672" w:rsidRPr="00DB48AB" w:rsidSect="00EE4672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5891B" w14:textId="77777777" w:rsidR="00EE4672" w:rsidRDefault="00EE4672" w:rsidP="00A87A54">
      <w:pPr>
        <w:spacing w:after="0" w:line="240" w:lineRule="auto"/>
      </w:pPr>
      <w:r>
        <w:separator/>
      </w:r>
    </w:p>
  </w:endnote>
  <w:endnote w:type="continuationSeparator" w:id="0">
    <w:p w14:paraId="16BE2128" w14:textId="77777777" w:rsidR="00EE4672" w:rsidRDefault="00EE4672" w:rsidP="00A87A54">
      <w:pPr>
        <w:spacing w:after="0" w:line="240" w:lineRule="auto"/>
      </w:pPr>
      <w:r>
        <w:continuationSeparator/>
      </w:r>
    </w:p>
  </w:endnote>
  <w:endnote w:type="continuationNotice" w:id="1">
    <w:p w14:paraId="1C66BC6C" w14:textId="77777777" w:rsidR="00897527" w:rsidRDefault="008975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7FF0E0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422D981" w14:textId="1F2FE60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F429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E3FF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C0B6E1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ECA903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8C2A2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37A677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60546D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739245F" w14:textId="77777777" w:rsidTr="00C26068">
      <w:trPr>
        <w:trHeight w:val="227"/>
      </w:trPr>
      <w:tc>
        <w:tcPr>
          <w:tcW w:w="4074" w:type="dxa"/>
        </w:tcPr>
        <w:p w14:paraId="69E0FCA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7496F2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635333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3D490" w14:textId="77777777" w:rsidR="00EE4672" w:rsidRDefault="00EE4672" w:rsidP="00A87A54">
      <w:pPr>
        <w:spacing w:after="0" w:line="240" w:lineRule="auto"/>
      </w:pPr>
      <w:r>
        <w:separator/>
      </w:r>
    </w:p>
  </w:footnote>
  <w:footnote w:type="continuationSeparator" w:id="0">
    <w:p w14:paraId="63566CFC" w14:textId="77777777" w:rsidR="00EE4672" w:rsidRDefault="00EE4672" w:rsidP="00A87A54">
      <w:pPr>
        <w:spacing w:after="0" w:line="240" w:lineRule="auto"/>
      </w:pPr>
      <w:r>
        <w:continuationSeparator/>
      </w:r>
    </w:p>
  </w:footnote>
  <w:footnote w:type="continuationNotice" w:id="1">
    <w:p w14:paraId="5E09A657" w14:textId="77777777" w:rsidR="00897527" w:rsidRDefault="008975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E4672" w14:paraId="409A1BB6" w14:textId="77777777" w:rsidTr="00C93EBA">
      <w:trPr>
        <w:trHeight w:val="227"/>
      </w:trPr>
      <w:tc>
        <w:tcPr>
          <w:tcW w:w="5534" w:type="dxa"/>
        </w:tcPr>
        <w:p w14:paraId="58E90DA0" w14:textId="77777777" w:rsidR="00EE4672" w:rsidRPr="007D73AB" w:rsidRDefault="00EE4672">
          <w:pPr>
            <w:pStyle w:val="Sidhuvud"/>
          </w:pPr>
        </w:p>
      </w:tc>
      <w:tc>
        <w:tcPr>
          <w:tcW w:w="3170" w:type="dxa"/>
          <w:vAlign w:val="bottom"/>
        </w:tcPr>
        <w:p w14:paraId="7FBC8A57" w14:textId="77777777" w:rsidR="00EE4672" w:rsidRPr="007D73AB" w:rsidRDefault="00EE4672" w:rsidP="00340DE0">
          <w:pPr>
            <w:pStyle w:val="Sidhuvud"/>
          </w:pPr>
        </w:p>
      </w:tc>
      <w:tc>
        <w:tcPr>
          <w:tcW w:w="1134" w:type="dxa"/>
        </w:tcPr>
        <w:p w14:paraId="7F1415ED" w14:textId="77777777" w:rsidR="00EE4672" w:rsidRDefault="00EE4672" w:rsidP="005A703A">
          <w:pPr>
            <w:pStyle w:val="Sidhuvud"/>
          </w:pPr>
        </w:p>
      </w:tc>
    </w:tr>
    <w:tr w:rsidR="00EE4672" w14:paraId="2AE09A79" w14:textId="77777777" w:rsidTr="00C93EBA">
      <w:trPr>
        <w:trHeight w:val="1928"/>
      </w:trPr>
      <w:tc>
        <w:tcPr>
          <w:tcW w:w="5534" w:type="dxa"/>
        </w:tcPr>
        <w:p w14:paraId="7325DD45" w14:textId="77777777" w:rsidR="00EE4672" w:rsidRPr="00340DE0" w:rsidRDefault="00EE467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25FA1A0" wp14:editId="19C84B46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EA69D33" w14:textId="77777777" w:rsidR="00EE4672" w:rsidRPr="00710A6C" w:rsidRDefault="00EE4672" w:rsidP="00EE3C0F">
          <w:pPr>
            <w:pStyle w:val="Sidhuvud"/>
            <w:rPr>
              <w:b/>
            </w:rPr>
          </w:pPr>
        </w:p>
        <w:p w14:paraId="28E96E31" w14:textId="77777777" w:rsidR="00EE4672" w:rsidRDefault="00EE4672" w:rsidP="00EE3C0F">
          <w:pPr>
            <w:pStyle w:val="Sidhuvud"/>
          </w:pPr>
        </w:p>
        <w:p w14:paraId="1E351E47" w14:textId="77777777" w:rsidR="00EE4672" w:rsidRDefault="00EE4672" w:rsidP="00EE3C0F">
          <w:pPr>
            <w:pStyle w:val="Sidhuvud"/>
          </w:pPr>
        </w:p>
        <w:p w14:paraId="76D7406A" w14:textId="77777777" w:rsidR="00EE4672" w:rsidRDefault="00EE4672" w:rsidP="00EE3C0F">
          <w:pPr>
            <w:pStyle w:val="Sidhuvud"/>
          </w:pPr>
        </w:p>
        <w:p w14:paraId="3417F875" w14:textId="5B416565" w:rsidR="00EE4672" w:rsidRDefault="00716528" w:rsidP="00EE3C0F">
          <w:pPr>
            <w:pStyle w:val="Sidhuvud"/>
          </w:pPr>
          <w:r>
            <w:t>Fi2018/00955/S1</w:t>
          </w:r>
          <w:sdt>
            <w:sdtPr>
              <w:alias w:val="DocNumber"/>
              <w:tag w:val="DocNumber"/>
              <w:id w:val="1726028884"/>
              <w:placeholder>
                <w:docPart w:val="F5889F9579C3459F95E7A9328261B16C"/>
              </w:placeholder>
              <w:showingPlcHdr/>
              <w:dataBinding w:prefixMappings="xmlns:ns0='http://lp/documentinfo/RK' " w:xpath="/ns0:DocumentInfo[1]/ns0:BaseInfo[1]/ns0:DocNumber[1]" w:storeItemID="{E184D9FF-CC2E-4094-A027-EA9EC4F3C80B}"/>
              <w:text/>
            </w:sdtPr>
            <w:sdtEndPr/>
            <w:sdtContent>
              <w:r w:rsidR="00EE4672">
                <w:rPr>
                  <w:rStyle w:val="Platshllartext"/>
                </w:rPr>
                <w:t xml:space="preserve"> </w:t>
              </w:r>
            </w:sdtContent>
          </w:sdt>
        </w:p>
        <w:p w14:paraId="16A37E78" w14:textId="77777777" w:rsidR="00EE4672" w:rsidRDefault="00EE4672" w:rsidP="00EE3C0F">
          <w:pPr>
            <w:pStyle w:val="Sidhuvud"/>
          </w:pPr>
        </w:p>
      </w:tc>
      <w:tc>
        <w:tcPr>
          <w:tcW w:w="1134" w:type="dxa"/>
        </w:tcPr>
        <w:p w14:paraId="19376C88" w14:textId="77777777" w:rsidR="00EE4672" w:rsidRDefault="00EE4672" w:rsidP="0094502D">
          <w:pPr>
            <w:pStyle w:val="Sidhuvud"/>
          </w:pPr>
        </w:p>
        <w:p w14:paraId="7E4B53F3" w14:textId="77777777" w:rsidR="00EE4672" w:rsidRPr="0094502D" w:rsidRDefault="00EE4672" w:rsidP="00EC71A6">
          <w:pPr>
            <w:pStyle w:val="Sidhuvud"/>
          </w:pPr>
        </w:p>
      </w:tc>
    </w:tr>
    <w:tr w:rsidR="00EE4672" w14:paraId="0D460BE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1A2BC0429714D189F6BE7DB1C8FAA8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592DDEA" w14:textId="77777777" w:rsidR="00E46E10" w:rsidRPr="00E46E10" w:rsidRDefault="00E46E10" w:rsidP="00340DE0">
              <w:pPr>
                <w:pStyle w:val="Sidhuvud"/>
                <w:rPr>
                  <w:b/>
                </w:rPr>
              </w:pPr>
              <w:r w:rsidRPr="00E46E10">
                <w:rPr>
                  <w:b/>
                </w:rPr>
                <w:t>Finansdepartementet</w:t>
              </w:r>
            </w:p>
            <w:p w14:paraId="5D20EFD1" w14:textId="77777777" w:rsidR="00BA307B" w:rsidRDefault="00E46E10" w:rsidP="00340DE0">
              <w:pPr>
                <w:pStyle w:val="Sidhuvud"/>
              </w:pPr>
              <w:r w:rsidRPr="00E46E10">
                <w:t>Finansministern</w:t>
              </w:r>
            </w:p>
            <w:p w14:paraId="48D81785" w14:textId="77777777" w:rsidR="00BA307B" w:rsidRDefault="00BA307B" w:rsidP="00340DE0">
              <w:pPr>
                <w:pStyle w:val="Sidhuvud"/>
              </w:pPr>
            </w:p>
            <w:p w14:paraId="6E581832" w14:textId="6E78203E" w:rsidR="00EE4672" w:rsidRPr="00EE4672" w:rsidRDefault="00EE4672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CA815AE350B4194B9B8D34D58CEC296"/>
          </w:placeholder>
          <w:dataBinding w:prefixMappings="xmlns:ns0='http://lp/documentinfo/RK' " w:xpath="/ns0:DocumentInfo[1]/ns0:BaseInfo[1]/ns0:Recipient[1]" w:storeItemID="{E184D9FF-CC2E-4094-A027-EA9EC4F3C80B}"/>
          <w:text w:multiLine="1"/>
        </w:sdtPr>
        <w:sdtEndPr/>
        <w:sdtContent>
          <w:tc>
            <w:tcPr>
              <w:tcW w:w="3170" w:type="dxa"/>
            </w:tcPr>
            <w:p w14:paraId="44A52D3A" w14:textId="77777777" w:rsidR="00EE4672" w:rsidRDefault="00EE467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FC4D5AD" w14:textId="77777777" w:rsidR="00EE4672" w:rsidRDefault="00EE4672" w:rsidP="003E6020">
          <w:pPr>
            <w:pStyle w:val="Sidhuvud"/>
          </w:pPr>
        </w:p>
      </w:tc>
    </w:tr>
  </w:tbl>
  <w:p w14:paraId="5342EC9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7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05C2"/>
    <w:rsid w:val="000A13CA"/>
    <w:rsid w:val="000A456A"/>
    <w:rsid w:val="000A5E43"/>
    <w:rsid w:val="000C61D1"/>
    <w:rsid w:val="000D31A9"/>
    <w:rsid w:val="000E12D9"/>
    <w:rsid w:val="000E59A9"/>
    <w:rsid w:val="000E638A"/>
    <w:rsid w:val="000E7F81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5C0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0A33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4845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528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1802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7527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429C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307B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6E10"/>
    <w:rsid w:val="00E475C3"/>
    <w:rsid w:val="00E509B0"/>
    <w:rsid w:val="00E54246"/>
    <w:rsid w:val="00E55D8E"/>
    <w:rsid w:val="00E74423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3FFE"/>
    <w:rsid w:val="00EE4672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FC6F3B"/>
  <w15:docId w15:val="{C0D6CE22-4FE6-4849-909C-EB766676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889F9579C3459F95E7A9328261B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E8C11-F75D-4847-89F9-6682AB1C00EF}"/>
      </w:docPartPr>
      <w:docPartBody>
        <w:p w:rsidR="00D95605" w:rsidRDefault="00ED007D" w:rsidP="00ED007D">
          <w:pPr>
            <w:pStyle w:val="F5889F9579C3459F95E7A9328261B1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A2BC0429714D189F6BE7DB1C8FAA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9ED34-84BF-4CAB-A2F3-686544648C4A}"/>
      </w:docPartPr>
      <w:docPartBody>
        <w:p w:rsidR="00D95605" w:rsidRDefault="00ED007D" w:rsidP="00ED007D">
          <w:pPr>
            <w:pStyle w:val="A1A2BC0429714D189F6BE7DB1C8FAA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A815AE350B4194B9B8D34D58CEC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3197B-6084-46F6-A367-8DA6509230E7}"/>
      </w:docPartPr>
      <w:docPartBody>
        <w:p w:rsidR="00D95605" w:rsidRDefault="00ED007D" w:rsidP="00ED007D">
          <w:pPr>
            <w:pStyle w:val="FCA815AE350B4194B9B8D34D58CEC2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CF702AED4D41459839969D92F50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8DC987-E928-49DC-A4C0-78349F0A571E}"/>
      </w:docPartPr>
      <w:docPartBody>
        <w:p w:rsidR="00D95605" w:rsidRDefault="00ED007D" w:rsidP="00ED007D">
          <w:pPr>
            <w:pStyle w:val="19CF702AED4D41459839969D92F5089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6076CB4AC6E430684A57CCE74DF5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F9494-3D59-40F9-9930-F596C26A9142}"/>
      </w:docPartPr>
      <w:docPartBody>
        <w:p w:rsidR="00D95605" w:rsidRDefault="00ED007D" w:rsidP="00ED007D">
          <w:pPr>
            <w:pStyle w:val="46076CB4AC6E430684A57CCE74DF5E7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C95093335D8400F8772BE5497DCE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5CEAD-9784-4EF5-A87B-10E8C1E821F3}"/>
      </w:docPartPr>
      <w:docPartBody>
        <w:p w:rsidR="00D95605" w:rsidRDefault="00ED007D" w:rsidP="00ED007D">
          <w:pPr>
            <w:pStyle w:val="BC95093335D8400F8772BE5497DCE00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884C5DF2CF244BB80DE2ADBEA1EB1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48093-82D3-4D6C-95C7-0CB1524E8FA5}"/>
      </w:docPartPr>
      <w:docPartBody>
        <w:p w:rsidR="00D95605" w:rsidRDefault="00ED007D" w:rsidP="00ED007D">
          <w:pPr>
            <w:pStyle w:val="B884C5DF2CF244BB80DE2ADBEA1EB12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E77C66413E341EAA30B0D41148D50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EBD186-A9D6-4C79-B5FA-0F1048BC6B87}"/>
      </w:docPartPr>
      <w:docPartBody>
        <w:p w:rsidR="00D95605" w:rsidRDefault="00ED007D" w:rsidP="00ED007D">
          <w:pPr>
            <w:pStyle w:val="6E77C66413E341EAA30B0D41148D50B1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7D"/>
    <w:rsid w:val="00D95605"/>
    <w:rsid w:val="00E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941ED823EF7468E8AE90C7E92CD2706">
    <w:name w:val="3941ED823EF7468E8AE90C7E92CD2706"/>
    <w:rsid w:val="00ED007D"/>
  </w:style>
  <w:style w:type="character" w:styleId="Platshllartext">
    <w:name w:val="Placeholder Text"/>
    <w:basedOn w:val="Standardstycketeckensnitt"/>
    <w:uiPriority w:val="99"/>
    <w:semiHidden/>
    <w:rsid w:val="00ED007D"/>
    <w:rPr>
      <w:noProof w:val="0"/>
      <w:color w:val="808080"/>
    </w:rPr>
  </w:style>
  <w:style w:type="paragraph" w:customStyle="1" w:styleId="3E2DC5FE860F4B87BB5C23C599A695A7">
    <w:name w:val="3E2DC5FE860F4B87BB5C23C599A695A7"/>
    <w:rsid w:val="00ED007D"/>
  </w:style>
  <w:style w:type="paragraph" w:customStyle="1" w:styleId="DD80F8CF4AF64626BDF6D99F752FB534">
    <w:name w:val="DD80F8CF4AF64626BDF6D99F752FB534"/>
    <w:rsid w:val="00ED007D"/>
  </w:style>
  <w:style w:type="paragraph" w:customStyle="1" w:styleId="5FCCDF8609B041EA98656AC68C95D20C">
    <w:name w:val="5FCCDF8609B041EA98656AC68C95D20C"/>
    <w:rsid w:val="00ED007D"/>
  </w:style>
  <w:style w:type="paragraph" w:customStyle="1" w:styleId="5F45108CD5E142B8B75BAA6DFDE3932B">
    <w:name w:val="5F45108CD5E142B8B75BAA6DFDE3932B"/>
    <w:rsid w:val="00ED007D"/>
  </w:style>
  <w:style w:type="paragraph" w:customStyle="1" w:styleId="F5889F9579C3459F95E7A9328261B16C">
    <w:name w:val="F5889F9579C3459F95E7A9328261B16C"/>
    <w:rsid w:val="00ED007D"/>
  </w:style>
  <w:style w:type="paragraph" w:customStyle="1" w:styleId="E4403C5F28A14335B6A521E6297A831D">
    <w:name w:val="E4403C5F28A14335B6A521E6297A831D"/>
    <w:rsid w:val="00ED007D"/>
  </w:style>
  <w:style w:type="paragraph" w:customStyle="1" w:styleId="C7A434EDB3AF46D1AA189BB61C4BEB2A">
    <w:name w:val="C7A434EDB3AF46D1AA189BB61C4BEB2A"/>
    <w:rsid w:val="00ED007D"/>
  </w:style>
  <w:style w:type="paragraph" w:customStyle="1" w:styleId="207691EBE129454BA3A34FA8C6A42174">
    <w:name w:val="207691EBE129454BA3A34FA8C6A42174"/>
    <w:rsid w:val="00ED007D"/>
  </w:style>
  <w:style w:type="paragraph" w:customStyle="1" w:styleId="A1A2BC0429714D189F6BE7DB1C8FAA82">
    <w:name w:val="A1A2BC0429714D189F6BE7DB1C8FAA82"/>
    <w:rsid w:val="00ED007D"/>
  </w:style>
  <w:style w:type="paragraph" w:customStyle="1" w:styleId="FCA815AE350B4194B9B8D34D58CEC296">
    <w:name w:val="FCA815AE350B4194B9B8D34D58CEC296"/>
    <w:rsid w:val="00ED007D"/>
  </w:style>
  <w:style w:type="paragraph" w:customStyle="1" w:styleId="19CF702AED4D41459839969D92F5089C">
    <w:name w:val="19CF702AED4D41459839969D92F5089C"/>
    <w:rsid w:val="00ED007D"/>
  </w:style>
  <w:style w:type="paragraph" w:customStyle="1" w:styleId="46076CB4AC6E430684A57CCE74DF5E72">
    <w:name w:val="46076CB4AC6E430684A57CCE74DF5E72"/>
    <w:rsid w:val="00ED007D"/>
  </w:style>
  <w:style w:type="paragraph" w:customStyle="1" w:styleId="7CCF13D7AE8C450CB79015EA511DF568">
    <w:name w:val="7CCF13D7AE8C450CB79015EA511DF568"/>
    <w:rsid w:val="00ED007D"/>
  </w:style>
  <w:style w:type="paragraph" w:customStyle="1" w:styleId="BD62503FA82948F2B69C0AF41295654F">
    <w:name w:val="BD62503FA82948F2B69C0AF41295654F"/>
    <w:rsid w:val="00ED007D"/>
  </w:style>
  <w:style w:type="paragraph" w:customStyle="1" w:styleId="BC95093335D8400F8772BE5497DCE008">
    <w:name w:val="BC95093335D8400F8772BE5497DCE008"/>
    <w:rsid w:val="00ED007D"/>
  </w:style>
  <w:style w:type="paragraph" w:customStyle="1" w:styleId="B884C5DF2CF244BB80DE2ADBEA1EB123">
    <w:name w:val="B884C5DF2CF244BB80DE2ADBEA1EB123"/>
    <w:rsid w:val="00ED007D"/>
  </w:style>
  <w:style w:type="paragraph" w:customStyle="1" w:styleId="6E77C66413E341EAA30B0D41148D50B1">
    <w:name w:val="6E77C66413E341EAA30B0D41148D50B1"/>
    <w:rsid w:val="00ED0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2018-03-07T00:00:00</HeaderDate>
    <Office/>
    <Dnr>Fi2018/</Dnr>
    <ParagrafNr/>
    <DocumentTitle/>
    <VisitingAddress/>
    <Extra1/>
    <Extra2/>
    <Extra3>Lotta Finstorp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123675ef-76fc-4b50-ac0e-7236b98922b5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C3BB61FD6238C4DB5BD75A22970C321" ma:contentTypeVersion="7" ma:contentTypeDescription="Skapa ett nytt dokument." ma:contentTypeScope="" ma:versionID="5e29f7b799115a3d343f0a854d75f178">
  <xsd:schema xmlns:xsd="http://www.w3.org/2001/XMLSchema" xmlns:xs="http://www.w3.org/2001/XMLSchema" xmlns:p="http://schemas.microsoft.com/office/2006/metadata/properties" xmlns:ns2="84a146bb-e433-4be7-93e4-049a36845c6a" targetNamespace="http://schemas.microsoft.com/office/2006/metadata/properties" ma:root="true" ma:fieldsID="bea8ded7722bd19115c5e3489337ce77" ns2:_="">
    <xsd:import namespace="84a146bb-e433-4be7-93e4-049a36845c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253cc46-7523-4468-add1-48fabedb200f}" ma:internalName="TaxCatchAll" ma:showField="CatchAllData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253cc46-7523-4468-add1-48fabedb200f}" ma:internalName="TaxCatchAllLabel" ma:readOnly="true" ma:showField="CatchAllDataLabel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2018-03-07T00:00:00</HeaderDate>
    <Office/>
    <Dnr>Fi2018/</Dnr>
    <ParagrafNr/>
    <DocumentTitle/>
    <VisitingAddress/>
    <Extra1/>
    <Extra2/>
    <Extra3>Lotta Finstorp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D77B-37F8-410E-A4DB-EE45CBCD97D0}"/>
</file>

<file path=customXml/itemProps2.xml><?xml version="1.0" encoding="utf-8"?>
<ds:datastoreItem xmlns:ds="http://schemas.openxmlformats.org/officeDocument/2006/customXml" ds:itemID="{E184D9FF-CC2E-4094-A027-EA9EC4F3C80B}"/>
</file>

<file path=customXml/itemProps3.xml><?xml version="1.0" encoding="utf-8"?>
<ds:datastoreItem xmlns:ds="http://schemas.openxmlformats.org/officeDocument/2006/customXml" ds:itemID="{59FFFC88-FD99-4688-991E-C3B90501E821}"/>
</file>

<file path=customXml/itemProps4.xml><?xml version="1.0" encoding="utf-8"?>
<ds:datastoreItem xmlns:ds="http://schemas.openxmlformats.org/officeDocument/2006/customXml" ds:itemID="{1974F166-1BCD-4319-8A0F-D8F698BBE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84D9FF-CC2E-4094-A027-EA9EC4F3C80B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DC79F8A9-FF20-4DCA-939F-B183178EC584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E812C433-C7A6-44BF-B396-59F5E4F82C18}"/>
</file>

<file path=customXml/itemProps8.xml><?xml version="1.0" encoding="utf-8"?>
<ds:datastoreItem xmlns:ds="http://schemas.openxmlformats.org/officeDocument/2006/customXml" ds:itemID="{E5964540-15F5-4075-B73D-2E78F96CB73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Österberg</dc:creator>
  <cp:keywords/>
  <dc:description/>
  <cp:lastModifiedBy>Susanne Eriksson</cp:lastModifiedBy>
  <cp:revision>11</cp:revision>
  <cp:lastPrinted>2018-03-06T08:14:00Z</cp:lastPrinted>
  <dcterms:created xsi:type="dcterms:W3CDTF">2018-03-01T12:30:00Z</dcterms:created>
  <dcterms:modified xsi:type="dcterms:W3CDTF">2018-03-06T08:15:00Z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3dc24021-6c23-4fd7-ade5-247a0bdefd2b</vt:lpwstr>
  </property>
</Properties>
</file>