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EA015" w14:textId="22C05584" w:rsidR="00CC4BDD" w:rsidRDefault="00CC4BDD" w:rsidP="00472EBA">
      <w:pPr>
        <w:pStyle w:val="Rubrik"/>
      </w:pPr>
      <w:r>
        <w:t>Svar på fråga 20/21</w:t>
      </w:r>
      <w:r w:rsidR="00326410">
        <w:t>:</w:t>
      </w:r>
      <w:r>
        <w:t xml:space="preserve">2745 av Pia </w:t>
      </w:r>
      <w:proofErr w:type="spellStart"/>
      <w:r>
        <w:t>Steensland</w:t>
      </w:r>
      <w:proofErr w:type="spellEnd"/>
      <w:r>
        <w:t xml:space="preserve"> (KD) </w:t>
      </w:r>
      <w:r w:rsidR="00706E4E">
        <w:t>O</w:t>
      </w:r>
      <w:r>
        <w:t>mprövningsstopp i kommunal assistans</w:t>
      </w:r>
    </w:p>
    <w:p w14:paraId="7BE045FA" w14:textId="5F2249A7" w:rsidR="00CC4BDD" w:rsidRDefault="00CC4BDD" w:rsidP="00472EBA">
      <w:pPr>
        <w:pStyle w:val="Brdtext"/>
      </w:pPr>
      <w:r>
        <w:t xml:space="preserve">Pia </w:t>
      </w:r>
      <w:proofErr w:type="spellStart"/>
      <w:r>
        <w:t>Steensland</w:t>
      </w:r>
      <w:proofErr w:type="spellEnd"/>
      <w:r>
        <w:t xml:space="preserve"> har frågat mig om regeringen avser att verka för ett omprövningsstopp av kommunal assistans enligt lagen (1993:38</w:t>
      </w:r>
      <w:r w:rsidR="00A94F93">
        <w:t>7</w:t>
      </w:r>
      <w:r>
        <w:t>) om stöd och service, LSS.</w:t>
      </w:r>
    </w:p>
    <w:p w14:paraId="644E1515" w14:textId="3C569B32" w:rsidR="00793C4F" w:rsidRDefault="00CC4BDD" w:rsidP="00793C4F">
      <w:pPr>
        <w:pStyle w:val="Brdtext"/>
      </w:pPr>
      <w:r>
        <w:t>Socialförsäkringsbalkens (2010:110) 51 kapitel</w:t>
      </w:r>
      <w:r w:rsidR="00A94F93">
        <w:t>, SFB;</w:t>
      </w:r>
      <w:r>
        <w:t xml:space="preserve"> reglerar hur Försäkringskassan ska hantera assistansersättning. </w:t>
      </w:r>
      <w:r w:rsidR="00793C4F">
        <w:t xml:space="preserve">Där framgår bland annat regler för rätten till, beräkning och omprövning av assistansersättning. </w:t>
      </w:r>
      <w:r w:rsidR="00793C4F" w:rsidRPr="00793C4F">
        <w:t xml:space="preserve">Genom proposition 2017/18:78 </w:t>
      </w:r>
      <w:r w:rsidR="00793C4F">
        <w:t>togs</w:t>
      </w:r>
      <w:r w:rsidR="00793C4F" w:rsidRPr="00793C4F">
        <w:t xml:space="preserve"> kravet på omprövning av assistansersättning med två års mellanrum enligt 51 kap. 12 § SFB</w:t>
      </w:r>
      <w:r w:rsidR="00793C4F">
        <w:t xml:space="preserve"> bort</w:t>
      </w:r>
      <w:r w:rsidR="00793C4F" w:rsidRPr="00793C4F">
        <w:t>. För kommuner gäller inte socialförsäkringsbalken, utan den kommunala personliga assistansen regleras istället i LSS. Motsvarande bestämmelse om omprövning finns inte, och har inte heller tidigare funnits, i LSS.</w:t>
      </w:r>
    </w:p>
    <w:p w14:paraId="2FA6C4E9" w14:textId="77777777" w:rsidR="00326410" w:rsidRDefault="00326410" w:rsidP="00326410">
      <w:pPr>
        <w:pStyle w:val="Brdtext"/>
      </w:pPr>
      <w:r>
        <w:t>Direktiv till en utredning som ska analysera och ta ställning till ett samlat huvudmannaskap för den personliga assistansen bereds för närvarande i Regeringskansliet. Syftet är bland annat att öka enhetligheten och rättssäkerheten för enskilda som har behov av personlig assistans.</w:t>
      </w:r>
    </w:p>
    <w:p w14:paraId="3015E04E" w14:textId="77777777" w:rsidR="0025368D" w:rsidRDefault="00AC7FB3" w:rsidP="00472EBA">
      <w:pPr>
        <w:pStyle w:val="Brdtext"/>
      </w:pPr>
      <w:r>
        <w:t xml:space="preserve">Stockholm den </w:t>
      </w:r>
      <w:r w:rsidR="00326410">
        <w:t>12</w:t>
      </w:r>
      <w:r>
        <w:t xml:space="preserve"> maj</w:t>
      </w:r>
      <w:r w:rsidR="0025368D">
        <w:t xml:space="preserve"> 2021</w:t>
      </w:r>
    </w:p>
    <w:p w14:paraId="0172045B" w14:textId="77777777" w:rsidR="0025368D" w:rsidRDefault="0025368D" w:rsidP="00472EBA">
      <w:pPr>
        <w:pStyle w:val="Brdtext"/>
      </w:pPr>
    </w:p>
    <w:p w14:paraId="10AF9669" w14:textId="29822957" w:rsidR="00B31BFB" w:rsidRPr="00CC4BDD" w:rsidRDefault="00AC7FB3" w:rsidP="0025368D">
      <w:pPr>
        <w:pStyle w:val="Brdtext"/>
      </w:pPr>
      <w:r>
        <w:t>Lena Hallengren</w:t>
      </w:r>
    </w:p>
    <w:sectPr w:rsidR="00B31BFB" w:rsidRPr="00CC4BDD" w:rsidSect="00CC4BDD">
      <w:footerReference w:type="default" r:id="rId15"/>
      <w:head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4ED1" w14:textId="77777777" w:rsidR="00551B7F" w:rsidRDefault="00551B7F" w:rsidP="00A87A54">
      <w:pPr>
        <w:spacing w:after="0" w:line="240" w:lineRule="auto"/>
      </w:pPr>
      <w:r>
        <w:separator/>
      </w:r>
    </w:p>
  </w:endnote>
  <w:endnote w:type="continuationSeparator" w:id="0">
    <w:p w14:paraId="6B097361" w14:textId="77777777" w:rsidR="00551B7F" w:rsidRDefault="00551B7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C4BDD" w:rsidRPr="00347E11" w14:paraId="14D549CD" w14:textId="77777777" w:rsidTr="008C598C">
      <w:trPr>
        <w:trHeight w:val="227"/>
        <w:jc w:val="right"/>
      </w:trPr>
      <w:tc>
        <w:tcPr>
          <w:tcW w:w="708" w:type="dxa"/>
          <w:vAlign w:val="bottom"/>
        </w:tcPr>
        <w:p w14:paraId="177594AC" w14:textId="77777777" w:rsidR="00CC4BDD" w:rsidRPr="00B62610" w:rsidRDefault="00CC4BDD" w:rsidP="00CC4BDD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C4BDD" w:rsidRPr="00347E11" w14:paraId="38002BBF" w14:textId="77777777" w:rsidTr="008C598C">
      <w:trPr>
        <w:trHeight w:val="850"/>
        <w:jc w:val="right"/>
      </w:trPr>
      <w:tc>
        <w:tcPr>
          <w:tcW w:w="708" w:type="dxa"/>
          <w:vAlign w:val="bottom"/>
        </w:tcPr>
        <w:p w14:paraId="557D039B" w14:textId="77777777" w:rsidR="00CC4BDD" w:rsidRPr="00347E11" w:rsidRDefault="00CC4BDD" w:rsidP="00CC4BDD">
          <w:pPr>
            <w:pStyle w:val="Sidfot"/>
            <w:spacing w:line="276" w:lineRule="auto"/>
            <w:jc w:val="right"/>
          </w:pPr>
        </w:p>
      </w:tc>
    </w:tr>
  </w:tbl>
  <w:p w14:paraId="799B2170" w14:textId="77777777" w:rsidR="00CC4BDD" w:rsidRPr="005606BC" w:rsidRDefault="00CC4BDD" w:rsidP="00CC4BDD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2E642" w14:textId="77777777" w:rsidR="00551B7F" w:rsidRDefault="00551B7F" w:rsidP="00CC4BDD">
      <w:pPr>
        <w:spacing w:after="0" w:line="240" w:lineRule="auto"/>
      </w:pPr>
      <w:r>
        <w:separator/>
      </w:r>
    </w:p>
  </w:footnote>
  <w:footnote w:type="continuationSeparator" w:id="0">
    <w:p w14:paraId="26533D8F" w14:textId="77777777" w:rsidR="00551B7F" w:rsidRDefault="00551B7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C4BDD" w14:paraId="24E9D296" w14:textId="77777777" w:rsidTr="00C93EBA">
      <w:trPr>
        <w:trHeight w:val="227"/>
      </w:trPr>
      <w:tc>
        <w:tcPr>
          <w:tcW w:w="5534" w:type="dxa"/>
        </w:tcPr>
        <w:p w14:paraId="0F787B6D" w14:textId="77777777" w:rsidR="00CC4BDD" w:rsidRPr="007D73AB" w:rsidRDefault="00CC4BDD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63315E2718C54CA1909D5CB38B2165EC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C23CB68" w14:textId="3E0C3406" w:rsidR="00CC4BDD" w:rsidRPr="007D73AB" w:rsidRDefault="0025368D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243F2136" w14:textId="77777777" w:rsidR="00CC4BDD" w:rsidRDefault="00CC4BDD" w:rsidP="005A703A">
          <w:pPr>
            <w:pStyle w:val="Sidhuvud"/>
          </w:pPr>
        </w:p>
      </w:tc>
    </w:tr>
    <w:tr w:rsidR="00CC4BDD" w14:paraId="7ABEE920" w14:textId="77777777" w:rsidTr="00C93EBA">
      <w:trPr>
        <w:trHeight w:val="1928"/>
      </w:trPr>
      <w:tc>
        <w:tcPr>
          <w:tcW w:w="5534" w:type="dxa"/>
        </w:tcPr>
        <w:p w14:paraId="39408049" w14:textId="27924AD7" w:rsidR="00CC4BDD" w:rsidRPr="00340DE0" w:rsidRDefault="00CC4BD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4DDC45" wp14:editId="0E8B0F55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A864868" w14:textId="325D26AA" w:rsidR="00CC4BDD" w:rsidRPr="00710A6C" w:rsidRDefault="00CC4BDD" w:rsidP="00EE3C0F">
          <w:pPr>
            <w:pStyle w:val="Sidhuvud"/>
            <w:rPr>
              <w:b/>
            </w:rPr>
          </w:pPr>
        </w:p>
        <w:p w14:paraId="0C94C076" w14:textId="75ED8A10" w:rsidR="00CC4BDD" w:rsidRDefault="00CC4BDD" w:rsidP="00EE3C0F">
          <w:pPr>
            <w:pStyle w:val="Sidhuvud"/>
          </w:pPr>
        </w:p>
        <w:p w14:paraId="41A819F4" w14:textId="34D68C36" w:rsidR="00CC4BDD" w:rsidRDefault="00CC4BDD" w:rsidP="00EE3C0F">
          <w:pPr>
            <w:pStyle w:val="Sidhuvud"/>
          </w:pPr>
        </w:p>
        <w:p w14:paraId="68F86A1F" w14:textId="206CC849" w:rsidR="00CC4BDD" w:rsidRDefault="00CC4BDD" w:rsidP="00EE3C0F">
          <w:pPr>
            <w:pStyle w:val="Sidhuvud"/>
          </w:pPr>
        </w:p>
        <w:sdt>
          <w:sdtPr>
            <w:alias w:val="Dnr"/>
            <w:tag w:val="ccRKShow_Dnr"/>
            <w:id w:val="956755014"/>
            <w:placeholder>
              <w:docPart w:val="8EEFCACF652A498C9C61A6D61FC5707B"/>
            </w:placeholder>
            <w:dataBinding w:prefixMappings="xmlns:ns0='http://lp/documentinfo/RK' " w:xpath="/ns0:DocumentInfo[1]/ns0:BaseInfo[1]/ns0:Dnr[1]" w:storeItemID="{90D113F1-FAF6-47AA-B7A1-EF2CD9F870A3}"/>
            <w:text/>
          </w:sdtPr>
          <w:sdtEndPr/>
          <w:sdtContent>
            <w:p w14:paraId="1D0C2837" w14:textId="3B95EBFA" w:rsidR="00CC4BDD" w:rsidRDefault="00CC4BDD" w:rsidP="00EE3C0F">
              <w:pPr>
                <w:pStyle w:val="Sidhuvud"/>
              </w:pPr>
              <w:r>
                <w:t>S2021/04073</w:t>
              </w:r>
            </w:p>
          </w:sdtContent>
        </w:sdt>
        <w:p w14:paraId="766F909B" w14:textId="67C0956C" w:rsidR="00CC4BDD" w:rsidRDefault="00CC4BDD" w:rsidP="00EE3C0F">
          <w:pPr>
            <w:pStyle w:val="Sidhuvud"/>
          </w:pPr>
        </w:p>
        <w:p w14:paraId="310B8737" w14:textId="77777777" w:rsidR="00CC4BDD" w:rsidRDefault="00CC4BDD" w:rsidP="00EE3C0F">
          <w:pPr>
            <w:pStyle w:val="Sidhuvud"/>
          </w:pPr>
        </w:p>
      </w:tc>
      <w:tc>
        <w:tcPr>
          <w:tcW w:w="1134" w:type="dxa"/>
        </w:tcPr>
        <w:p w14:paraId="224F1B07" w14:textId="631655C3" w:rsidR="00CC4BDD" w:rsidRDefault="00CC4BDD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75E5592EA78049DAA31CB64F050C1562"/>
            </w:placeholder>
            <w:showingPlcHdr/>
            <w:dataBinding w:prefixMappings="xmlns:ns0='http://lp/documentinfo/RK' " w:xpath="/ns0:DocumentInfo[1]/ns0:BaseInfo[1]/ns0:Appendix[1]" w:storeItemID="{90D113F1-FAF6-47AA-B7A1-EF2CD9F870A3}"/>
            <w:text/>
          </w:sdtPr>
          <w:sdtEndPr/>
          <w:sdtContent>
            <w:p w14:paraId="4FCCB169" w14:textId="77777777" w:rsidR="00CC4BDD" w:rsidRPr="0094502D" w:rsidRDefault="00CC4BDD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CC4BDD" w14:paraId="4083FEB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C2FA614F7E6A4C748E770F10C6424C9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F0F32E0" w14:textId="77777777" w:rsidR="0025368D" w:rsidRPr="0025368D" w:rsidRDefault="0025368D" w:rsidP="00340DE0">
              <w:pPr>
                <w:pStyle w:val="Sidhuvud"/>
                <w:rPr>
                  <w:b/>
                </w:rPr>
              </w:pPr>
              <w:r w:rsidRPr="0025368D">
                <w:rPr>
                  <w:b/>
                </w:rPr>
                <w:t>Socialdepartementet</w:t>
              </w:r>
            </w:p>
            <w:p w14:paraId="0902649E" w14:textId="10B4161A" w:rsidR="00CC4BDD" w:rsidRPr="0025368D" w:rsidRDefault="0025368D" w:rsidP="00340DE0">
              <w:pPr>
                <w:pStyle w:val="Sidhuvud"/>
              </w:pPr>
              <w:r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3E71164A590D4562A0DF419B6EDEBDF7"/>
          </w:placeholder>
          <w:dataBinding w:prefixMappings="xmlns:ns0='http://lp/documentinfo/RK' " w:xpath="/ns0:DocumentInfo[1]/ns0:BaseInfo[1]/ns0:Recipient[1]" w:storeItemID="{90D113F1-FAF6-47AA-B7A1-EF2CD9F870A3}"/>
          <w:text w:multiLine="1"/>
        </w:sdtPr>
        <w:sdtEndPr/>
        <w:sdtContent>
          <w:tc>
            <w:tcPr>
              <w:tcW w:w="3170" w:type="dxa"/>
            </w:tcPr>
            <w:p w14:paraId="3BDABBC5" w14:textId="46B22EE0" w:rsidR="00CC4BDD" w:rsidRDefault="0025368D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51623B26" w14:textId="77777777" w:rsidR="00CC4BDD" w:rsidRDefault="00CC4BDD" w:rsidP="003E6020">
          <w:pPr>
            <w:pStyle w:val="Sidhuvud"/>
          </w:pPr>
        </w:p>
      </w:tc>
    </w:tr>
  </w:tbl>
  <w:p w14:paraId="14F6E35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D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368D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410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1B7F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27695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6E4E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3C4F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47927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510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4F93"/>
    <w:rsid w:val="00AA1809"/>
    <w:rsid w:val="00AB5033"/>
    <w:rsid w:val="00AB5519"/>
    <w:rsid w:val="00AB6313"/>
    <w:rsid w:val="00AB71DD"/>
    <w:rsid w:val="00AC15C5"/>
    <w:rsid w:val="00AC7FB3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255A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4BDD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C6A14"/>
  <w15:docId w15:val="{E1993A34-5604-4050-BB53-1B692FB7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C4BDD"/>
  </w:style>
  <w:style w:type="paragraph" w:styleId="Rubrik1">
    <w:name w:val="heading 1"/>
    <w:basedOn w:val="Brdtext"/>
    <w:next w:val="Brdtext"/>
    <w:link w:val="Rubrik1Char"/>
    <w:uiPriority w:val="1"/>
    <w:qFormat/>
    <w:rsid w:val="00CC4BDD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C4BDD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C4BDD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C4BDD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C4BDD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C4B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C4B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C4B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C4B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BDD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BDD"/>
  </w:style>
  <w:style w:type="paragraph" w:styleId="Brdtextmedindrag">
    <w:name w:val="Body Text Indent"/>
    <w:basedOn w:val="Normal"/>
    <w:link w:val="BrdtextmedindragChar"/>
    <w:qFormat/>
    <w:rsid w:val="00CC4BDD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CC4BDD"/>
  </w:style>
  <w:style w:type="character" w:customStyle="1" w:styleId="Rubrik1Char">
    <w:name w:val="Rubrik 1 Char"/>
    <w:basedOn w:val="Standardstycketeckensnitt"/>
    <w:link w:val="Rubrik1"/>
    <w:uiPriority w:val="1"/>
    <w:rsid w:val="00CC4BDD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CC4BDD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C4BDD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C4BDD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C4BDD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C4BDD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CC4BDD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CC4BDD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CC4BD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BDD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CC4BDD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CC4BDD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CC4BDD"/>
  </w:style>
  <w:style w:type="paragraph" w:styleId="Beskrivning">
    <w:name w:val="caption"/>
    <w:basedOn w:val="Bildtext"/>
    <w:next w:val="Normal"/>
    <w:uiPriority w:val="35"/>
    <w:semiHidden/>
    <w:qFormat/>
    <w:rsid w:val="00CC4BDD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CC4BD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C4BDD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C4BDD"/>
  </w:style>
  <w:style w:type="paragraph" w:styleId="Sidhuvud">
    <w:name w:val="header"/>
    <w:basedOn w:val="Normal"/>
    <w:link w:val="SidhuvudChar"/>
    <w:uiPriority w:val="99"/>
    <w:rsid w:val="00CC4BD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CC4BDD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CC4BD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C4BDD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CC4BDD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CC4BDD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CC4BDD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CC4BDD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CC4BDD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CC4BDD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CC4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CC4BDD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4BDD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C4BDD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CC4BDD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CC4BDD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CC4BD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CC4BD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C4BDD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CC4BDD"/>
    <w:pPr>
      <w:numPr>
        <w:numId w:val="34"/>
      </w:numPr>
    </w:pPr>
  </w:style>
  <w:style w:type="numbering" w:customStyle="1" w:styleId="RKPunktlista">
    <w:name w:val="RK Punktlista"/>
    <w:uiPriority w:val="99"/>
    <w:rsid w:val="00CC4BDD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CC4BDD"/>
    <w:pPr>
      <w:numPr>
        <w:ilvl w:val="1"/>
      </w:numPr>
    </w:pPr>
  </w:style>
  <w:style w:type="numbering" w:customStyle="1" w:styleId="Strecklistan">
    <w:name w:val="Strecklistan"/>
    <w:uiPriority w:val="99"/>
    <w:rsid w:val="00CC4BDD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CC4BDD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CC4BDD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CC4BDD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CC4BD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CC4B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CC4BD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CC4BDD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CC4BD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C4BD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C4BD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C4BDD"/>
  </w:style>
  <w:style w:type="character" w:styleId="AnvndHyperlnk">
    <w:name w:val="FollowedHyperlink"/>
    <w:basedOn w:val="Standardstycketeckensnitt"/>
    <w:uiPriority w:val="99"/>
    <w:semiHidden/>
    <w:unhideWhenUsed/>
    <w:rsid w:val="00CC4BD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C4BD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C4BDD"/>
  </w:style>
  <w:style w:type="paragraph" w:styleId="Avsndaradress-brev">
    <w:name w:val="envelope return"/>
    <w:basedOn w:val="Normal"/>
    <w:uiPriority w:val="99"/>
    <w:semiHidden/>
    <w:unhideWhenUsed/>
    <w:rsid w:val="00CC4B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4BD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CC4BD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CC4BD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C4BD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C4BDD"/>
  </w:style>
  <w:style w:type="paragraph" w:styleId="Brdtext3">
    <w:name w:val="Body Text 3"/>
    <w:basedOn w:val="Normal"/>
    <w:link w:val="Brdtext3Char"/>
    <w:uiPriority w:val="99"/>
    <w:semiHidden/>
    <w:unhideWhenUsed/>
    <w:rsid w:val="00CC4BD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C4BD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C4BD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C4BD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C4BD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C4BD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C4BD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C4BD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C4BD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C4BD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C4B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C4BD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C4BD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C4B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C4BDD"/>
  </w:style>
  <w:style w:type="character" w:customStyle="1" w:styleId="DatumChar">
    <w:name w:val="Datum Char"/>
    <w:basedOn w:val="Standardstycketeckensnitt"/>
    <w:link w:val="Datum"/>
    <w:uiPriority w:val="99"/>
    <w:semiHidden/>
    <w:rsid w:val="00CC4BDD"/>
  </w:style>
  <w:style w:type="character" w:styleId="Diskretbetoning">
    <w:name w:val="Subtle Emphasis"/>
    <w:basedOn w:val="Standardstycketeckensnitt"/>
    <w:uiPriority w:val="19"/>
    <w:semiHidden/>
    <w:qFormat/>
    <w:rsid w:val="00CC4BD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CC4BD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CC4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C4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C4BD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C4BD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C4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C4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C4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C4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C4BD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C4BDD"/>
  </w:style>
  <w:style w:type="paragraph" w:styleId="Figurfrteckning">
    <w:name w:val="table of figures"/>
    <w:basedOn w:val="Normal"/>
    <w:next w:val="Normal"/>
    <w:uiPriority w:val="99"/>
    <w:semiHidden/>
    <w:unhideWhenUsed/>
    <w:rsid w:val="00CC4BD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C4B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C4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C4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CC4BD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C4BD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C4BD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CC4BD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C4BD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C4BD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C4BD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C4B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C4BD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C4BD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C4BD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C4BD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C4BD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4BD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4BD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4BD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4BD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4BD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4BD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4BD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4BD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4BD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C4BD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C4BD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C4BD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C4BD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C4BDD"/>
  </w:style>
  <w:style w:type="paragraph" w:styleId="Innehll4">
    <w:name w:val="toc 4"/>
    <w:basedOn w:val="Normal"/>
    <w:next w:val="Normal"/>
    <w:autoRedefine/>
    <w:uiPriority w:val="39"/>
    <w:semiHidden/>
    <w:unhideWhenUsed/>
    <w:rsid w:val="00CC4BD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C4BD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C4BD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C4BD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C4BD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C4BD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C4B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4BD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C4BD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4B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4BD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C4BD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C4BD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C4BD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C4BD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C4BD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C4BD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C4BD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C4BD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C4BD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C4BD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CC4BD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C4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C4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C4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C4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C4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C4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C4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C4B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C4B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C4B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C4B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C4B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C4B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C4B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C4BD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C4BD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C4BD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C4BD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C4BD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C4BD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C4BD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C4BD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C4BD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C4BD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C4BD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C4BD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C4BDD"/>
  </w:style>
  <w:style w:type="table" w:styleId="Ljuslista">
    <w:name w:val="Light List"/>
    <w:basedOn w:val="Normaltabell"/>
    <w:uiPriority w:val="61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C4B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C4BD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C4BD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C4BD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C4BD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C4BD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C4BD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C4B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C4BD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C4B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C4B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C4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C4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C4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C4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C4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C4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C4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C4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C4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C4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C4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C4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C4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C4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C4B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C4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C4B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C4B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C4B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C4B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C4B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C4B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C4B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C4BD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C4BD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C4BD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C4BD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CC4BD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C4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C4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C4B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C4B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C4BD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CC4BD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CC4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CC4BD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C4BD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C4BD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C4BD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C4BD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C4B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C4B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C4BD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C4BD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C4BD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C4BD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C4BD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C4BD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C4BD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C4B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C4BD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C4BD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C4BD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C4BD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C4BD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C4BD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C4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C4BD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C4BD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C4BD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C4BD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C4BD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C4BD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C4BD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C4BDD"/>
  </w:style>
  <w:style w:type="character" w:styleId="Slutnotsreferens">
    <w:name w:val="endnote reference"/>
    <w:basedOn w:val="Standardstycketeckensnitt"/>
    <w:uiPriority w:val="99"/>
    <w:semiHidden/>
    <w:unhideWhenUsed/>
    <w:rsid w:val="00CC4BD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C4BD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C4BD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CC4BD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C4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C4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C4B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C4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CC4BD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CC4BD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CC4BD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CC4BD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C4BD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CC4B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C4B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C4B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C4B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C4B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C4B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C4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C4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C4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C4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C4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C4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C4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C4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C4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C4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C4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C4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C4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C4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C4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C4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C4B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C4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C4B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C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C4BD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C4BD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CC4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C4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C4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315E2718C54CA1909D5CB38B216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47B501-07D7-4CBC-8C57-DD0971F15304}"/>
      </w:docPartPr>
      <w:docPartBody>
        <w:p w:rsidR="005A0F5A" w:rsidRDefault="007573EA" w:rsidP="007573EA">
          <w:pPr>
            <w:pStyle w:val="63315E2718C54CA1909D5CB38B2165EC"/>
          </w:pPr>
          <w:r>
            <w:t xml:space="preserve"> </w:t>
          </w:r>
        </w:p>
      </w:docPartBody>
    </w:docPart>
    <w:docPart>
      <w:docPartPr>
        <w:name w:val="8EEFCACF652A498C9C61A6D61FC570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2AE89-C7E5-4B66-8F2A-15A78DCDE8CD}"/>
      </w:docPartPr>
      <w:docPartBody>
        <w:p w:rsidR="005A0F5A" w:rsidRDefault="007573EA" w:rsidP="007573EA">
          <w:pPr>
            <w:pStyle w:val="8EEFCACF652A498C9C61A6D61FC570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E5592EA78049DAA31CB64F050C1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B369D-9787-4C17-AA19-3AF28BE6B5DC}"/>
      </w:docPartPr>
      <w:docPartBody>
        <w:p w:rsidR="005A0F5A" w:rsidRDefault="007573EA" w:rsidP="007573EA">
          <w:pPr>
            <w:pStyle w:val="75E5592EA78049DAA31CB64F050C156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FA614F7E6A4C748E770F10C6424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F4023-EC8B-44CD-8319-733C3BBBD478}"/>
      </w:docPartPr>
      <w:docPartBody>
        <w:p w:rsidR="005A0F5A" w:rsidRDefault="007573EA" w:rsidP="007573EA">
          <w:pPr>
            <w:pStyle w:val="C2FA614F7E6A4C748E770F10C6424C9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71164A590D4562A0DF419B6EDEB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68EBB-5605-4234-8123-CEB3F560AA41}"/>
      </w:docPartPr>
      <w:docPartBody>
        <w:p w:rsidR="005A0F5A" w:rsidRDefault="007573EA" w:rsidP="007573EA">
          <w:pPr>
            <w:pStyle w:val="3E71164A590D4562A0DF419B6EDEBDF7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EA"/>
    <w:rsid w:val="005A0F5A"/>
    <w:rsid w:val="007573EA"/>
    <w:rsid w:val="007F72AF"/>
    <w:rsid w:val="009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3315E2718C54CA1909D5CB38B2165EC">
    <w:name w:val="63315E2718C54CA1909D5CB38B2165EC"/>
    <w:rsid w:val="007573EA"/>
  </w:style>
  <w:style w:type="character" w:styleId="Platshllartext">
    <w:name w:val="Placeholder Text"/>
    <w:basedOn w:val="Standardstycketeckensnitt"/>
    <w:uiPriority w:val="99"/>
    <w:semiHidden/>
    <w:rsid w:val="007573EA"/>
    <w:rPr>
      <w:noProof w:val="0"/>
      <w:color w:val="808080"/>
    </w:rPr>
  </w:style>
  <w:style w:type="paragraph" w:customStyle="1" w:styleId="F83C9F5E4748417C824D2BF3EE3B5D1D">
    <w:name w:val="F83C9F5E4748417C824D2BF3EE3B5D1D"/>
    <w:rsid w:val="007573EA"/>
  </w:style>
  <w:style w:type="paragraph" w:customStyle="1" w:styleId="D5817F415B7C49D08C2240DE2DF406CE">
    <w:name w:val="D5817F415B7C49D08C2240DE2DF406CE"/>
    <w:rsid w:val="007573EA"/>
  </w:style>
  <w:style w:type="paragraph" w:customStyle="1" w:styleId="D66F9647A98242919B558E3CE5468A3A">
    <w:name w:val="D66F9647A98242919B558E3CE5468A3A"/>
    <w:rsid w:val="007573EA"/>
  </w:style>
  <w:style w:type="paragraph" w:customStyle="1" w:styleId="A7DBA19F64344A819DAD0C809C76736C">
    <w:name w:val="A7DBA19F64344A819DAD0C809C76736C"/>
    <w:rsid w:val="007573EA"/>
  </w:style>
  <w:style w:type="paragraph" w:customStyle="1" w:styleId="8EEFCACF652A498C9C61A6D61FC5707B">
    <w:name w:val="8EEFCACF652A498C9C61A6D61FC5707B"/>
    <w:rsid w:val="007573EA"/>
  </w:style>
  <w:style w:type="paragraph" w:customStyle="1" w:styleId="42016EF410894C50AC4E7C1565751C48">
    <w:name w:val="42016EF410894C50AC4E7C1565751C48"/>
    <w:rsid w:val="007573EA"/>
  </w:style>
  <w:style w:type="paragraph" w:customStyle="1" w:styleId="D920D1EB55F546AD93C465AE4406B4E1">
    <w:name w:val="D920D1EB55F546AD93C465AE4406B4E1"/>
    <w:rsid w:val="007573EA"/>
  </w:style>
  <w:style w:type="paragraph" w:customStyle="1" w:styleId="CCAAA8A7CBFB435D9937A27858C52381">
    <w:name w:val="CCAAA8A7CBFB435D9937A27858C52381"/>
    <w:rsid w:val="007573EA"/>
  </w:style>
  <w:style w:type="paragraph" w:customStyle="1" w:styleId="75E5592EA78049DAA31CB64F050C1562">
    <w:name w:val="75E5592EA78049DAA31CB64F050C1562"/>
    <w:rsid w:val="007573EA"/>
  </w:style>
  <w:style w:type="paragraph" w:customStyle="1" w:styleId="C2FA614F7E6A4C748E770F10C6424C96">
    <w:name w:val="C2FA614F7E6A4C748E770F10C6424C96"/>
    <w:rsid w:val="007573EA"/>
  </w:style>
  <w:style w:type="paragraph" w:customStyle="1" w:styleId="3E71164A590D4562A0DF419B6EDEBDF7">
    <w:name w:val="3E71164A590D4562A0DF419B6EDEBDF7"/>
    <w:rsid w:val="007573EA"/>
  </w:style>
  <w:style w:type="paragraph" w:customStyle="1" w:styleId="42016EF410894C50AC4E7C1565751C481">
    <w:name w:val="42016EF410894C50AC4E7C1565751C481"/>
    <w:rsid w:val="007573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5E5592EA78049DAA31CB64F050C15621">
    <w:name w:val="75E5592EA78049DAA31CB64F050C15621"/>
    <w:rsid w:val="007573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2FA614F7E6A4C748E770F10C6424C961">
    <w:name w:val="C2FA614F7E6A4C748E770F10C6424C961"/>
    <w:rsid w:val="007573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71164A590D4562A0DF419B6EDEBDF71">
    <w:name w:val="3E71164A590D4562A0DF419B6EDEBDF71"/>
    <w:rsid w:val="007573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185EA532D274D94884F077A3D8FAD93">
    <w:name w:val="0185EA532D274D94884F077A3D8FAD93"/>
    <w:rsid w:val="007573EA"/>
  </w:style>
  <w:style w:type="paragraph" w:customStyle="1" w:styleId="475C289BFB5B4612BA9A9F089895409E">
    <w:name w:val="475C289BFB5B4612BA9A9F089895409E"/>
    <w:rsid w:val="00757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Johanna Mattsson</SenderName>
      <SenderTitle/>
      <SenderMail>johanna.mattsson@regeringskansliet.se</SenderMail>
      <SenderPhone/>
    </Sender>
    <TopId>1</TopId>
    <TopSender/>
    <OrganisationInfo>
      <Organisatoriskenhet1>Socialdepartementet</Organisatoriskenhet1>
      <Organisatoriskenhet2>Enheten för socialtjänst och funktionshinderspolitik</Organisatoriskenhet2>
      <Organisatoriskenhet3>Äldre- och funktionshindersgruppen</Organisatoriskenhet3>
      <Organisatoriskenhet1Id>193</Organisatoriskenhet1Id>
      <Organisatoriskenhet2Id>577</Organisatoriskenhet2Id>
      <Organisatoriskenhet3Id>1451</Organisatoriskenhet3Id>
    </OrganisationInfo>
    <HeaderDate>2021-05-05</HeaderDate>
    <Office/>
    <Dnr>S2021/04073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Johanna Mattsson</SenderName>
      <SenderTitle/>
      <SenderMail>johanna.mattsson@regeringskansliet.se</SenderMail>
      <SenderPhone/>
    </Sender>
    <TopId>1</TopId>
    <TopSender/>
    <OrganisationInfo>
      <Organisatoriskenhet1>Socialdepartementet</Organisatoriskenhet1>
      <Organisatoriskenhet2>Enheten för socialtjänst och funktionshinderspolitik</Organisatoriskenhet2>
      <Organisatoriskenhet3>Äldre- och funktionshindersgruppen</Organisatoriskenhet3>
      <Organisatoriskenhet1Id>193</Organisatoriskenhet1Id>
      <Organisatoriskenhet2Id>577</Organisatoriskenhet2Id>
      <Organisatoriskenhet3Id>1451</Organisatoriskenhet3Id>
    </OrganisationInfo>
    <HeaderDate>2021-05-05</HeaderDate>
    <Office/>
    <Dnr>S2021/04073</Dnr>
    <ParagrafNr/>
    <DocumentTitle/>
    <VisitingAddress/>
    <Extra1>extrainfo för denna mallm</Extra1>
    <Extra2>mer extrainfo</Extra2>
    <Extra3/>
    <Number/>
    <Recipient> Till riksdagen</Recipient>
    <SenderText/>
    <DocNumber/>
    <Doclanguage>1053</Doclanguage>
    <Appendix/>
    <LogotypeName>RK_LOGO_SV_BW.emf</LogotypeName>
  </BaseInfo>
</DocumentInfo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67b2ef3c-7b89-431e-bfdd-52892ae8171b</RD_Svarsid>
  </documentManagement>
</p:properties>
</file>

<file path=customXml/itemProps1.xml><?xml version="1.0" encoding="utf-8"?>
<ds:datastoreItem xmlns:ds="http://schemas.openxmlformats.org/officeDocument/2006/customXml" ds:itemID="{806FCC32-19C3-4DA9-B933-8BAD1DEAB7C8}"/>
</file>

<file path=customXml/itemProps2.xml><?xml version="1.0" encoding="utf-8"?>
<ds:datastoreItem xmlns:ds="http://schemas.openxmlformats.org/officeDocument/2006/customXml" ds:itemID="{E3F8B5AA-EBE4-49CC-B0D1-A9E1ABDC3D19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D113F1-FAF6-47AA-B7A1-EF2CD9F870A3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8C9F9E11-BEE3-4085-BE6B-1A58210144C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0D113F1-FAF6-47AA-B7A1-EF2CD9F870A3}"/>
</file>

<file path=customXml/itemProps8.xml><?xml version="1.0" encoding="utf-8"?>
<ds:datastoreItem xmlns:ds="http://schemas.openxmlformats.org/officeDocument/2006/customXml" ds:itemID="{C7692FDE-9DB1-444C-83FD-6CDFBDEA34E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2745.docx</dc:title>
  <dc:subject/>
  <dc:creator>Johanna Mattsson</dc:creator>
  <cp:keywords/>
  <dc:description/>
  <cp:lastModifiedBy>Maria Zetterström</cp:lastModifiedBy>
  <cp:revision>7</cp:revision>
  <dcterms:created xsi:type="dcterms:W3CDTF">2021-05-05T08:15:00Z</dcterms:created>
  <dcterms:modified xsi:type="dcterms:W3CDTF">2021-05-11T13:40:00Z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ecordNumber">
    <vt:lpwstr>S2021/04073 </vt:lpwstr>
  </property>
  <property fmtid="{D5CDD505-2E9C-101B-9397-08002B2CF9AE}" pid="4" name="Organisation">
    <vt:lpwstr/>
  </property>
  <property fmtid="{D5CDD505-2E9C-101B-9397-08002B2CF9AE}" pid="5" name="c9cd366cc722410295b9eacffbd73909">
    <vt:lpwstr/>
  </property>
  <property fmtid="{D5CDD505-2E9C-101B-9397-08002B2CF9AE}" pid="6" name="ActivityCategory">
    <vt:lpwstr/>
  </property>
  <property fmtid="{D5CDD505-2E9C-101B-9397-08002B2CF9AE}" pid="7" name="_dlc_DocIdItemGuid">
    <vt:lpwstr>a98f158e-f81b-4b43-85ce-f8b69f2168f8</vt:lpwstr>
  </property>
  <property fmtid="{D5CDD505-2E9C-101B-9397-08002B2CF9AE}" pid="8" name="TaxKeyword">
    <vt:lpwstr/>
  </property>
  <property fmtid="{D5CDD505-2E9C-101B-9397-08002B2CF9AE}" pid="9" name="TaxKeywordTaxHTField">
    <vt:lpwstr/>
  </property>
</Properties>
</file>