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D313" w14:textId="77777777" w:rsidR="00740A52" w:rsidRDefault="00740A52" w:rsidP="00DA0661">
      <w:pPr>
        <w:pStyle w:val="Rubrik"/>
      </w:pPr>
      <w:bookmarkStart w:id="0" w:name="Start"/>
      <w:bookmarkEnd w:id="0"/>
      <w:r>
        <w:t>Svar på fråga 2017/18:686 av Anders Åkesson (C)</w:t>
      </w:r>
      <w:r>
        <w:br/>
      </w:r>
      <w:r w:rsidRPr="00740A52">
        <w:t>En 400 kilovolts kraftledning genom Småland och Blekinge</w:t>
      </w:r>
    </w:p>
    <w:p w14:paraId="7CC8492E" w14:textId="77777777" w:rsidR="003A0BE1" w:rsidRDefault="00740A52" w:rsidP="002749F7">
      <w:pPr>
        <w:pStyle w:val="Brdtext"/>
      </w:pPr>
      <w:r>
        <w:t>And</w:t>
      </w:r>
      <w:bookmarkStart w:id="1" w:name="_GoBack"/>
      <w:bookmarkEnd w:id="1"/>
      <w:r>
        <w:t xml:space="preserve">ers Åkesson har frågat mig om jag och regeringen avser att, genom till exempel styrelsearbete och ägardirektiv, påverka Affärsverket svenska kraftnät (Svenska kraftnät) så att verket tillämpar en mer marksnål och för berörda människor och bygder mer skonsam teknik vid byggandet av en ny 400 kilovolts elledning genom Småland och Blekinge. </w:t>
      </w:r>
    </w:p>
    <w:p w14:paraId="2AAC5C47" w14:textId="3F93830D" w:rsidR="00740A52" w:rsidRDefault="00740A52" w:rsidP="002749F7">
      <w:pPr>
        <w:pStyle w:val="Brdtext"/>
      </w:pPr>
      <w:r>
        <w:t>Ander</w:t>
      </w:r>
      <w:r w:rsidR="005C1ECF">
        <w:t>s</w:t>
      </w:r>
      <w:r>
        <w:t xml:space="preserve"> Åkesson har ställt frågan med anledning av det möte som jag </w:t>
      </w:r>
      <w:r w:rsidR="008E1483">
        <w:br/>
      </w:r>
      <w:r>
        <w:t xml:space="preserve">nyligen hade med företrädare från några av de kommuner som berörs </w:t>
      </w:r>
      <w:r w:rsidR="008E1483">
        <w:br/>
      </w:r>
      <w:r>
        <w:t>av den planerade ledningen.</w:t>
      </w:r>
    </w:p>
    <w:p w14:paraId="315CDF4B" w14:textId="3216D431" w:rsidR="00740A52" w:rsidRDefault="00740A52" w:rsidP="002749F7">
      <w:pPr>
        <w:pStyle w:val="Brdtext"/>
      </w:pPr>
      <w:r>
        <w:t xml:space="preserve">Inledningsvis ett förtydligande. Staten äger inte Svenska kraftnät på så sätt som Anders Åkesson gör gällande i </w:t>
      </w:r>
      <w:r w:rsidR="005C1ECF">
        <w:t>sin fråga</w:t>
      </w:r>
      <w:r>
        <w:t xml:space="preserve">, utan Svenska kraftnät är ett affärsverk, det vill säga en statlig myndighet. </w:t>
      </w:r>
      <w:r w:rsidR="00CB73C0">
        <w:t>Liksom vid all myndighets</w:t>
      </w:r>
      <w:r w:rsidR="008E1483">
        <w:softHyphen/>
      </w:r>
      <w:r w:rsidR="00CB73C0">
        <w:t>styrning utövar därför regeringen sitt</w:t>
      </w:r>
      <w:r>
        <w:t xml:space="preserve"> inflytande över Svenska kraftnät </w:t>
      </w:r>
      <w:r w:rsidR="00CB73C0">
        <w:t>genom instruktionsförordning och årliga regleringsbrev. Regeringen till</w:t>
      </w:r>
      <w:r w:rsidR="008E1483">
        <w:t>-</w:t>
      </w:r>
      <w:r w:rsidR="00CB73C0">
        <w:t>sätter också generaldirektör och styrelse i Svenska kraftnät.</w:t>
      </w:r>
    </w:p>
    <w:p w14:paraId="382D8229" w14:textId="2CDADCFC" w:rsidR="007A4C07" w:rsidRDefault="000A3F69" w:rsidP="002749F7">
      <w:pPr>
        <w:pStyle w:val="Brdtext"/>
      </w:pPr>
      <w:r>
        <w:t>Centralt för diskussionerna kring projektet Ekhyddan–Nybro</w:t>
      </w:r>
      <w:r w:rsidR="003144D6">
        <w:softHyphen/>
      </w:r>
      <w:r w:rsidR="003144D6">
        <w:softHyphen/>
      </w:r>
      <w:r w:rsidR="003144D6">
        <w:softHyphen/>
        <w:t>–</w:t>
      </w:r>
      <w:r>
        <w:t xml:space="preserve">Hemsjö är </w:t>
      </w:r>
      <w:r w:rsidR="00237742">
        <w:t>avvägningar mellan kostnader och olika intressen i samhället. Detta är frågeställning</w:t>
      </w:r>
      <w:r>
        <w:t>ar</w:t>
      </w:r>
      <w:r w:rsidR="00237742">
        <w:t xml:space="preserve"> som kommer upp i många olika sammanhang. </w:t>
      </w:r>
      <w:r w:rsidR="007A4C07">
        <w:t xml:space="preserve">Regeringen har </w:t>
      </w:r>
      <w:r w:rsidR="00237742">
        <w:t xml:space="preserve">därför </w:t>
      </w:r>
      <w:r w:rsidR="007A4C07">
        <w:t>gett Energimarknadsinspektionen i uppdrag att föreslå riktlinjer för hur samhällsekonomiska analyser ska göras inför beslut om byggandet av nya stamnätsledningar</w:t>
      </w:r>
      <w:r w:rsidR="00290B9C">
        <w:t>, alltså i ett tidigt skede</w:t>
      </w:r>
      <w:r w:rsidR="00E31C84">
        <w:t xml:space="preserve"> i processen</w:t>
      </w:r>
      <w:r w:rsidR="007A4C07">
        <w:t xml:space="preserve">. </w:t>
      </w:r>
      <w:r w:rsidR="00237742">
        <w:t xml:space="preserve">Uppdraget ska redovisas </w:t>
      </w:r>
      <w:r w:rsidR="0051740B">
        <w:t xml:space="preserve">till regeringen </w:t>
      </w:r>
      <w:r>
        <w:t>den 13 april i år</w:t>
      </w:r>
      <w:r w:rsidR="00237742">
        <w:t xml:space="preserve">. </w:t>
      </w:r>
    </w:p>
    <w:p w14:paraId="621A8B35" w14:textId="07457CF1" w:rsidR="000A3F69" w:rsidRDefault="00F01657" w:rsidP="000A3F69">
      <w:pPr>
        <w:pStyle w:val="Brdtext"/>
      </w:pPr>
      <w:r w:rsidRPr="00FE3B4B">
        <w:lastRenderedPageBreak/>
        <w:t>Regeringen, eller jag som statsråd, får inte gå in och bestämma över Svenska kraftnäts myndighetsutövning i enskilda ärenden.</w:t>
      </w:r>
      <w:r>
        <w:t xml:space="preserve"> </w:t>
      </w:r>
      <w:r w:rsidR="000A3F69">
        <w:t>Det är upp till Svenska kraftnät att självständigt tolka gällande lagar och förordningar och söka till</w:t>
      </w:r>
      <w:r w:rsidR="008E1483">
        <w:t>-</w:t>
      </w:r>
      <w:r w:rsidR="000A3F69">
        <w:t>stånd för de elledningar i stamnätet som affärsverket bedömer nödvändiga. Energimarknads</w:t>
      </w:r>
      <w:r w:rsidR="000A3F69" w:rsidRPr="00CE5041">
        <w:t xml:space="preserve">inspektionen </w:t>
      </w:r>
      <w:r w:rsidR="000A3F69">
        <w:t xml:space="preserve">prövar </w:t>
      </w:r>
      <w:r w:rsidR="002D2461">
        <w:t>där</w:t>
      </w:r>
      <w:r w:rsidR="0014285F">
        <w:t xml:space="preserve">på </w:t>
      </w:r>
      <w:r w:rsidR="00D441BD">
        <w:t xml:space="preserve">ansökningar </w:t>
      </w:r>
      <w:r w:rsidR="000A3F69">
        <w:t>om</w:t>
      </w:r>
      <w:r w:rsidR="000A3F69" w:rsidRPr="00CE5041">
        <w:t xml:space="preserve"> nätkoncession för </w:t>
      </w:r>
      <w:r w:rsidR="000A3F69">
        <w:t>el</w:t>
      </w:r>
      <w:r w:rsidR="000A3F69" w:rsidRPr="00CE5041">
        <w:t xml:space="preserve">ledningar. </w:t>
      </w:r>
      <w:r w:rsidR="000A3F69">
        <w:t xml:space="preserve">När det gäller stamledningar </w:t>
      </w:r>
      <w:r w:rsidR="002D2461">
        <w:t xml:space="preserve">kan </w:t>
      </w:r>
      <w:r w:rsidR="000A3F69">
        <w:t xml:space="preserve">inspektionens beslut </w:t>
      </w:r>
      <w:r w:rsidR="002D2461">
        <w:t xml:space="preserve">överklagas </w:t>
      </w:r>
      <w:r w:rsidR="000A3F69">
        <w:t xml:space="preserve">till regeringen. </w:t>
      </w:r>
      <w:r w:rsidR="0014285F">
        <w:t>Ansökningarna om nätkoncession för ledningen Ekhyddan–Nybro–</w:t>
      </w:r>
      <w:r w:rsidR="002D2461">
        <w:t xml:space="preserve">Hemsjö lämnades i </w:t>
      </w:r>
      <w:r w:rsidR="00422810">
        <w:t>juni 2017</w:t>
      </w:r>
      <w:r w:rsidR="002D2461">
        <w:t xml:space="preserve"> över till Energimarknads</w:t>
      </w:r>
      <w:r w:rsidR="008E1483">
        <w:t>-</w:t>
      </w:r>
      <w:r w:rsidR="002D2461">
        <w:t>inspektionen som nu prövar ärende</w:t>
      </w:r>
      <w:r w:rsidR="0014285F">
        <w:t>na</w:t>
      </w:r>
      <w:r w:rsidR="002D2461">
        <w:t xml:space="preserve">. </w:t>
      </w:r>
      <w:r w:rsidR="000A3F69">
        <w:t xml:space="preserve">Om Energimarknadsinspektionens </w:t>
      </w:r>
      <w:r w:rsidR="002D2461">
        <w:t xml:space="preserve">framtida </w:t>
      </w:r>
      <w:r w:rsidR="000A3F69">
        <w:t xml:space="preserve">beslut i </w:t>
      </w:r>
      <w:r w:rsidR="0014285F">
        <w:t xml:space="preserve">ärendena </w:t>
      </w:r>
      <w:r w:rsidR="000A3F69">
        <w:t xml:space="preserve">överklagas kommer </w:t>
      </w:r>
      <w:r w:rsidR="0014285F">
        <w:t>ärendena</w:t>
      </w:r>
      <w:r w:rsidR="002D2461">
        <w:t xml:space="preserve"> till regeringen som då avgör frågan. </w:t>
      </w:r>
      <w:r w:rsidR="000A3F69">
        <w:t xml:space="preserve">  </w:t>
      </w:r>
      <w:r w:rsidR="000A3F69" w:rsidRPr="00CE5041">
        <w:t xml:space="preserve"> </w:t>
      </w:r>
    </w:p>
    <w:p w14:paraId="32EF26E5" w14:textId="77777777" w:rsidR="00740A52" w:rsidRPr="00422810" w:rsidRDefault="00740A52" w:rsidP="006A12F1">
      <w:pPr>
        <w:pStyle w:val="Brdtext"/>
      </w:pPr>
      <w:r w:rsidRPr="00422810">
        <w:t xml:space="preserve">Stockholm den </w:t>
      </w:r>
      <w:sdt>
        <w:sdtPr>
          <w:id w:val="-1225218591"/>
          <w:placeholder>
            <w:docPart w:val="849A789366F04B6A9EBE616ED1CA4459"/>
          </w:placeholder>
          <w:dataBinding w:prefixMappings="xmlns:ns0='http://lp/documentinfo/RK' " w:xpath="/ns0:DocumentInfo[1]/ns0:BaseInfo[1]/ns0:HeaderDate[1]" w:storeItemID="{C1568C1E-B0C6-400C-B12B-AD3F0A591A9B}"/>
          <w:date w:fullDate="2018-02-07T00:00:00Z">
            <w:dateFormat w:val="d MMMM yyyy"/>
            <w:lid w:val="sv-SE"/>
            <w:storeMappedDataAs w:val="dateTime"/>
            <w:calendar w:val="gregorian"/>
          </w:date>
        </w:sdtPr>
        <w:sdtEndPr/>
        <w:sdtContent>
          <w:r w:rsidR="00D45468" w:rsidRPr="00422810">
            <w:t>7 februari 2018</w:t>
          </w:r>
        </w:sdtContent>
      </w:sdt>
    </w:p>
    <w:p w14:paraId="5F351E4E" w14:textId="77777777" w:rsidR="00740A52" w:rsidRPr="00422810" w:rsidRDefault="00740A52" w:rsidP="004E7A8F">
      <w:pPr>
        <w:pStyle w:val="Brdtextutanavstnd"/>
      </w:pPr>
    </w:p>
    <w:p w14:paraId="13D88336" w14:textId="77777777" w:rsidR="00740A52" w:rsidRPr="00422810" w:rsidRDefault="00740A52" w:rsidP="004E7A8F">
      <w:pPr>
        <w:pStyle w:val="Brdtextutanavstnd"/>
      </w:pPr>
    </w:p>
    <w:p w14:paraId="742E5F2B" w14:textId="77777777" w:rsidR="00740A52" w:rsidRPr="00422810" w:rsidRDefault="00740A52" w:rsidP="00422A41">
      <w:pPr>
        <w:pStyle w:val="Brdtext"/>
      </w:pPr>
      <w:r w:rsidRPr="00422810">
        <w:t>Ibrahim Baylan</w:t>
      </w:r>
    </w:p>
    <w:sectPr w:rsidR="00740A52" w:rsidRPr="00422810" w:rsidSect="00740A5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E157" w14:textId="77777777" w:rsidR="00D327EB" w:rsidRDefault="00D327EB" w:rsidP="00A87A54">
      <w:pPr>
        <w:spacing w:after="0" w:line="240" w:lineRule="auto"/>
      </w:pPr>
      <w:r>
        <w:separator/>
      </w:r>
    </w:p>
  </w:endnote>
  <w:endnote w:type="continuationSeparator" w:id="0">
    <w:p w14:paraId="3BF4930A" w14:textId="77777777" w:rsidR="00D327EB" w:rsidRDefault="00D327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4088F1A" w14:textId="77777777" w:rsidTr="006A26EC">
      <w:trPr>
        <w:trHeight w:val="227"/>
        <w:jc w:val="right"/>
      </w:trPr>
      <w:tc>
        <w:tcPr>
          <w:tcW w:w="708" w:type="dxa"/>
          <w:vAlign w:val="bottom"/>
        </w:tcPr>
        <w:p w14:paraId="33AC4CBC" w14:textId="410AD26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3600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36009">
            <w:rPr>
              <w:rStyle w:val="Sidnummer"/>
              <w:noProof/>
            </w:rPr>
            <w:t>2</w:t>
          </w:r>
          <w:r>
            <w:rPr>
              <w:rStyle w:val="Sidnummer"/>
            </w:rPr>
            <w:fldChar w:fldCharType="end"/>
          </w:r>
          <w:r>
            <w:rPr>
              <w:rStyle w:val="Sidnummer"/>
            </w:rPr>
            <w:t>)</w:t>
          </w:r>
        </w:p>
      </w:tc>
    </w:tr>
    <w:tr w:rsidR="005606BC" w:rsidRPr="00347E11" w14:paraId="0D8FA121" w14:textId="77777777" w:rsidTr="006A26EC">
      <w:trPr>
        <w:trHeight w:val="850"/>
        <w:jc w:val="right"/>
      </w:trPr>
      <w:tc>
        <w:tcPr>
          <w:tcW w:w="708" w:type="dxa"/>
          <w:vAlign w:val="bottom"/>
        </w:tcPr>
        <w:p w14:paraId="0766CB3D" w14:textId="77777777" w:rsidR="005606BC" w:rsidRPr="00347E11" w:rsidRDefault="005606BC" w:rsidP="005606BC">
          <w:pPr>
            <w:pStyle w:val="Sidfot"/>
            <w:spacing w:line="276" w:lineRule="auto"/>
            <w:jc w:val="right"/>
          </w:pPr>
        </w:p>
      </w:tc>
    </w:tr>
  </w:tbl>
  <w:p w14:paraId="5A252AC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CCE4D9" w14:textId="77777777" w:rsidTr="001F4302">
      <w:trPr>
        <w:trHeight w:val="510"/>
      </w:trPr>
      <w:tc>
        <w:tcPr>
          <w:tcW w:w="8525" w:type="dxa"/>
          <w:gridSpan w:val="2"/>
          <w:vAlign w:val="bottom"/>
        </w:tcPr>
        <w:p w14:paraId="7D43D846" w14:textId="77777777" w:rsidR="00347E11" w:rsidRPr="00347E11" w:rsidRDefault="00347E11" w:rsidP="00347E11">
          <w:pPr>
            <w:pStyle w:val="Sidfot"/>
            <w:rPr>
              <w:sz w:val="8"/>
            </w:rPr>
          </w:pPr>
        </w:p>
      </w:tc>
    </w:tr>
    <w:tr w:rsidR="00093408" w:rsidRPr="00EE3C0F" w14:paraId="781AD43B" w14:textId="77777777" w:rsidTr="00C26068">
      <w:trPr>
        <w:trHeight w:val="227"/>
      </w:trPr>
      <w:tc>
        <w:tcPr>
          <w:tcW w:w="4074" w:type="dxa"/>
        </w:tcPr>
        <w:p w14:paraId="05743692" w14:textId="77777777" w:rsidR="00347E11" w:rsidRPr="00F53AEA" w:rsidRDefault="00347E11" w:rsidP="00C26068">
          <w:pPr>
            <w:pStyle w:val="Sidfot"/>
            <w:spacing w:line="276" w:lineRule="auto"/>
          </w:pPr>
        </w:p>
      </w:tc>
      <w:tc>
        <w:tcPr>
          <w:tcW w:w="4451" w:type="dxa"/>
        </w:tcPr>
        <w:p w14:paraId="565E3B6E" w14:textId="77777777" w:rsidR="00093408" w:rsidRPr="00F53AEA" w:rsidRDefault="00093408" w:rsidP="00F53AEA">
          <w:pPr>
            <w:pStyle w:val="Sidfot"/>
            <w:spacing w:line="276" w:lineRule="auto"/>
          </w:pPr>
        </w:p>
      </w:tc>
    </w:tr>
  </w:tbl>
  <w:p w14:paraId="384CE38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294F" w14:textId="77777777" w:rsidR="00D327EB" w:rsidRDefault="00D327EB" w:rsidP="00A87A54">
      <w:pPr>
        <w:spacing w:after="0" w:line="240" w:lineRule="auto"/>
      </w:pPr>
      <w:r>
        <w:separator/>
      </w:r>
    </w:p>
  </w:footnote>
  <w:footnote w:type="continuationSeparator" w:id="0">
    <w:p w14:paraId="5F06ED6C" w14:textId="77777777" w:rsidR="00D327EB" w:rsidRDefault="00D327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40A52" w14:paraId="1F4543CA" w14:textId="77777777" w:rsidTr="00C93EBA">
      <w:trPr>
        <w:trHeight w:val="227"/>
      </w:trPr>
      <w:tc>
        <w:tcPr>
          <w:tcW w:w="5534" w:type="dxa"/>
        </w:tcPr>
        <w:p w14:paraId="61BF612B" w14:textId="77777777" w:rsidR="00740A52" w:rsidRPr="007D73AB" w:rsidRDefault="00740A52">
          <w:pPr>
            <w:pStyle w:val="Sidhuvud"/>
          </w:pPr>
        </w:p>
      </w:tc>
      <w:tc>
        <w:tcPr>
          <w:tcW w:w="3170" w:type="dxa"/>
          <w:vAlign w:val="bottom"/>
        </w:tcPr>
        <w:p w14:paraId="05FFA66F" w14:textId="77777777" w:rsidR="00740A52" w:rsidRPr="007D73AB" w:rsidRDefault="00740A52" w:rsidP="00340DE0">
          <w:pPr>
            <w:pStyle w:val="Sidhuvud"/>
          </w:pPr>
        </w:p>
      </w:tc>
      <w:tc>
        <w:tcPr>
          <w:tcW w:w="1134" w:type="dxa"/>
        </w:tcPr>
        <w:p w14:paraId="3BA0B4CF" w14:textId="77777777" w:rsidR="00740A52" w:rsidRDefault="00740A52" w:rsidP="005A703A">
          <w:pPr>
            <w:pStyle w:val="Sidhuvud"/>
          </w:pPr>
        </w:p>
      </w:tc>
    </w:tr>
    <w:tr w:rsidR="00740A52" w14:paraId="0DE25A70" w14:textId="77777777" w:rsidTr="00C93EBA">
      <w:trPr>
        <w:trHeight w:val="1928"/>
      </w:trPr>
      <w:tc>
        <w:tcPr>
          <w:tcW w:w="5534" w:type="dxa"/>
        </w:tcPr>
        <w:p w14:paraId="3F466703" w14:textId="77777777" w:rsidR="00740A52" w:rsidRPr="00340DE0" w:rsidRDefault="00740A52" w:rsidP="00340DE0">
          <w:pPr>
            <w:pStyle w:val="Sidhuvud"/>
          </w:pPr>
          <w:r>
            <w:rPr>
              <w:noProof/>
            </w:rPr>
            <w:drawing>
              <wp:inline distT="0" distB="0" distL="0" distR="0" wp14:anchorId="00EAC33A" wp14:editId="4950494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AEAB4A3" w14:textId="77777777" w:rsidR="00740A52" w:rsidRPr="00710A6C" w:rsidRDefault="00740A52" w:rsidP="00EE3C0F">
          <w:pPr>
            <w:pStyle w:val="Sidhuvud"/>
            <w:rPr>
              <w:b/>
            </w:rPr>
          </w:pPr>
        </w:p>
        <w:p w14:paraId="69207CD2" w14:textId="77777777" w:rsidR="00740A52" w:rsidRDefault="00740A52" w:rsidP="00EE3C0F">
          <w:pPr>
            <w:pStyle w:val="Sidhuvud"/>
          </w:pPr>
        </w:p>
        <w:p w14:paraId="1E61798E" w14:textId="77777777" w:rsidR="00740A52" w:rsidRDefault="00740A52" w:rsidP="00EE3C0F">
          <w:pPr>
            <w:pStyle w:val="Sidhuvud"/>
          </w:pPr>
        </w:p>
        <w:p w14:paraId="1C80FA54" w14:textId="77777777" w:rsidR="00740A52" w:rsidRDefault="00740A52" w:rsidP="00EE3C0F">
          <w:pPr>
            <w:pStyle w:val="Sidhuvud"/>
          </w:pPr>
        </w:p>
        <w:sdt>
          <w:sdtPr>
            <w:alias w:val="Dnr"/>
            <w:tag w:val="ccRKShow_Dnr"/>
            <w:id w:val="-829283628"/>
            <w:placeholder>
              <w:docPart w:val="CFC4C048BD3D4B3C80737E6565615C91"/>
            </w:placeholder>
            <w:dataBinding w:prefixMappings="xmlns:ns0='http://lp/documentinfo/RK' " w:xpath="/ns0:DocumentInfo[1]/ns0:BaseInfo[1]/ns0:Dnr[1]" w:storeItemID="{C1568C1E-B0C6-400C-B12B-AD3F0A591A9B}"/>
            <w:text/>
          </w:sdtPr>
          <w:sdtEndPr/>
          <w:sdtContent>
            <w:p w14:paraId="1B1035C5" w14:textId="77777777" w:rsidR="00740A52" w:rsidRDefault="00740A52" w:rsidP="00EE3C0F">
              <w:pPr>
                <w:pStyle w:val="Sidhuvud"/>
              </w:pPr>
              <w:r>
                <w:t>M2018/00306/Ee</w:t>
              </w:r>
            </w:p>
          </w:sdtContent>
        </w:sdt>
        <w:sdt>
          <w:sdtPr>
            <w:alias w:val="DocNumber"/>
            <w:tag w:val="DocNumber"/>
            <w:id w:val="1726028884"/>
            <w:placeholder>
              <w:docPart w:val="FFD7EBB461524E7E9B7B866E919D60A1"/>
            </w:placeholder>
            <w:showingPlcHdr/>
            <w:dataBinding w:prefixMappings="xmlns:ns0='http://lp/documentinfo/RK' " w:xpath="/ns0:DocumentInfo[1]/ns0:BaseInfo[1]/ns0:DocNumber[1]" w:storeItemID="{C1568C1E-B0C6-400C-B12B-AD3F0A591A9B}"/>
            <w:text/>
          </w:sdtPr>
          <w:sdtEndPr/>
          <w:sdtContent>
            <w:p w14:paraId="57EB8475" w14:textId="77777777" w:rsidR="00740A52" w:rsidRDefault="00740A52" w:rsidP="00EE3C0F">
              <w:pPr>
                <w:pStyle w:val="Sidhuvud"/>
              </w:pPr>
              <w:r>
                <w:rPr>
                  <w:rStyle w:val="Platshllartext"/>
                </w:rPr>
                <w:t xml:space="preserve"> </w:t>
              </w:r>
            </w:p>
          </w:sdtContent>
        </w:sdt>
        <w:p w14:paraId="014557B2" w14:textId="77777777" w:rsidR="00740A52" w:rsidRDefault="00740A52" w:rsidP="00EE3C0F">
          <w:pPr>
            <w:pStyle w:val="Sidhuvud"/>
          </w:pPr>
        </w:p>
      </w:tc>
      <w:tc>
        <w:tcPr>
          <w:tcW w:w="1134" w:type="dxa"/>
        </w:tcPr>
        <w:p w14:paraId="5C41FD50" w14:textId="77777777" w:rsidR="00740A52" w:rsidRDefault="00740A52" w:rsidP="0094502D">
          <w:pPr>
            <w:pStyle w:val="Sidhuvud"/>
          </w:pPr>
        </w:p>
        <w:p w14:paraId="6A9FC200" w14:textId="77777777" w:rsidR="00740A52" w:rsidRPr="0094502D" w:rsidRDefault="00740A52" w:rsidP="00EC71A6">
          <w:pPr>
            <w:pStyle w:val="Sidhuvud"/>
          </w:pPr>
        </w:p>
      </w:tc>
    </w:tr>
    <w:tr w:rsidR="00740A52" w14:paraId="5B804AB2" w14:textId="77777777" w:rsidTr="00C93EBA">
      <w:trPr>
        <w:trHeight w:val="2268"/>
      </w:trPr>
      <w:sdt>
        <w:sdtPr>
          <w:rPr>
            <w:b/>
          </w:rPr>
          <w:alias w:val="SenderText"/>
          <w:tag w:val="ccRKShow_SenderText"/>
          <w:id w:val="1374046025"/>
          <w:placeholder>
            <w:docPart w:val="8796EFC42DA1429D9A1AF5EAAC8B6D3B"/>
          </w:placeholder>
        </w:sdtPr>
        <w:sdtEndPr/>
        <w:sdtContent>
          <w:tc>
            <w:tcPr>
              <w:tcW w:w="5534" w:type="dxa"/>
              <w:tcMar>
                <w:right w:w="1134" w:type="dxa"/>
              </w:tcMar>
            </w:tcPr>
            <w:p w14:paraId="3FB42566" w14:textId="77777777" w:rsidR="00740A52" w:rsidRPr="00740A52" w:rsidRDefault="00740A52" w:rsidP="00340DE0">
              <w:pPr>
                <w:pStyle w:val="Sidhuvud"/>
                <w:rPr>
                  <w:b/>
                </w:rPr>
              </w:pPr>
              <w:r w:rsidRPr="00740A52">
                <w:rPr>
                  <w:b/>
                </w:rPr>
                <w:t>Miljö- och energidepartementet</w:t>
              </w:r>
            </w:p>
          </w:tc>
        </w:sdtContent>
      </w:sdt>
      <w:sdt>
        <w:sdtPr>
          <w:alias w:val="Recipient"/>
          <w:tag w:val="ccRKShow_Recipient"/>
          <w:id w:val="-28344517"/>
          <w:placeholder>
            <w:docPart w:val="D2FFCA9C5DB94A7AAFC02CAE0CAB7AEB"/>
          </w:placeholder>
          <w:dataBinding w:prefixMappings="xmlns:ns0='http://lp/documentinfo/RK' " w:xpath="/ns0:DocumentInfo[1]/ns0:BaseInfo[1]/ns0:Recipient[1]" w:storeItemID="{C1568C1E-B0C6-400C-B12B-AD3F0A591A9B}"/>
          <w:text w:multiLine="1"/>
        </w:sdtPr>
        <w:sdtEndPr/>
        <w:sdtContent>
          <w:tc>
            <w:tcPr>
              <w:tcW w:w="3170" w:type="dxa"/>
            </w:tcPr>
            <w:p w14:paraId="7D0B820F" w14:textId="77777777" w:rsidR="00740A52" w:rsidRDefault="00740A52" w:rsidP="00547B89">
              <w:pPr>
                <w:pStyle w:val="Sidhuvud"/>
              </w:pPr>
              <w:r>
                <w:t>Till riksdagen</w:t>
              </w:r>
            </w:p>
          </w:tc>
        </w:sdtContent>
      </w:sdt>
      <w:tc>
        <w:tcPr>
          <w:tcW w:w="1134" w:type="dxa"/>
        </w:tcPr>
        <w:p w14:paraId="3D8968A5" w14:textId="77777777" w:rsidR="00740A52" w:rsidRDefault="00740A52" w:rsidP="003E6020">
          <w:pPr>
            <w:pStyle w:val="Sidhuvud"/>
          </w:pPr>
        </w:p>
      </w:tc>
    </w:tr>
  </w:tbl>
  <w:p w14:paraId="63BE76D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52"/>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3F69"/>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36009"/>
    <w:rsid w:val="0014285F"/>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37742"/>
    <w:rsid w:val="00260D2D"/>
    <w:rsid w:val="00264503"/>
    <w:rsid w:val="00271D00"/>
    <w:rsid w:val="00275872"/>
    <w:rsid w:val="00281106"/>
    <w:rsid w:val="00282417"/>
    <w:rsid w:val="00282D27"/>
    <w:rsid w:val="00287F0D"/>
    <w:rsid w:val="00290B9C"/>
    <w:rsid w:val="00292420"/>
    <w:rsid w:val="00296B7A"/>
    <w:rsid w:val="002A6820"/>
    <w:rsid w:val="002B6849"/>
    <w:rsid w:val="002C5B48"/>
    <w:rsid w:val="002D2461"/>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44D6"/>
    <w:rsid w:val="003153D9"/>
    <w:rsid w:val="00321621"/>
    <w:rsid w:val="00323EF7"/>
    <w:rsid w:val="003240E1"/>
    <w:rsid w:val="00326C03"/>
    <w:rsid w:val="00327474"/>
    <w:rsid w:val="0033384F"/>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02D2"/>
    <w:rsid w:val="003A0BE1"/>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81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740B"/>
    <w:rsid w:val="0052127C"/>
    <w:rsid w:val="005302E0"/>
    <w:rsid w:val="00544738"/>
    <w:rsid w:val="005456E4"/>
    <w:rsid w:val="00547B89"/>
    <w:rsid w:val="005606BC"/>
    <w:rsid w:val="00563E73"/>
    <w:rsid w:val="00565792"/>
    <w:rsid w:val="00567799"/>
    <w:rsid w:val="00571A0B"/>
    <w:rsid w:val="00573DFD"/>
    <w:rsid w:val="005747D0"/>
    <w:rsid w:val="005822F3"/>
    <w:rsid w:val="005850D7"/>
    <w:rsid w:val="0058522F"/>
    <w:rsid w:val="00586266"/>
    <w:rsid w:val="00595EDE"/>
    <w:rsid w:val="00596E2B"/>
    <w:rsid w:val="005A0CBA"/>
    <w:rsid w:val="005A2022"/>
    <w:rsid w:val="005A5193"/>
    <w:rsid w:val="005B115A"/>
    <w:rsid w:val="005B537F"/>
    <w:rsid w:val="005C120D"/>
    <w:rsid w:val="005C1ECF"/>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0A52"/>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4C07"/>
    <w:rsid w:val="007A629C"/>
    <w:rsid w:val="007A6348"/>
    <w:rsid w:val="007B023C"/>
    <w:rsid w:val="007C44FF"/>
    <w:rsid w:val="007C7BDB"/>
    <w:rsid w:val="007D73AB"/>
    <w:rsid w:val="007E13E3"/>
    <w:rsid w:val="007E2712"/>
    <w:rsid w:val="007E4A9C"/>
    <w:rsid w:val="007E5516"/>
    <w:rsid w:val="007E7EE2"/>
    <w:rsid w:val="007F06CA"/>
    <w:rsid w:val="0080228F"/>
    <w:rsid w:val="00804C1B"/>
    <w:rsid w:val="008178E6"/>
    <w:rsid w:val="0082249C"/>
    <w:rsid w:val="00830B7B"/>
    <w:rsid w:val="00832661"/>
    <w:rsid w:val="008349AA"/>
    <w:rsid w:val="00835593"/>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1483"/>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2AC0"/>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4F34"/>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B73C0"/>
    <w:rsid w:val="00CC41BA"/>
    <w:rsid w:val="00CD17C1"/>
    <w:rsid w:val="00CD1C6C"/>
    <w:rsid w:val="00CD37F1"/>
    <w:rsid w:val="00CD6169"/>
    <w:rsid w:val="00CD6D76"/>
    <w:rsid w:val="00CE20BC"/>
    <w:rsid w:val="00CE5041"/>
    <w:rsid w:val="00CF1FD8"/>
    <w:rsid w:val="00CF45F2"/>
    <w:rsid w:val="00CF4FDC"/>
    <w:rsid w:val="00D00E9E"/>
    <w:rsid w:val="00D021D2"/>
    <w:rsid w:val="00D061BB"/>
    <w:rsid w:val="00D07BE1"/>
    <w:rsid w:val="00D116C0"/>
    <w:rsid w:val="00D13433"/>
    <w:rsid w:val="00D13D8A"/>
    <w:rsid w:val="00D20DA7"/>
    <w:rsid w:val="00D279D8"/>
    <w:rsid w:val="00D27C8E"/>
    <w:rsid w:val="00D327EB"/>
    <w:rsid w:val="00D4141B"/>
    <w:rsid w:val="00D4145D"/>
    <w:rsid w:val="00D441BD"/>
    <w:rsid w:val="00D45468"/>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1C84"/>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165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0295"/>
    <w:rsid w:val="00F6392C"/>
    <w:rsid w:val="00F64256"/>
    <w:rsid w:val="00F66093"/>
    <w:rsid w:val="00F70848"/>
    <w:rsid w:val="00F73A60"/>
    <w:rsid w:val="00F766A5"/>
    <w:rsid w:val="00F829C7"/>
    <w:rsid w:val="00F834AA"/>
    <w:rsid w:val="00F848D6"/>
    <w:rsid w:val="00F943C8"/>
    <w:rsid w:val="00F96B28"/>
    <w:rsid w:val="00FA41B4"/>
    <w:rsid w:val="00FA5DDD"/>
    <w:rsid w:val="00FA7644"/>
    <w:rsid w:val="00FC069A"/>
    <w:rsid w:val="00FD0B7B"/>
    <w:rsid w:val="00FE1DCC"/>
    <w:rsid w:val="00FE3B4B"/>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97DCB"/>
  <w15:docId w15:val="{D0E00807-C0AC-4169-A909-760FCF30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C4C048BD3D4B3C80737E6565615C91"/>
        <w:category>
          <w:name w:val="Allmänt"/>
          <w:gallery w:val="placeholder"/>
        </w:category>
        <w:types>
          <w:type w:val="bbPlcHdr"/>
        </w:types>
        <w:behaviors>
          <w:behavior w:val="content"/>
        </w:behaviors>
        <w:guid w:val="{C6CBA5E2-904E-4A0C-96E9-C5383A5686AF}"/>
      </w:docPartPr>
      <w:docPartBody>
        <w:p w:rsidR="00F11FFC" w:rsidRDefault="00D1445D" w:rsidP="00D1445D">
          <w:pPr>
            <w:pStyle w:val="CFC4C048BD3D4B3C80737E6565615C91"/>
          </w:pPr>
          <w:r>
            <w:rPr>
              <w:rStyle w:val="Platshllartext"/>
            </w:rPr>
            <w:t xml:space="preserve"> </w:t>
          </w:r>
        </w:p>
      </w:docPartBody>
    </w:docPart>
    <w:docPart>
      <w:docPartPr>
        <w:name w:val="FFD7EBB461524E7E9B7B866E919D60A1"/>
        <w:category>
          <w:name w:val="Allmänt"/>
          <w:gallery w:val="placeholder"/>
        </w:category>
        <w:types>
          <w:type w:val="bbPlcHdr"/>
        </w:types>
        <w:behaviors>
          <w:behavior w:val="content"/>
        </w:behaviors>
        <w:guid w:val="{5E8F6CF2-C58C-4CFE-85D3-E7EDDE7F77F6}"/>
      </w:docPartPr>
      <w:docPartBody>
        <w:p w:rsidR="00F11FFC" w:rsidRDefault="00D1445D" w:rsidP="00D1445D">
          <w:pPr>
            <w:pStyle w:val="FFD7EBB461524E7E9B7B866E919D60A1"/>
          </w:pPr>
          <w:r>
            <w:rPr>
              <w:rStyle w:val="Platshllartext"/>
            </w:rPr>
            <w:t xml:space="preserve"> </w:t>
          </w:r>
        </w:p>
      </w:docPartBody>
    </w:docPart>
    <w:docPart>
      <w:docPartPr>
        <w:name w:val="8796EFC42DA1429D9A1AF5EAAC8B6D3B"/>
        <w:category>
          <w:name w:val="Allmänt"/>
          <w:gallery w:val="placeholder"/>
        </w:category>
        <w:types>
          <w:type w:val="bbPlcHdr"/>
        </w:types>
        <w:behaviors>
          <w:behavior w:val="content"/>
        </w:behaviors>
        <w:guid w:val="{10ABECB3-8267-4133-B663-0892F7C9A2D2}"/>
      </w:docPartPr>
      <w:docPartBody>
        <w:p w:rsidR="00F11FFC" w:rsidRDefault="00D1445D" w:rsidP="00D1445D">
          <w:pPr>
            <w:pStyle w:val="8796EFC42DA1429D9A1AF5EAAC8B6D3B"/>
          </w:pPr>
          <w:r>
            <w:rPr>
              <w:rStyle w:val="Platshllartext"/>
            </w:rPr>
            <w:t xml:space="preserve"> </w:t>
          </w:r>
        </w:p>
      </w:docPartBody>
    </w:docPart>
    <w:docPart>
      <w:docPartPr>
        <w:name w:val="D2FFCA9C5DB94A7AAFC02CAE0CAB7AEB"/>
        <w:category>
          <w:name w:val="Allmänt"/>
          <w:gallery w:val="placeholder"/>
        </w:category>
        <w:types>
          <w:type w:val="bbPlcHdr"/>
        </w:types>
        <w:behaviors>
          <w:behavior w:val="content"/>
        </w:behaviors>
        <w:guid w:val="{AE14E91C-C5AE-4CF7-9771-1645BB82059B}"/>
      </w:docPartPr>
      <w:docPartBody>
        <w:p w:rsidR="00F11FFC" w:rsidRDefault="00D1445D" w:rsidP="00D1445D">
          <w:pPr>
            <w:pStyle w:val="D2FFCA9C5DB94A7AAFC02CAE0CAB7AEB"/>
          </w:pPr>
          <w:r>
            <w:rPr>
              <w:rStyle w:val="Platshllartext"/>
            </w:rPr>
            <w:t xml:space="preserve"> </w:t>
          </w:r>
        </w:p>
      </w:docPartBody>
    </w:docPart>
    <w:docPart>
      <w:docPartPr>
        <w:name w:val="849A789366F04B6A9EBE616ED1CA4459"/>
        <w:category>
          <w:name w:val="Allmänt"/>
          <w:gallery w:val="placeholder"/>
        </w:category>
        <w:types>
          <w:type w:val="bbPlcHdr"/>
        </w:types>
        <w:behaviors>
          <w:behavior w:val="content"/>
        </w:behaviors>
        <w:guid w:val="{D4838C0B-2C58-4853-9E73-FF9B11DA730C}"/>
      </w:docPartPr>
      <w:docPartBody>
        <w:p w:rsidR="00F11FFC" w:rsidRDefault="00D1445D" w:rsidP="00D1445D">
          <w:pPr>
            <w:pStyle w:val="849A789366F04B6A9EBE616ED1CA445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D"/>
    <w:rsid w:val="00B9630A"/>
    <w:rsid w:val="00D1445D"/>
    <w:rsid w:val="00F11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318717932014684A5268BFDE3ABD4BE">
    <w:name w:val="B318717932014684A5268BFDE3ABD4BE"/>
    <w:rsid w:val="00D1445D"/>
  </w:style>
  <w:style w:type="character" w:styleId="Platshllartext">
    <w:name w:val="Placeholder Text"/>
    <w:basedOn w:val="Standardstycketeckensnitt"/>
    <w:uiPriority w:val="99"/>
    <w:semiHidden/>
    <w:rsid w:val="00D1445D"/>
    <w:rPr>
      <w:noProof w:val="0"/>
      <w:color w:val="808080"/>
    </w:rPr>
  </w:style>
  <w:style w:type="paragraph" w:customStyle="1" w:styleId="546344EC568E4F739BCC2CC4251985CC">
    <w:name w:val="546344EC568E4F739BCC2CC4251985CC"/>
    <w:rsid w:val="00D1445D"/>
  </w:style>
  <w:style w:type="paragraph" w:customStyle="1" w:styleId="5F72B386C9D54184AE8DA4C1505352FF">
    <w:name w:val="5F72B386C9D54184AE8DA4C1505352FF"/>
    <w:rsid w:val="00D1445D"/>
  </w:style>
  <w:style w:type="paragraph" w:customStyle="1" w:styleId="A2941FF495F84179A38D8CEC6E52560F">
    <w:name w:val="A2941FF495F84179A38D8CEC6E52560F"/>
    <w:rsid w:val="00D1445D"/>
  </w:style>
  <w:style w:type="paragraph" w:customStyle="1" w:styleId="CFC4C048BD3D4B3C80737E6565615C91">
    <w:name w:val="CFC4C048BD3D4B3C80737E6565615C91"/>
    <w:rsid w:val="00D1445D"/>
  </w:style>
  <w:style w:type="paragraph" w:customStyle="1" w:styleId="FFD7EBB461524E7E9B7B866E919D60A1">
    <w:name w:val="FFD7EBB461524E7E9B7B866E919D60A1"/>
    <w:rsid w:val="00D1445D"/>
  </w:style>
  <w:style w:type="paragraph" w:customStyle="1" w:styleId="00A9E355E48444D0AF8CE51AE81C47F6">
    <w:name w:val="00A9E355E48444D0AF8CE51AE81C47F6"/>
    <w:rsid w:val="00D1445D"/>
  </w:style>
  <w:style w:type="paragraph" w:customStyle="1" w:styleId="5C8175ABDFF047E7A926A12643932308">
    <w:name w:val="5C8175ABDFF047E7A926A12643932308"/>
    <w:rsid w:val="00D1445D"/>
  </w:style>
  <w:style w:type="paragraph" w:customStyle="1" w:styleId="1F18480BA4394A3D84C0CEF4A57A1120">
    <w:name w:val="1F18480BA4394A3D84C0CEF4A57A1120"/>
    <w:rsid w:val="00D1445D"/>
  </w:style>
  <w:style w:type="paragraph" w:customStyle="1" w:styleId="8796EFC42DA1429D9A1AF5EAAC8B6D3B">
    <w:name w:val="8796EFC42DA1429D9A1AF5EAAC8B6D3B"/>
    <w:rsid w:val="00D1445D"/>
  </w:style>
  <w:style w:type="paragraph" w:customStyle="1" w:styleId="D2FFCA9C5DB94A7AAFC02CAE0CAB7AEB">
    <w:name w:val="D2FFCA9C5DB94A7AAFC02CAE0CAB7AEB"/>
    <w:rsid w:val="00D1445D"/>
  </w:style>
  <w:style w:type="paragraph" w:customStyle="1" w:styleId="1F14F599653749859DC5AD2C962D46A5">
    <w:name w:val="1F14F599653749859DC5AD2C962D46A5"/>
    <w:rsid w:val="00D1445D"/>
  </w:style>
  <w:style w:type="paragraph" w:customStyle="1" w:styleId="8DA356E5D0F942A4A2C2A4A691AF4050">
    <w:name w:val="8DA356E5D0F942A4A2C2A4A691AF4050"/>
    <w:rsid w:val="00D1445D"/>
  </w:style>
  <w:style w:type="paragraph" w:customStyle="1" w:styleId="7AA685EA890D4577908106FFB0E7C29E">
    <w:name w:val="7AA685EA890D4577908106FFB0E7C29E"/>
    <w:rsid w:val="00D1445D"/>
  </w:style>
  <w:style w:type="paragraph" w:customStyle="1" w:styleId="863C3A9985B04F69835675795E537DEB">
    <w:name w:val="863C3A9985B04F69835675795E537DEB"/>
    <w:rsid w:val="00D1445D"/>
  </w:style>
  <w:style w:type="paragraph" w:customStyle="1" w:styleId="B8DD03B7F8424B70A4FE05C2D34E8610">
    <w:name w:val="B8DD03B7F8424B70A4FE05C2D34E8610"/>
    <w:rsid w:val="00D1445D"/>
  </w:style>
  <w:style w:type="paragraph" w:customStyle="1" w:styleId="849A789366F04B6A9EBE616ED1CA4459">
    <w:name w:val="849A789366F04B6A9EBE616ED1CA4459"/>
    <w:rsid w:val="00D1445D"/>
  </w:style>
  <w:style w:type="paragraph" w:customStyle="1" w:styleId="344A34BF75C94702A717060B4A3A57BC">
    <w:name w:val="344A34BF75C94702A717060B4A3A57BC"/>
    <w:rsid w:val="00D14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cf30e111-1762-40c4-bc59-418e5433d1e1</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Ibrahim Baylan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2018-02-07T00:00:00</HeaderDate>
    <Office/>
    <Dnr>M2018/00306/Ee</Dnr>
    <ParagrafNr/>
    <DocumentTitle/>
    <VisitingAddress/>
    <Extra1/>
    <Extra2/>
    <Extra3>Anders Åkesson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F19AC-615A-4C28-B9E3-F99779EB2354}"/>
</file>

<file path=customXml/itemProps2.xml><?xml version="1.0" encoding="utf-8"?>
<ds:datastoreItem xmlns:ds="http://schemas.openxmlformats.org/officeDocument/2006/customXml" ds:itemID="{B24778DA-646C-469E-AE07-A28EB2B48334}"/>
</file>

<file path=customXml/itemProps3.xml><?xml version="1.0" encoding="utf-8"?>
<ds:datastoreItem xmlns:ds="http://schemas.openxmlformats.org/officeDocument/2006/customXml" ds:itemID="{8B429E7E-5AA9-45D2-80A4-E59F6C584411}"/>
</file>

<file path=customXml/itemProps4.xml><?xml version="1.0" encoding="utf-8"?>
<ds:datastoreItem xmlns:ds="http://schemas.openxmlformats.org/officeDocument/2006/customXml" ds:itemID="{C4CAAFF5-B724-436C-B338-8B12681C9713}"/>
</file>

<file path=customXml/itemProps5.xml><?xml version="1.0" encoding="utf-8"?>
<ds:datastoreItem xmlns:ds="http://schemas.openxmlformats.org/officeDocument/2006/customXml" ds:itemID="{4CAFA769-23C2-4C7A-9492-B1AB3C7FAFC8}"/>
</file>

<file path=customXml/itemProps6.xml><?xml version="1.0" encoding="utf-8"?>
<ds:datastoreItem xmlns:ds="http://schemas.openxmlformats.org/officeDocument/2006/customXml" ds:itemID="{C4CAAFF5-B724-436C-B338-8B12681C9713}"/>
</file>

<file path=customXml/itemProps7.xml><?xml version="1.0" encoding="utf-8"?>
<ds:datastoreItem xmlns:ds="http://schemas.openxmlformats.org/officeDocument/2006/customXml" ds:itemID="{C1568C1E-B0C6-400C-B12B-AD3F0A591A9B}"/>
</file>

<file path=customXml/itemProps8.xml><?xml version="1.0" encoding="utf-8"?>
<ds:datastoreItem xmlns:ds="http://schemas.openxmlformats.org/officeDocument/2006/customXml" ds:itemID="{F6B3022F-ED84-41F0-A06E-B3568F457080}"/>
</file>

<file path=docProps/app.xml><?xml version="1.0" encoding="utf-8"?>
<Properties xmlns="http://schemas.openxmlformats.org/officeDocument/2006/extended-properties" xmlns:vt="http://schemas.openxmlformats.org/officeDocument/2006/docPropsVTypes">
  <Template>RK Basmall</Template>
  <TotalTime>0</TotalTime>
  <Pages>2</Pages>
  <Words>369</Words>
  <Characters>1956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Vestling</dc:creator>
  <cp:keywords/>
  <dc:description/>
  <cp:lastModifiedBy>Thomas H Pettersson</cp:lastModifiedBy>
  <cp:revision>3</cp:revision>
  <cp:lastPrinted>2018-02-07T07:16:00Z</cp:lastPrinted>
  <dcterms:created xsi:type="dcterms:W3CDTF">2018-02-07T07:15:00Z</dcterms:created>
  <dcterms:modified xsi:type="dcterms:W3CDTF">2018-02-07T07:16:00Z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3a9d6274-5fe2-4e2b-9d4b-b56a8e706489</vt:lpwstr>
  </property>
</Properties>
</file>