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5A46" w14:textId="4DBD0E4B" w:rsidR="004019BE" w:rsidRDefault="004019BE" w:rsidP="00610672">
      <w:pPr>
        <w:pStyle w:val="Rubrik"/>
      </w:pPr>
      <w:bookmarkStart w:id="0" w:name="Start"/>
      <w:bookmarkEnd w:id="0"/>
      <w:r>
        <w:t xml:space="preserve">Svar på fråga 2017/18:955 av </w:t>
      </w:r>
      <w:proofErr w:type="spellStart"/>
      <w:r w:rsidRPr="004019BE">
        <w:t>Boriana</w:t>
      </w:r>
      <w:proofErr w:type="spellEnd"/>
      <w:r w:rsidRPr="004019BE">
        <w:t xml:space="preserve"> Åberg</w:t>
      </w:r>
      <w:r>
        <w:t xml:space="preserve"> (M) </w:t>
      </w:r>
      <w:r w:rsidRPr="004019BE">
        <w:t>Förenklad andrahandsuthyrning</w:t>
      </w:r>
    </w:p>
    <w:p w14:paraId="7A70E8D2" w14:textId="4961C8FE" w:rsidR="004019BE" w:rsidRDefault="004019BE" w:rsidP="004019BE">
      <w:pPr>
        <w:pStyle w:val="Brdtext"/>
      </w:pPr>
      <w:proofErr w:type="spellStart"/>
      <w:r>
        <w:t>Boriana</w:t>
      </w:r>
      <w:proofErr w:type="spellEnd"/>
      <w:r>
        <w:t xml:space="preserve"> Åberg har frågat mig vilka åtgärder jag avser att vidta för att förenkla andrahandsuthyrning av lägenheter i svenska studentstäder</w:t>
      </w:r>
      <w:r w:rsidR="00733BA3">
        <w:t>.</w:t>
      </w:r>
    </w:p>
    <w:p w14:paraId="081CDB1A" w14:textId="73CDB8AC" w:rsidR="00D91D63" w:rsidRDefault="00FB1CD4" w:rsidP="00B934B6">
      <w:r>
        <w:t>Svårigheten för stude</w:t>
      </w:r>
      <w:r w:rsidR="00C17A2A">
        <w:t xml:space="preserve">rande </w:t>
      </w:r>
      <w:r>
        <w:t xml:space="preserve">att </w:t>
      </w:r>
      <w:r w:rsidR="00D33BCA">
        <w:t xml:space="preserve">hitta </w:t>
      </w:r>
      <w:r w:rsidR="006B3A49">
        <w:t xml:space="preserve">en </w:t>
      </w:r>
      <w:r w:rsidR="00A306B5">
        <w:t>bostad</w:t>
      </w:r>
      <w:r w:rsidR="00D33BCA">
        <w:t xml:space="preserve"> </w:t>
      </w:r>
      <w:r w:rsidR="00DF651A">
        <w:t xml:space="preserve">påverkar såväl enskilda studenter som </w:t>
      </w:r>
      <w:r w:rsidR="00E36EDF">
        <w:t>vårt kunskap</w:t>
      </w:r>
      <w:r w:rsidRPr="00FB1CD4">
        <w:t>ssamhälle</w:t>
      </w:r>
      <w:r w:rsidR="00DF651A">
        <w:t xml:space="preserve"> negativt. </w:t>
      </w:r>
      <w:r w:rsidR="00610E9D">
        <w:t>Kötiden för att få en studentbostad varierar kraftigt över landet</w:t>
      </w:r>
      <w:r w:rsidR="00FB0480">
        <w:t>,</w:t>
      </w:r>
      <w:r w:rsidR="00610E9D">
        <w:t xml:space="preserve"> </w:t>
      </w:r>
      <w:r w:rsidR="00FB0480">
        <w:t xml:space="preserve">men </w:t>
      </w:r>
      <w:r w:rsidR="00610E9D">
        <w:t xml:space="preserve">antalet </w:t>
      </w:r>
      <w:r w:rsidR="003F659B">
        <w:t>högskole</w:t>
      </w:r>
      <w:r w:rsidR="00610E9D">
        <w:t xml:space="preserve">orter där </w:t>
      </w:r>
      <w:r w:rsidR="005C66CE">
        <w:t>studenter hittar boende i</w:t>
      </w:r>
      <w:r w:rsidR="00610E9D">
        <w:t xml:space="preserve">nom en månad har </w:t>
      </w:r>
      <w:r w:rsidR="003F659B">
        <w:t xml:space="preserve">ökat i antal </w:t>
      </w:r>
      <w:r w:rsidR="00610E9D">
        <w:t xml:space="preserve">enligt </w:t>
      </w:r>
      <w:r w:rsidR="005C66CE">
        <w:t>Sveriges Förenade S</w:t>
      </w:r>
      <w:r w:rsidR="00D91D63">
        <w:t>tudentkårer</w:t>
      </w:r>
      <w:r w:rsidR="00610E9D">
        <w:t>s lägesrapport från 2017.</w:t>
      </w:r>
      <w:r w:rsidR="005C66CE">
        <w:t xml:space="preserve"> Samtidigt har antalet orter som inte kan erbjuda boende under en termin också ökat i antal. Lägesbilden är alltså något mer nyanserad än vad </w:t>
      </w:r>
      <w:proofErr w:type="spellStart"/>
      <w:r w:rsidR="005C66CE">
        <w:t>Boriana</w:t>
      </w:r>
      <w:proofErr w:type="spellEnd"/>
      <w:r w:rsidR="005C66CE">
        <w:t xml:space="preserve"> Åberg beskriver. </w:t>
      </w:r>
    </w:p>
    <w:p w14:paraId="50EF824F" w14:textId="5BAAAC12" w:rsidR="00B934B6" w:rsidRDefault="00E36EDF" w:rsidP="00B934B6">
      <w:r>
        <w:t xml:space="preserve">För att underlätta för studenter att finna en lämplig bostad </w:t>
      </w:r>
      <w:r w:rsidR="00F768E4">
        <w:t xml:space="preserve">har </w:t>
      </w:r>
      <w:r w:rsidR="00175CC6">
        <w:t>r</w:t>
      </w:r>
      <w:r w:rsidR="006930CF">
        <w:t>egeringen</w:t>
      </w:r>
      <w:r w:rsidR="00D04478">
        <w:t xml:space="preserve">, utöver flera satsningar på ökat bostadsbyggande generellt, </w:t>
      </w:r>
      <w:r>
        <w:t xml:space="preserve">genomfört </w:t>
      </w:r>
      <w:r w:rsidR="00B17393">
        <w:t xml:space="preserve">flera </w:t>
      </w:r>
      <w:r>
        <w:t xml:space="preserve">åtgärder som syftar till att </w:t>
      </w:r>
      <w:r w:rsidR="00D04478">
        <w:t xml:space="preserve">förbättra situationen </w:t>
      </w:r>
      <w:r w:rsidR="00FB0480">
        <w:t xml:space="preserve">för studenter </w:t>
      </w:r>
      <w:r w:rsidR="00D04478">
        <w:t>specifikt</w:t>
      </w:r>
      <w:r w:rsidR="00D04478" w:rsidRPr="00142AB6">
        <w:t xml:space="preserve">. </w:t>
      </w:r>
      <w:r w:rsidR="00C12EC1" w:rsidRPr="00142AB6">
        <w:t xml:space="preserve">Bland annat </w:t>
      </w:r>
      <w:r w:rsidR="00142AB6" w:rsidRPr="00142AB6">
        <w:t>h</w:t>
      </w:r>
      <w:r w:rsidR="00C12EC1" w:rsidRPr="00142AB6">
        <w:t xml:space="preserve">öjs studiemedlens bidragsdel från och med den 1 juli 2018 </w:t>
      </w:r>
      <w:r w:rsidR="00D04478" w:rsidRPr="00142AB6">
        <w:t xml:space="preserve">och </w:t>
      </w:r>
      <w:r w:rsidR="00662196">
        <w:t>Akademiska Hus har fått ett breddat uppdrag som innebär att de numera kan äga och bygga studentbostäder</w:t>
      </w:r>
      <w:r w:rsidR="00B934B6">
        <w:t xml:space="preserve"> och har </w:t>
      </w:r>
      <w:r w:rsidR="00B934B6" w:rsidRPr="00B934B6">
        <w:t>planer</w:t>
      </w:r>
      <w:r w:rsidR="00B934B6">
        <w:t xml:space="preserve"> för 28 </w:t>
      </w:r>
      <w:r w:rsidR="00B934B6" w:rsidRPr="00B934B6">
        <w:t xml:space="preserve">000 bostäder fram till </w:t>
      </w:r>
      <w:r w:rsidR="00B934B6">
        <w:t xml:space="preserve">år </w:t>
      </w:r>
      <w:r w:rsidR="00B934B6" w:rsidRPr="00B934B6">
        <w:t>2026.</w:t>
      </w:r>
      <w:r w:rsidR="00B934B6">
        <w:t xml:space="preserve"> </w:t>
      </w:r>
      <w:r w:rsidR="0021442E">
        <w:t>Av de</w:t>
      </w:r>
      <w:r w:rsidR="00662196">
        <w:t xml:space="preserve"> drygt 10 000 hyresbostäder som hittills beviljats investeringsstöd </w:t>
      </w:r>
      <w:r w:rsidR="00FB0480">
        <w:t xml:space="preserve">för byggande av energieffektiva hyresbostäder och bostäder till studerande </w:t>
      </w:r>
      <w:r w:rsidR="00662196">
        <w:t xml:space="preserve">är </w:t>
      </w:r>
      <w:r>
        <w:t xml:space="preserve">drygt </w:t>
      </w:r>
      <w:r w:rsidR="005B6B4B">
        <w:t>1 600 studentbostäder.</w:t>
      </w:r>
      <w:r w:rsidR="00E743C5">
        <w:t xml:space="preserve"> </w:t>
      </w:r>
      <w:r w:rsidR="00F768E4">
        <w:t xml:space="preserve">Investeringsstödet </w:t>
      </w:r>
      <w:r w:rsidR="00B934B6">
        <w:t xml:space="preserve">möjliggör ett ökat hyresrättsbyggande med lägre hyra än gängse nybyggnadshyror. </w:t>
      </w:r>
      <w:r w:rsidR="005C66CE">
        <w:t>Glädjande är också att kommunerna i 2017</w:t>
      </w:r>
      <w:r w:rsidR="0016138C">
        <w:t xml:space="preserve"> </w:t>
      </w:r>
      <w:r w:rsidR="005C66CE">
        <w:t>års bostadsmarknadsen</w:t>
      </w:r>
      <w:r w:rsidR="001965C3">
        <w:t>k</w:t>
      </w:r>
      <w:r w:rsidR="005C66CE">
        <w:t>ä</w:t>
      </w:r>
      <w:r w:rsidR="001965C3">
        <w:t xml:space="preserve">t </w:t>
      </w:r>
      <w:r w:rsidR="00FB0480">
        <w:t xml:space="preserve">uppger att </w:t>
      </w:r>
      <w:r w:rsidR="00D91D63">
        <w:t>cirka 6 2</w:t>
      </w:r>
      <w:r w:rsidR="00D91D63" w:rsidRPr="00207E60">
        <w:t xml:space="preserve">00 studentbostäder </w:t>
      </w:r>
      <w:r w:rsidR="001965C3">
        <w:t>fi</w:t>
      </w:r>
      <w:r w:rsidR="00D91D63">
        <w:t xml:space="preserve">nns i planerade byggstarter, en dubblering mot föregående år. </w:t>
      </w:r>
      <w:r w:rsidR="006D2C88">
        <w:t xml:space="preserve">Närmare hälften av dessa planeras i Stockholms kommun, en av de kommuner där kötiden idag är lång för att få en studentbostad. </w:t>
      </w:r>
      <w:r w:rsidR="00CB362A">
        <w:t xml:space="preserve">Sammantaget gör detta att antalet studentbostäder de </w:t>
      </w:r>
      <w:r w:rsidR="00CB362A">
        <w:lastRenderedPageBreak/>
        <w:t>närmaste åren kommer att öka väsentligt och att det sannolikt leder till kraftigt minskade väntetider.</w:t>
      </w:r>
    </w:p>
    <w:p w14:paraId="4AEDDFC5" w14:textId="0D1EACFA" w:rsidR="00D04478" w:rsidRDefault="00F24DF9" w:rsidP="00D04478">
      <w:pPr>
        <w:pStyle w:val="Brdtext"/>
      </w:pPr>
      <w:r>
        <w:t>Privatpersoners upplåtelse av den egna bostaden är ett viktigt komplement</w:t>
      </w:r>
      <w:r w:rsidRPr="00F55A32">
        <w:t xml:space="preserve"> </w:t>
      </w:r>
      <w:r>
        <w:t xml:space="preserve">till den ordinarie bostadsmarknaden. </w:t>
      </w:r>
      <w:r w:rsidR="00D04478">
        <w:t xml:space="preserve">Statskontoret har i en rapport till regeringen konstaterat att det finns potential att öka privatbostadsuthyrningen och att de främsta hindren är ovilja, osäkerhet och att många helt enkelt inte vill dela sin bostad med främmande människor. </w:t>
      </w:r>
      <w:r w:rsidR="00FB0480">
        <w:t>E</w:t>
      </w:r>
      <w:r w:rsidR="00D04478">
        <w:t>n kulturförändring på området är ett långsiktigt arbete</w:t>
      </w:r>
      <w:r w:rsidR="00FB0480">
        <w:t>. F</w:t>
      </w:r>
      <w:r w:rsidR="00D04478">
        <w:t xml:space="preserve">ör att både sänka trösklarna för potentiella uthyrare och öka bekvämligheten för potentiella hyresgäster ska kommittén för modernare byggregler bl.a. </w:t>
      </w:r>
      <w:r w:rsidR="00FB0480">
        <w:t>undersöka</w:t>
      </w:r>
      <w:r w:rsidR="00D04478">
        <w:t xml:space="preserve"> hur byggregelverket kan underlätta </w:t>
      </w:r>
      <w:r w:rsidR="00FB0480">
        <w:t xml:space="preserve">en </w:t>
      </w:r>
      <w:r w:rsidR="00D04478">
        <w:t>anpassning av bostad</w:t>
      </w:r>
      <w:r w:rsidR="00FB0480">
        <w:t>en</w:t>
      </w:r>
      <w:r w:rsidR="00D04478">
        <w:t xml:space="preserve"> och stimulera till nyproduktion med </w:t>
      </w:r>
      <w:r w:rsidR="00FB0480">
        <w:t xml:space="preserve">en </w:t>
      </w:r>
      <w:r w:rsidR="00D04478">
        <w:t xml:space="preserve">uthyrningsdel. </w:t>
      </w:r>
      <w:r w:rsidR="00FB0480">
        <w:t>En positiv utveckling är</w:t>
      </w:r>
      <w:r w:rsidR="00D04478">
        <w:t xml:space="preserve"> att allt fler studentkårer och privata aktörer bidrar till att underlätta matchningen mellan bostadssökande och ledigt boende genom olika förmedlingstjänster som i</w:t>
      </w:r>
      <w:r w:rsidR="00FB0480">
        <w:t xml:space="preserve">nnebär </w:t>
      </w:r>
      <w:r w:rsidR="00D04478">
        <w:t>en tryggare förmedling.</w:t>
      </w:r>
    </w:p>
    <w:p w14:paraId="4A9F4537" w14:textId="4D2FA1A8" w:rsidR="00803D1A" w:rsidRDefault="00D04478" w:rsidP="00D04478">
      <w:pPr>
        <w:pStyle w:val="Brdtext"/>
      </w:pPr>
      <w:r>
        <w:t xml:space="preserve">Utöver detta finns ett antal förslag angående privatuthyrning från både Statskontoret och </w:t>
      </w:r>
      <w:r w:rsidR="00694F7A">
        <w:t xml:space="preserve">betänkandet </w:t>
      </w:r>
      <w:r>
        <w:t xml:space="preserve">Stärkt ställning för hyresgäster </w:t>
      </w:r>
      <w:r w:rsidR="00FB0480">
        <w:t>som för närvarande bereds inom R</w:t>
      </w:r>
      <w:r>
        <w:t>egeringskansliet</w:t>
      </w:r>
      <w:r w:rsidR="00FB0480">
        <w:t>. F</w:t>
      </w:r>
      <w:r>
        <w:t>örslag</w:t>
      </w:r>
      <w:r w:rsidR="00FB0480">
        <w:t xml:space="preserve">en </w:t>
      </w:r>
      <w:r>
        <w:t xml:space="preserve">syftar till att både underlätta uthyrningen och stärka andrahandshyresgästens ställning. </w:t>
      </w:r>
    </w:p>
    <w:p w14:paraId="556E8A05" w14:textId="3FD10CFA" w:rsidR="004019BE" w:rsidRDefault="004019BE" w:rsidP="00A936BF">
      <w:pPr>
        <w:pStyle w:val="Brdtext"/>
      </w:pPr>
      <w:r>
        <w:t xml:space="preserve">Stockholm den </w:t>
      </w:r>
      <w:sdt>
        <w:sdtPr>
          <w:id w:val="-1225218591"/>
          <w:placeholder>
            <w:docPart w:val="503167C788514B2DB050300CFAC24791"/>
          </w:placeholder>
          <w:dataBinding w:prefixMappings="xmlns:ns0='http://lp/documentinfo/RK' " w:xpath="/ns0:DocumentInfo[1]/ns0:BaseInfo[1]/ns0:HeaderDate[1]" w:storeItemID="{A910E976-8629-40B5-AA7A-8435668E3CFA}"/>
          <w:date w:fullDate="2018-03-12T00:00:00Z">
            <w:dateFormat w:val="d MMMM yyyy"/>
            <w:lid w:val="sv-SE"/>
            <w:storeMappedDataAs w:val="dateTime"/>
            <w:calendar w:val="gregorian"/>
          </w:date>
        </w:sdtPr>
        <w:sdtEndPr/>
        <w:sdtContent>
          <w:r w:rsidR="00F30BF4">
            <w:t>12</w:t>
          </w:r>
          <w:r>
            <w:t xml:space="preserve"> mars 2018</w:t>
          </w:r>
        </w:sdtContent>
      </w:sdt>
      <w:bookmarkStart w:id="1" w:name="_GoBack"/>
      <w:bookmarkEnd w:id="1"/>
    </w:p>
    <w:p w14:paraId="0CB1C626" w14:textId="77777777" w:rsidR="004019BE" w:rsidRDefault="004019BE" w:rsidP="00610672">
      <w:pPr>
        <w:pStyle w:val="Brdtextutanavstnd"/>
      </w:pPr>
    </w:p>
    <w:p w14:paraId="1B0B5B9A" w14:textId="255C84AD" w:rsidR="004019BE" w:rsidRDefault="004019BE" w:rsidP="00610672">
      <w:pPr>
        <w:pStyle w:val="Brdtext"/>
      </w:pPr>
      <w:r>
        <w:t>Peter Eriksson</w:t>
      </w:r>
    </w:p>
    <w:sectPr w:rsidR="004019BE" w:rsidSect="006C1F0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381C" w14:textId="77777777" w:rsidR="00610672" w:rsidRDefault="00610672" w:rsidP="00A87A54">
      <w:pPr>
        <w:spacing w:after="0" w:line="240" w:lineRule="auto"/>
      </w:pPr>
      <w:r>
        <w:separator/>
      </w:r>
    </w:p>
  </w:endnote>
  <w:endnote w:type="continuationSeparator" w:id="0">
    <w:p w14:paraId="1BF71E74" w14:textId="77777777" w:rsidR="00610672" w:rsidRDefault="00610672" w:rsidP="00A87A54">
      <w:pPr>
        <w:spacing w:after="0" w:line="240" w:lineRule="auto"/>
      </w:pPr>
      <w:r>
        <w:continuationSeparator/>
      </w:r>
    </w:p>
  </w:endnote>
  <w:endnote w:type="continuationNotice" w:id="1">
    <w:p w14:paraId="164DF95E" w14:textId="77777777" w:rsidR="0036046E" w:rsidRDefault="00360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10672" w:rsidRPr="00347E11" w14:paraId="4612B7A5" w14:textId="77777777" w:rsidTr="00610672">
      <w:trPr>
        <w:trHeight w:val="227"/>
        <w:jc w:val="right"/>
      </w:trPr>
      <w:tc>
        <w:tcPr>
          <w:tcW w:w="708" w:type="dxa"/>
          <w:vAlign w:val="bottom"/>
        </w:tcPr>
        <w:p w14:paraId="4DAB7776" w14:textId="0F10FB5F" w:rsidR="00610672" w:rsidRPr="00B62610" w:rsidRDefault="00610672"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936B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936BF">
            <w:rPr>
              <w:rStyle w:val="Sidnummer"/>
              <w:noProof/>
            </w:rPr>
            <w:t>2</w:t>
          </w:r>
          <w:r>
            <w:rPr>
              <w:rStyle w:val="Sidnummer"/>
            </w:rPr>
            <w:fldChar w:fldCharType="end"/>
          </w:r>
          <w:r>
            <w:rPr>
              <w:rStyle w:val="Sidnummer"/>
            </w:rPr>
            <w:t>)</w:t>
          </w:r>
        </w:p>
      </w:tc>
    </w:tr>
    <w:tr w:rsidR="00610672" w:rsidRPr="00347E11" w14:paraId="67CF3E97" w14:textId="77777777" w:rsidTr="00610672">
      <w:trPr>
        <w:trHeight w:val="850"/>
        <w:jc w:val="right"/>
      </w:trPr>
      <w:tc>
        <w:tcPr>
          <w:tcW w:w="708" w:type="dxa"/>
          <w:vAlign w:val="bottom"/>
        </w:tcPr>
        <w:p w14:paraId="571BFD3F" w14:textId="77777777" w:rsidR="00610672" w:rsidRPr="00347E11" w:rsidRDefault="00610672" w:rsidP="005606BC">
          <w:pPr>
            <w:pStyle w:val="Sidfot"/>
            <w:spacing w:line="276" w:lineRule="auto"/>
            <w:jc w:val="right"/>
          </w:pPr>
        </w:p>
      </w:tc>
    </w:tr>
  </w:tbl>
  <w:p w14:paraId="14A1057E" w14:textId="77777777" w:rsidR="00610672" w:rsidRPr="005606BC" w:rsidRDefault="00610672"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610672" w:rsidRPr="00347E11" w14:paraId="5589E15C" w14:textId="77777777" w:rsidTr="001F4302">
      <w:trPr>
        <w:trHeight w:val="510"/>
      </w:trPr>
      <w:tc>
        <w:tcPr>
          <w:tcW w:w="8525" w:type="dxa"/>
          <w:gridSpan w:val="2"/>
          <w:vAlign w:val="bottom"/>
        </w:tcPr>
        <w:p w14:paraId="4F85A7F9" w14:textId="77777777" w:rsidR="00610672" w:rsidRPr="00347E11" w:rsidRDefault="00610672" w:rsidP="00347E11">
          <w:pPr>
            <w:pStyle w:val="Sidfot"/>
            <w:rPr>
              <w:sz w:val="8"/>
            </w:rPr>
          </w:pPr>
        </w:p>
      </w:tc>
    </w:tr>
    <w:tr w:rsidR="00610672" w:rsidRPr="00EE3C0F" w14:paraId="212436BB" w14:textId="77777777" w:rsidTr="00C26068">
      <w:trPr>
        <w:trHeight w:val="227"/>
      </w:trPr>
      <w:tc>
        <w:tcPr>
          <w:tcW w:w="4074" w:type="dxa"/>
        </w:tcPr>
        <w:p w14:paraId="25976176" w14:textId="77777777" w:rsidR="00610672" w:rsidRPr="00F53AEA" w:rsidRDefault="00610672" w:rsidP="00C26068">
          <w:pPr>
            <w:pStyle w:val="Sidfot"/>
            <w:spacing w:line="276" w:lineRule="auto"/>
          </w:pPr>
        </w:p>
      </w:tc>
      <w:tc>
        <w:tcPr>
          <w:tcW w:w="4451" w:type="dxa"/>
        </w:tcPr>
        <w:p w14:paraId="3B82B9F1" w14:textId="77777777" w:rsidR="00610672" w:rsidRPr="00F53AEA" w:rsidRDefault="00610672" w:rsidP="00F53AEA">
          <w:pPr>
            <w:pStyle w:val="Sidfot"/>
            <w:spacing w:line="276" w:lineRule="auto"/>
          </w:pPr>
        </w:p>
      </w:tc>
    </w:tr>
  </w:tbl>
  <w:p w14:paraId="05547828" w14:textId="77777777" w:rsidR="00610672" w:rsidRPr="00EE3C0F" w:rsidRDefault="00610672">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6CE4C" w14:textId="77777777" w:rsidR="00610672" w:rsidRDefault="00610672" w:rsidP="00A87A54">
      <w:pPr>
        <w:spacing w:after="0" w:line="240" w:lineRule="auto"/>
      </w:pPr>
      <w:r>
        <w:separator/>
      </w:r>
    </w:p>
  </w:footnote>
  <w:footnote w:type="continuationSeparator" w:id="0">
    <w:p w14:paraId="4D59082A" w14:textId="77777777" w:rsidR="00610672" w:rsidRDefault="00610672" w:rsidP="00A87A54">
      <w:pPr>
        <w:spacing w:after="0" w:line="240" w:lineRule="auto"/>
      </w:pPr>
      <w:r>
        <w:continuationSeparator/>
      </w:r>
    </w:p>
  </w:footnote>
  <w:footnote w:type="continuationNotice" w:id="1">
    <w:p w14:paraId="20D1CAC4" w14:textId="77777777" w:rsidR="0036046E" w:rsidRDefault="003604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10672" w14:paraId="79A0F2F9" w14:textId="77777777" w:rsidTr="00C93EBA">
      <w:trPr>
        <w:trHeight w:val="227"/>
      </w:trPr>
      <w:tc>
        <w:tcPr>
          <w:tcW w:w="5534" w:type="dxa"/>
        </w:tcPr>
        <w:p w14:paraId="7629FBA2" w14:textId="77777777" w:rsidR="00610672" w:rsidRPr="007D73AB" w:rsidRDefault="00610672">
          <w:pPr>
            <w:pStyle w:val="Sidhuvud"/>
          </w:pPr>
        </w:p>
      </w:tc>
      <w:tc>
        <w:tcPr>
          <w:tcW w:w="3170" w:type="dxa"/>
          <w:vAlign w:val="bottom"/>
        </w:tcPr>
        <w:p w14:paraId="43A75C0E" w14:textId="77777777" w:rsidR="00610672" w:rsidRPr="007D73AB" w:rsidRDefault="00610672" w:rsidP="00340DE0">
          <w:pPr>
            <w:pStyle w:val="Sidhuvud"/>
          </w:pPr>
        </w:p>
      </w:tc>
      <w:tc>
        <w:tcPr>
          <w:tcW w:w="1134" w:type="dxa"/>
        </w:tcPr>
        <w:p w14:paraId="06836406" w14:textId="77777777" w:rsidR="00610672" w:rsidRDefault="00610672" w:rsidP="00610672">
          <w:pPr>
            <w:pStyle w:val="Sidhuvud"/>
          </w:pPr>
        </w:p>
      </w:tc>
    </w:tr>
    <w:tr w:rsidR="00610672" w14:paraId="11461601" w14:textId="77777777" w:rsidTr="00C93EBA">
      <w:trPr>
        <w:trHeight w:val="1928"/>
      </w:trPr>
      <w:tc>
        <w:tcPr>
          <w:tcW w:w="5534" w:type="dxa"/>
        </w:tcPr>
        <w:p w14:paraId="2E962E86" w14:textId="77777777" w:rsidR="00610672" w:rsidRPr="00340DE0" w:rsidRDefault="00610672" w:rsidP="00340DE0">
          <w:pPr>
            <w:pStyle w:val="Sidhuvud"/>
          </w:pPr>
          <w:r>
            <w:rPr>
              <w:noProof/>
            </w:rPr>
            <w:drawing>
              <wp:inline distT="0" distB="0" distL="0" distR="0" wp14:anchorId="41D49081" wp14:editId="12B87E6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2838C17" w14:textId="77777777" w:rsidR="00610672" w:rsidRPr="00710A6C" w:rsidRDefault="00610672" w:rsidP="00EE3C0F">
          <w:pPr>
            <w:pStyle w:val="Sidhuvud"/>
            <w:rPr>
              <w:b/>
            </w:rPr>
          </w:pPr>
        </w:p>
        <w:p w14:paraId="1BA23E27" w14:textId="77777777" w:rsidR="00610672" w:rsidRDefault="00610672" w:rsidP="00EE3C0F">
          <w:pPr>
            <w:pStyle w:val="Sidhuvud"/>
          </w:pPr>
        </w:p>
        <w:p w14:paraId="3A3711F2" w14:textId="77777777" w:rsidR="00610672" w:rsidRDefault="00610672" w:rsidP="00EE3C0F">
          <w:pPr>
            <w:pStyle w:val="Sidhuvud"/>
          </w:pPr>
        </w:p>
        <w:p w14:paraId="6DB83818" w14:textId="77777777" w:rsidR="00610672" w:rsidRDefault="00610672" w:rsidP="00EE3C0F">
          <w:pPr>
            <w:pStyle w:val="Sidhuvud"/>
          </w:pPr>
        </w:p>
        <w:sdt>
          <w:sdtPr>
            <w:alias w:val="Dnr"/>
            <w:tag w:val="ccRKShow_Dnr"/>
            <w:id w:val="-829283628"/>
            <w:placeholder>
              <w:docPart w:val="F19534D86DAD451CA25951FB2D1E6785"/>
            </w:placeholder>
            <w:dataBinding w:prefixMappings="xmlns:ns0='http://lp/documentinfo/RK' " w:xpath="/ns0:DocumentInfo[1]/ns0:BaseInfo[1]/ns0:Dnr[1]" w:storeItemID="{A910E976-8629-40B5-AA7A-8435668E3CFA}"/>
            <w:text/>
          </w:sdtPr>
          <w:sdtEndPr/>
          <w:sdtContent>
            <w:p w14:paraId="4F4CDFFD" w14:textId="77777777" w:rsidR="00610672" w:rsidRDefault="00610672" w:rsidP="00EE3C0F">
              <w:pPr>
                <w:pStyle w:val="Sidhuvud"/>
              </w:pPr>
              <w:r>
                <w:t>N2018/01524/BB</w:t>
              </w:r>
            </w:p>
          </w:sdtContent>
        </w:sdt>
        <w:sdt>
          <w:sdtPr>
            <w:alias w:val="DocNumber"/>
            <w:tag w:val="DocNumber"/>
            <w:id w:val="1726028884"/>
            <w:placeholder>
              <w:docPart w:val="AE419216F28F43F684505A16DBA635A4"/>
            </w:placeholder>
            <w:showingPlcHdr/>
            <w:dataBinding w:prefixMappings="xmlns:ns0='http://lp/documentinfo/RK' " w:xpath="/ns0:DocumentInfo[1]/ns0:BaseInfo[1]/ns0:DocNumber[1]" w:storeItemID="{A910E976-8629-40B5-AA7A-8435668E3CFA}"/>
            <w:text/>
          </w:sdtPr>
          <w:sdtEndPr/>
          <w:sdtContent>
            <w:p w14:paraId="5339BCB5" w14:textId="77777777" w:rsidR="00610672" w:rsidRDefault="00610672" w:rsidP="00EE3C0F">
              <w:pPr>
                <w:pStyle w:val="Sidhuvud"/>
              </w:pPr>
              <w:r>
                <w:rPr>
                  <w:rStyle w:val="Platshllartext"/>
                </w:rPr>
                <w:t xml:space="preserve"> </w:t>
              </w:r>
            </w:p>
          </w:sdtContent>
        </w:sdt>
        <w:p w14:paraId="690956C0" w14:textId="77777777" w:rsidR="00610672" w:rsidRDefault="00610672" w:rsidP="00EE3C0F">
          <w:pPr>
            <w:pStyle w:val="Sidhuvud"/>
          </w:pPr>
        </w:p>
      </w:tc>
      <w:tc>
        <w:tcPr>
          <w:tcW w:w="1134" w:type="dxa"/>
        </w:tcPr>
        <w:p w14:paraId="2651EC47" w14:textId="77777777" w:rsidR="00610672" w:rsidRDefault="00610672" w:rsidP="0094502D">
          <w:pPr>
            <w:pStyle w:val="Sidhuvud"/>
          </w:pPr>
        </w:p>
        <w:p w14:paraId="2FE2222E" w14:textId="77777777" w:rsidR="00610672" w:rsidRPr="0094502D" w:rsidRDefault="00610672" w:rsidP="00EC71A6">
          <w:pPr>
            <w:pStyle w:val="Sidhuvud"/>
          </w:pPr>
        </w:p>
      </w:tc>
    </w:tr>
    <w:tr w:rsidR="00610672" w14:paraId="348958B9" w14:textId="77777777" w:rsidTr="00C93EBA">
      <w:trPr>
        <w:trHeight w:val="2268"/>
      </w:trPr>
      <w:sdt>
        <w:sdtPr>
          <w:rPr>
            <w:b/>
          </w:rPr>
          <w:alias w:val="SenderText"/>
          <w:tag w:val="ccRKShow_SenderText"/>
          <w:id w:val="1374046025"/>
          <w:placeholder>
            <w:docPart w:val="0AD4D2791431468B8DB2C283EAD1C2A6"/>
          </w:placeholder>
        </w:sdtPr>
        <w:sdtEndPr/>
        <w:sdtContent>
          <w:tc>
            <w:tcPr>
              <w:tcW w:w="5534" w:type="dxa"/>
              <w:tcMar>
                <w:right w:w="1134" w:type="dxa"/>
              </w:tcMar>
            </w:tcPr>
            <w:p w14:paraId="48C6EF4B" w14:textId="77777777" w:rsidR="00610672" w:rsidRPr="004019BE" w:rsidRDefault="00610672" w:rsidP="00340DE0">
              <w:pPr>
                <w:pStyle w:val="Sidhuvud"/>
                <w:rPr>
                  <w:b/>
                </w:rPr>
              </w:pPr>
              <w:r w:rsidRPr="004019BE">
                <w:rPr>
                  <w:b/>
                </w:rPr>
                <w:t>Näringsdepartementet</w:t>
              </w:r>
            </w:p>
            <w:p w14:paraId="774A76E7" w14:textId="77777777" w:rsidR="00610672" w:rsidRDefault="00610672" w:rsidP="00340DE0">
              <w:pPr>
                <w:pStyle w:val="Sidhuvud"/>
              </w:pPr>
              <w:r w:rsidRPr="004019BE">
                <w:t>Bostads- och digitaliseringsministern</w:t>
              </w:r>
            </w:p>
            <w:p w14:paraId="45A2F106" w14:textId="77777777" w:rsidR="00610672" w:rsidRDefault="00610672" w:rsidP="00340DE0">
              <w:pPr>
                <w:pStyle w:val="Sidhuvud"/>
              </w:pPr>
            </w:p>
            <w:p w14:paraId="12D6DC4D" w14:textId="547C750A" w:rsidR="00610672" w:rsidRPr="004019BE" w:rsidRDefault="00610672" w:rsidP="00340DE0">
              <w:pPr>
                <w:pStyle w:val="Sidhuvud"/>
                <w:rPr>
                  <w:b/>
                </w:rPr>
              </w:pPr>
            </w:p>
          </w:tc>
        </w:sdtContent>
      </w:sdt>
      <w:sdt>
        <w:sdtPr>
          <w:alias w:val="Recipient"/>
          <w:tag w:val="ccRKShow_Recipient"/>
          <w:id w:val="-28344517"/>
          <w:placeholder>
            <w:docPart w:val="5D91EC57318B40B1BE02040302EA31A5"/>
          </w:placeholder>
          <w:dataBinding w:prefixMappings="xmlns:ns0='http://lp/documentinfo/RK' " w:xpath="/ns0:DocumentInfo[1]/ns0:BaseInfo[1]/ns0:Recipient[1]" w:storeItemID="{A910E976-8629-40B5-AA7A-8435668E3CFA}"/>
          <w:text w:multiLine="1"/>
        </w:sdtPr>
        <w:sdtEndPr/>
        <w:sdtContent>
          <w:tc>
            <w:tcPr>
              <w:tcW w:w="3170" w:type="dxa"/>
            </w:tcPr>
            <w:p w14:paraId="57CE3775" w14:textId="77777777" w:rsidR="00610672" w:rsidRDefault="00610672" w:rsidP="00547B89">
              <w:pPr>
                <w:pStyle w:val="Sidhuvud"/>
              </w:pPr>
              <w:r>
                <w:t>Till riksdagen</w:t>
              </w:r>
            </w:p>
          </w:tc>
        </w:sdtContent>
      </w:sdt>
      <w:tc>
        <w:tcPr>
          <w:tcW w:w="1134" w:type="dxa"/>
        </w:tcPr>
        <w:p w14:paraId="1D327A45" w14:textId="77777777" w:rsidR="00610672" w:rsidRDefault="00610672" w:rsidP="003E6020">
          <w:pPr>
            <w:pStyle w:val="Sidhuvud"/>
          </w:pPr>
        </w:p>
      </w:tc>
    </w:tr>
  </w:tbl>
  <w:p w14:paraId="141D78C4" w14:textId="77777777" w:rsidR="00610672" w:rsidRDefault="006106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BE"/>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0A75"/>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42AB6"/>
    <w:rsid w:val="0016138C"/>
    <w:rsid w:val="00167FA8"/>
    <w:rsid w:val="00170CE4"/>
    <w:rsid w:val="0017300E"/>
    <w:rsid w:val="00173126"/>
    <w:rsid w:val="00175CC6"/>
    <w:rsid w:val="00176A26"/>
    <w:rsid w:val="001813DF"/>
    <w:rsid w:val="0019051C"/>
    <w:rsid w:val="0019127B"/>
    <w:rsid w:val="00192350"/>
    <w:rsid w:val="00192E34"/>
    <w:rsid w:val="001965C3"/>
    <w:rsid w:val="00197A8A"/>
    <w:rsid w:val="001A2A61"/>
    <w:rsid w:val="001B4824"/>
    <w:rsid w:val="001C4980"/>
    <w:rsid w:val="001C5DC9"/>
    <w:rsid w:val="001C71A9"/>
    <w:rsid w:val="001D3359"/>
    <w:rsid w:val="001E1A13"/>
    <w:rsid w:val="001E20CC"/>
    <w:rsid w:val="001E2C3C"/>
    <w:rsid w:val="001E3D83"/>
    <w:rsid w:val="001E522D"/>
    <w:rsid w:val="001E72EE"/>
    <w:rsid w:val="001F0629"/>
    <w:rsid w:val="001F0736"/>
    <w:rsid w:val="001F4302"/>
    <w:rsid w:val="001F50BE"/>
    <w:rsid w:val="001F525B"/>
    <w:rsid w:val="001F6BBE"/>
    <w:rsid w:val="00204079"/>
    <w:rsid w:val="002102FD"/>
    <w:rsid w:val="00211B4E"/>
    <w:rsid w:val="00213204"/>
    <w:rsid w:val="00213258"/>
    <w:rsid w:val="0021442E"/>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183"/>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046E"/>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59B"/>
    <w:rsid w:val="003F6B92"/>
    <w:rsid w:val="0040081F"/>
    <w:rsid w:val="004019BE"/>
    <w:rsid w:val="00404DB4"/>
    <w:rsid w:val="0041223B"/>
    <w:rsid w:val="00413A4E"/>
    <w:rsid w:val="00415163"/>
    <w:rsid w:val="004157BE"/>
    <w:rsid w:val="0042068E"/>
    <w:rsid w:val="00422030"/>
    <w:rsid w:val="00422A7F"/>
    <w:rsid w:val="00431A7B"/>
    <w:rsid w:val="00435259"/>
    <w:rsid w:val="0043540D"/>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266"/>
    <w:rsid w:val="004F0448"/>
    <w:rsid w:val="004F19DD"/>
    <w:rsid w:val="004F1EA0"/>
    <w:rsid w:val="004F6525"/>
    <w:rsid w:val="004F6FE2"/>
    <w:rsid w:val="00505905"/>
    <w:rsid w:val="00511A1B"/>
    <w:rsid w:val="00511A68"/>
    <w:rsid w:val="00513E7D"/>
    <w:rsid w:val="005142D7"/>
    <w:rsid w:val="0052127C"/>
    <w:rsid w:val="00527406"/>
    <w:rsid w:val="005302E0"/>
    <w:rsid w:val="00544738"/>
    <w:rsid w:val="005456E4"/>
    <w:rsid w:val="00547B89"/>
    <w:rsid w:val="0055228C"/>
    <w:rsid w:val="005606BC"/>
    <w:rsid w:val="00563E73"/>
    <w:rsid w:val="00565792"/>
    <w:rsid w:val="00567799"/>
    <w:rsid w:val="00571A0B"/>
    <w:rsid w:val="0057319D"/>
    <w:rsid w:val="00573DFD"/>
    <w:rsid w:val="005747D0"/>
    <w:rsid w:val="005850D7"/>
    <w:rsid w:val="0058522F"/>
    <w:rsid w:val="00586266"/>
    <w:rsid w:val="00595587"/>
    <w:rsid w:val="00595EDE"/>
    <w:rsid w:val="00596E2B"/>
    <w:rsid w:val="005A0CBA"/>
    <w:rsid w:val="005A2022"/>
    <w:rsid w:val="005A5193"/>
    <w:rsid w:val="005B115A"/>
    <w:rsid w:val="005B537F"/>
    <w:rsid w:val="005B6B4B"/>
    <w:rsid w:val="005C120D"/>
    <w:rsid w:val="005C66CE"/>
    <w:rsid w:val="005D07C2"/>
    <w:rsid w:val="005D0CAD"/>
    <w:rsid w:val="005E2F29"/>
    <w:rsid w:val="005E400D"/>
    <w:rsid w:val="005E4E79"/>
    <w:rsid w:val="005E5CE7"/>
    <w:rsid w:val="005F08C5"/>
    <w:rsid w:val="00605718"/>
    <w:rsid w:val="00605C66"/>
    <w:rsid w:val="00610672"/>
    <w:rsid w:val="00610E9D"/>
    <w:rsid w:val="006175D7"/>
    <w:rsid w:val="006208E5"/>
    <w:rsid w:val="006273E4"/>
    <w:rsid w:val="00631F82"/>
    <w:rsid w:val="006358C8"/>
    <w:rsid w:val="00647FD7"/>
    <w:rsid w:val="00650080"/>
    <w:rsid w:val="00651F17"/>
    <w:rsid w:val="00654B4D"/>
    <w:rsid w:val="0065559D"/>
    <w:rsid w:val="00660D84"/>
    <w:rsid w:val="00662196"/>
    <w:rsid w:val="0066378C"/>
    <w:rsid w:val="006700F0"/>
    <w:rsid w:val="00670A48"/>
    <w:rsid w:val="00672F6F"/>
    <w:rsid w:val="00674C2F"/>
    <w:rsid w:val="00674C8B"/>
    <w:rsid w:val="006930CF"/>
    <w:rsid w:val="00694F7A"/>
    <w:rsid w:val="0069523C"/>
    <w:rsid w:val="006962CA"/>
    <w:rsid w:val="006A09DA"/>
    <w:rsid w:val="006A1835"/>
    <w:rsid w:val="006B3A49"/>
    <w:rsid w:val="006B4A30"/>
    <w:rsid w:val="006B7569"/>
    <w:rsid w:val="006C1F04"/>
    <w:rsid w:val="006C28EE"/>
    <w:rsid w:val="006C5DE0"/>
    <w:rsid w:val="006D2998"/>
    <w:rsid w:val="006D2C88"/>
    <w:rsid w:val="006D3188"/>
    <w:rsid w:val="006E08FC"/>
    <w:rsid w:val="006F2588"/>
    <w:rsid w:val="00710A6C"/>
    <w:rsid w:val="00710D98"/>
    <w:rsid w:val="00711CE9"/>
    <w:rsid w:val="00712266"/>
    <w:rsid w:val="00712593"/>
    <w:rsid w:val="00712D82"/>
    <w:rsid w:val="007171AB"/>
    <w:rsid w:val="00717A0A"/>
    <w:rsid w:val="007213D0"/>
    <w:rsid w:val="00732599"/>
    <w:rsid w:val="00733BA3"/>
    <w:rsid w:val="00743E09"/>
    <w:rsid w:val="00744FCC"/>
    <w:rsid w:val="00750C93"/>
    <w:rsid w:val="00754E24"/>
    <w:rsid w:val="00757B3B"/>
    <w:rsid w:val="00773075"/>
    <w:rsid w:val="00773537"/>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528F"/>
    <w:rsid w:val="007C7BDB"/>
    <w:rsid w:val="007D73AB"/>
    <w:rsid w:val="007E2712"/>
    <w:rsid w:val="007E4A9C"/>
    <w:rsid w:val="007E5516"/>
    <w:rsid w:val="007E7EE2"/>
    <w:rsid w:val="007F06CA"/>
    <w:rsid w:val="0080228F"/>
    <w:rsid w:val="00803D1A"/>
    <w:rsid w:val="00804C1B"/>
    <w:rsid w:val="008178E6"/>
    <w:rsid w:val="0082249C"/>
    <w:rsid w:val="00830B7B"/>
    <w:rsid w:val="00832661"/>
    <w:rsid w:val="008328BC"/>
    <w:rsid w:val="008349AA"/>
    <w:rsid w:val="008375D5"/>
    <w:rsid w:val="00841486"/>
    <w:rsid w:val="00841D54"/>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06B5"/>
    <w:rsid w:val="00A3270B"/>
    <w:rsid w:val="00A379E4"/>
    <w:rsid w:val="00A43B02"/>
    <w:rsid w:val="00A44946"/>
    <w:rsid w:val="00A44BB2"/>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936BF"/>
    <w:rsid w:val="00AA1809"/>
    <w:rsid w:val="00AB5033"/>
    <w:rsid w:val="00AB5519"/>
    <w:rsid w:val="00AB6313"/>
    <w:rsid w:val="00AB71DD"/>
    <w:rsid w:val="00AC15C5"/>
    <w:rsid w:val="00AD0E75"/>
    <w:rsid w:val="00AE0207"/>
    <w:rsid w:val="00AE7BD8"/>
    <w:rsid w:val="00AE7D02"/>
    <w:rsid w:val="00AF0BB7"/>
    <w:rsid w:val="00AF0BDE"/>
    <w:rsid w:val="00AF0D93"/>
    <w:rsid w:val="00AF0EDE"/>
    <w:rsid w:val="00AF4853"/>
    <w:rsid w:val="00B0234E"/>
    <w:rsid w:val="00B06751"/>
    <w:rsid w:val="00B149E2"/>
    <w:rsid w:val="00B17393"/>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19E7"/>
    <w:rsid w:val="00B73091"/>
    <w:rsid w:val="00B80840"/>
    <w:rsid w:val="00B815FC"/>
    <w:rsid w:val="00B82A05"/>
    <w:rsid w:val="00B84409"/>
    <w:rsid w:val="00B84E2D"/>
    <w:rsid w:val="00B927C9"/>
    <w:rsid w:val="00B934B6"/>
    <w:rsid w:val="00B96EFA"/>
    <w:rsid w:val="00BB4AC0"/>
    <w:rsid w:val="00BB5683"/>
    <w:rsid w:val="00BC112B"/>
    <w:rsid w:val="00BC17DF"/>
    <w:rsid w:val="00BD0826"/>
    <w:rsid w:val="00BD15AB"/>
    <w:rsid w:val="00BD181D"/>
    <w:rsid w:val="00BE0567"/>
    <w:rsid w:val="00BE3210"/>
    <w:rsid w:val="00BE350E"/>
    <w:rsid w:val="00BE4BF7"/>
    <w:rsid w:val="00BF27B2"/>
    <w:rsid w:val="00BF4006"/>
    <w:rsid w:val="00BF4F06"/>
    <w:rsid w:val="00BF534E"/>
    <w:rsid w:val="00BF5717"/>
    <w:rsid w:val="00C01585"/>
    <w:rsid w:val="00C12EC1"/>
    <w:rsid w:val="00C141C6"/>
    <w:rsid w:val="00C16F5A"/>
    <w:rsid w:val="00C17A2A"/>
    <w:rsid w:val="00C2071A"/>
    <w:rsid w:val="00C20ACB"/>
    <w:rsid w:val="00C23703"/>
    <w:rsid w:val="00C26068"/>
    <w:rsid w:val="00C271A8"/>
    <w:rsid w:val="00C32067"/>
    <w:rsid w:val="00C36E3A"/>
    <w:rsid w:val="00C37A77"/>
    <w:rsid w:val="00C41141"/>
    <w:rsid w:val="00C4130C"/>
    <w:rsid w:val="00C461E6"/>
    <w:rsid w:val="00C50771"/>
    <w:rsid w:val="00C508BE"/>
    <w:rsid w:val="00C63EC4"/>
    <w:rsid w:val="00C64CD9"/>
    <w:rsid w:val="00C670F8"/>
    <w:rsid w:val="00C709E4"/>
    <w:rsid w:val="00C80AD4"/>
    <w:rsid w:val="00C9061B"/>
    <w:rsid w:val="00C93EBA"/>
    <w:rsid w:val="00CA0BD8"/>
    <w:rsid w:val="00CA72BB"/>
    <w:rsid w:val="00CA7FF5"/>
    <w:rsid w:val="00CB07E5"/>
    <w:rsid w:val="00CB1E7C"/>
    <w:rsid w:val="00CB2EA1"/>
    <w:rsid w:val="00CB2F84"/>
    <w:rsid w:val="00CB362A"/>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4478"/>
    <w:rsid w:val="00D061BB"/>
    <w:rsid w:val="00D07BE1"/>
    <w:rsid w:val="00D116C0"/>
    <w:rsid w:val="00D13433"/>
    <w:rsid w:val="00D13D8A"/>
    <w:rsid w:val="00D20DA7"/>
    <w:rsid w:val="00D279D8"/>
    <w:rsid w:val="00D27C8E"/>
    <w:rsid w:val="00D33BCA"/>
    <w:rsid w:val="00D4141B"/>
    <w:rsid w:val="00D4145D"/>
    <w:rsid w:val="00D458F0"/>
    <w:rsid w:val="00D50B3B"/>
    <w:rsid w:val="00D5467F"/>
    <w:rsid w:val="00D55837"/>
    <w:rsid w:val="00D60F51"/>
    <w:rsid w:val="00D6730A"/>
    <w:rsid w:val="00D674A6"/>
    <w:rsid w:val="00D74B7C"/>
    <w:rsid w:val="00D76068"/>
    <w:rsid w:val="00D76B01"/>
    <w:rsid w:val="00D7744A"/>
    <w:rsid w:val="00D804A2"/>
    <w:rsid w:val="00D84704"/>
    <w:rsid w:val="00D91D63"/>
    <w:rsid w:val="00D921FD"/>
    <w:rsid w:val="00D93714"/>
    <w:rsid w:val="00D95424"/>
    <w:rsid w:val="00DA36D0"/>
    <w:rsid w:val="00DA5C0D"/>
    <w:rsid w:val="00DB714B"/>
    <w:rsid w:val="00DC10F6"/>
    <w:rsid w:val="00DC3E45"/>
    <w:rsid w:val="00DC4598"/>
    <w:rsid w:val="00DD0722"/>
    <w:rsid w:val="00DD212F"/>
    <w:rsid w:val="00DF5BFB"/>
    <w:rsid w:val="00DF5CD6"/>
    <w:rsid w:val="00DF651A"/>
    <w:rsid w:val="00E022DA"/>
    <w:rsid w:val="00E03BCB"/>
    <w:rsid w:val="00E124DC"/>
    <w:rsid w:val="00E26DDF"/>
    <w:rsid w:val="00E30167"/>
    <w:rsid w:val="00E33493"/>
    <w:rsid w:val="00E36EDF"/>
    <w:rsid w:val="00E37922"/>
    <w:rsid w:val="00E406DF"/>
    <w:rsid w:val="00E415D3"/>
    <w:rsid w:val="00E469E4"/>
    <w:rsid w:val="00E475C3"/>
    <w:rsid w:val="00E509B0"/>
    <w:rsid w:val="00E51391"/>
    <w:rsid w:val="00E54246"/>
    <w:rsid w:val="00E55D8E"/>
    <w:rsid w:val="00E743C5"/>
    <w:rsid w:val="00E74A30"/>
    <w:rsid w:val="00E77B7E"/>
    <w:rsid w:val="00E82DF1"/>
    <w:rsid w:val="00E96532"/>
    <w:rsid w:val="00E973A0"/>
    <w:rsid w:val="00EA1688"/>
    <w:rsid w:val="00EA41D4"/>
    <w:rsid w:val="00EA4C83"/>
    <w:rsid w:val="00EC1DA0"/>
    <w:rsid w:val="00EC329B"/>
    <w:rsid w:val="00EC71A6"/>
    <w:rsid w:val="00EC73EB"/>
    <w:rsid w:val="00ED592E"/>
    <w:rsid w:val="00ED6ABD"/>
    <w:rsid w:val="00ED72E1"/>
    <w:rsid w:val="00EE3C0F"/>
    <w:rsid w:val="00EE6810"/>
    <w:rsid w:val="00EE6CDD"/>
    <w:rsid w:val="00EF21FE"/>
    <w:rsid w:val="00EF2A7F"/>
    <w:rsid w:val="00EF4803"/>
    <w:rsid w:val="00EF5127"/>
    <w:rsid w:val="00F03EAC"/>
    <w:rsid w:val="00F04B7C"/>
    <w:rsid w:val="00F14024"/>
    <w:rsid w:val="00F24297"/>
    <w:rsid w:val="00F24DF9"/>
    <w:rsid w:val="00F25761"/>
    <w:rsid w:val="00F259D7"/>
    <w:rsid w:val="00F30BF4"/>
    <w:rsid w:val="00F32D05"/>
    <w:rsid w:val="00F35263"/>
    <w:rsid w:val="00F403BF"/>
    <w:rsid w:val="00F4342F"/>
    <w:rsid w:val="00F45227"/>
    <w:rsid w:val="00F5045C"/>
    <w:rsid w:val="00F507E0"/>
    <w:rsid w:val="00F53AEA"/>
    <w:rsid w:val="00F55A32"/>
    <w:rsid w:val="00F55FC9"/>
    <w:rsid w:val="00F5663B"/>
    <w:rsid w:val="00F5674D"/>
    <w:rsid w:val="00F6392C"/>
    <w:rsid w:val="00F64256"/>
    <w:rsid w:val="00F66093"/>
    <w:rsid w:val="00F70848"/>
    <w:rsid w:val="00F73A60"/>
    <w:rsid w:val="00F768E4"/>
    <w:rsid w:val="00F829C7"/>
    <w:rsid w:val="00F834AA"/>
    <w:rsid w:val="00F848D6"/>
    <w:rsid w:val="00F86FF9"/>
    <w:rsid w:val="00F943C8"/>
    <w:rsid w:val="00F96B28"/>
    <w:rsid w:val="00FA41B4"/>
    <w:rsid w:val="00FA53EC"/>
    <w:rsid w:val="00FA5DDD"/>
    <w:rsid w:val="00FA7644"/>
    <w:rsid w:val="00FB0480"/>
    <w:rsid w:val="00FB1CD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D61194"/>
  <w15:docId w15:val="{EB18ABC3-FD50-4A9D-AADA-3E5A317F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9534D86DAD451CA25951FB2D1E6785"/>
        <w:category>
          <w:name w:val="Allmänt"/>
          <w:gallery w:val="placeholder"/>
        </w:category>
        <w:types>
          <w:type w:val="bbPlcHdr"/>
        </w:types>
        <w:behaviors>
          <w:behavior w:val="content"/>
        </w:behaviors>
        <w:guid w:val="{DCAEE0DA-BC25-41D5-BB7E-C4D8191F9593}"/>
      </w:docPartPr>
      <w:docPartBody>
        <w:p w:rsidR="00195D0F" w:rsidRDefault="00195D0F" w:rsidP="00195D0F">
          <w:pPr>
            <w:pStyle w:val="F19534D86DAD451CA25951FB2D1E6785"/>
          </w:pPr>
          <w:r>
            <w:rPr>
              <w:rStyle w:val="Platshllartext"/>
            </w:rPr>
            <w:t xml:space="preserve"> </w:t>
          </w:r>
        </w:p>
      </w:docPartBody>
    </w:docPart>
    <w:docPart>
      <w:docPartPr>
        <w:name w:val="AE419216F28F43F684505A16DBA635A4"/>
        <w:category>
          <w:name w:val="Allmänt"/>
          <w:gallery w:val="placeholder"/>
        </w:category>
        <w:types>
          <w:type w:val="bbPlcHdr"/>
        </w:types>
        <w:behaviors>
          <w:behavior w:val="content"/>
        </w:behaviors>
        <w:guid w:val="{BEB4BA22-CBBC-4666-8E0A-5BF4BB621CFB}"/>
      </w:docPartPr>
      <w:docPartBody>
        <w:p w:rsidR="00195D0F" w:rsidRDefault="00195D0F" w:rsidP="00195D0F">
          <w:pPr>
            <w:pStyle w:val="AE419216F28F43F684505A16DBA635A4"/>
          </w:pPr>
          <w:r>
            <w:rPr>
              <w:rStyle w:val="Platshllartext"/>
            </w:rPr>
            <w:t xml:space="preserve"> </w:t>
          </w:r>
        </w:p>
      </w:docPartBody>
    </w:docPart>
    <w:docPart>
      <w:docPartPr>
        <w:name w:val="0AD4D2791431468B8DB2C283EAD1C2A6"/>
        <w:category>
          <w:name w:val="Allmänt"/>
          <w:gallery w:val="placeholder"/>
        </w:category>
        <w:types>
          <w:type w:val="bbPlcHdr"/>
        </w:types>
        <w:behaviors>
          <w:behavior w:val="content"/>
        </w:behaviors>
        <w:guid w:val="{9F34B789-C1FA-46AB-81DA-69865CCE2419}"/>
      </w:docPartPr>
      <w:docPartBody>
        <w:p w:rsidR="00195D0F" w:rsidRDefault="00195D0F" w:rsidP="00195D0F">
          <w:pPr>
            <w:pStyle w:val="0AD4D2791431468B8DB2C283EAD1C2A6"/>
          </w:pPr>
          <w:r>
            <w:rPr>
              <w:rStyle w:val="Platshllartext"/>
            </w:rPr>
            <w:t xml:space="preserve"> </w:t>
          </w:r>
        </w:p>
      </w:docPartBody>
    </w:docPart>
    <w:docPart>
      <w:docPartPr>
        <w:name w:val="5D91EC57318B40B1BE02040302EA31A5"/>
        <w:category>
          <w:name w:val="Allmänt"/>
          <w:gallery w:val="placeholder"/>
        </w:category>
        <w:types>
          <w:type w:val="bbPlcHdr"/>
        </w:types>
        <w:behaviors>
          <w:behavior w:val="content"/>
        </w:behaviors>
        <w:guid w:val="{C73DBE47-25E6-4B87-8B31-04361E10B264}"/>
      </w:docPartPr>
      <w:docPartBody>
        <w:p w:rsidR="00195D0F" w:rsidRDefault="00195D0F" w:rsidP="00195D0F">
          <w:pPr>
            <w:pStyle w:val="5D91EC57318B40B1BE02040302EA31A5"/>
          </w:pPr>
          <w:r>
            <w:rPr>
              <w:rStyle w:val="Platshllartext"/>
            </w:rPr>
            <w:t xml:space="preserve"> </w:t>
          </w:r>
        </w:p>
      </w:docPartBody>
    </w:docPart>
    <w:docPart>
      <w:docPartPr>
        <w:name w:val="503167C788514B2DB050300CFAC24791"/>
        <w:category>
          <w:name w:val="Allmänt"/>
          <w:gallery w:val="placeholder"/>
        </w:category>
        <w:types>
          <w:type w:val="bbPlcHdr"/>
        </w:types>
        <w:behaviors>
          <w:behavior w:val="content"/>
        </w:behaviors>
        <w:guid w:val="{A870D089-DD6D-46EB-A984-845C821FBD8C}"/>
      </w:docPartPr>
      <w:docPartBody>
        <w:p w:rsidR="00195D0F" w:rsidRDefault="00195D0F" w:rsidP="00195D0F">
          <w:pPr>
            <w:pStyle w:val="503167C788514B2DB050300CFAC2479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F"/>
    <w:rsid w:val="00195D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768AB6B5F5B4C43A2682F17134F346D">
    <w:name w:val="F768AB6B5F5B4C43A2682F17134F346D"/>
    <w:rsid w:val="00195D0F"/>
  </w:style>
  <w:style w:type="character" w:styleId="Platshllartext">
    <w:name w:val="Placeholder Text"/>
    <w:basedOn w:val="Standardstycketeckensnitt"/>
    <w:uiPriority w:val="99"/>
    <w:semiHidden/>
    <w:rsid w:val="00195D0F"/>
    <w:rPr>
      <w:noProof w:val="0"/>
      <w:color w:val="808080"/>
    </w:rPr>
  </w:style>
  <w:style w:type="paragraph" w:customStyle="1" w:styleId="DB167F5F9CF74C71ABF9F58B81FC36B1">
    <w:name w:val="DB167F5F9CF74C71ABF9F58B81FC36B1"/>
    <w:rsid w:val="00195D0F"/>
  </w:style>
  <w:style w:type="paragraph" w:customStyle="1" w:styleId="0781E6563AE44539B780AC2420FE0CBF">
    <w:name w:val="0781E6563AE44539B780AC2420FE0CBF"/>
    <w:rsid w:val="00195D0F"/>
  </w:style>
  <w:style w:type="paragraph" w:customStyle="1" w:styleId="AB3C80D16B5D46ADBCDB1B7FCEC1EAB3">
    <w:name w:val="AB3C80D16B5D46ADBCDB1B7FCEC1EAB3"/>
    <w:rsid w:val="00195D0F"/>
  </w:style>
  <w:style w:type="paragraph" w:customStyle="1" w:styleId="F19534D86DAD451CA25951FB2D1E6785">
    <w:name w:val="F19534D86DAD451CA25951FB2D1E6785"/>
    <w:rsid w:val="00195D0F"/>
  </w:style>
  <w:style w:type="paragraph" w:customStyle="1" w:styleId="AE419216F28F43F684505A16DBA635A4">
    <w:name w:val="AE419216F28F43F684505A16DBA635A4"/>
    <w:rsid w:val="00195D0F"/>
  </w:style>
  <w:style w:type="paragraph" w:customStyle="1" w:styleId="C7F1A1ED81BC458889753FF1CC22962A">
    <w:name w:val="C7F1A1ED81BC458889753FF1CC22962A"/>
    <w:rsid w:val="00195D0F"/>
  </w:style>
  <w:style w:type="paragraph" w:customStyle="1" w:styleId="5CE9E82FA5B64B2E84105DD672D913FD">
    <w:name w:val="5CE9E82FA5B64B2E84105DD672D913FD"/>
    <w:rsid w:val="00195D0F"/>
  </w:style>
  <w:style w:type="paragraph" w:customStyle="1" w:styleId="D6695C367B7749E39FCB242F714B7A7E">
    <w:name w:val="D6695C367B7749E39FCB242F714B7A7E"/>
    <w:rsid w:val="00195D0F"/>
  </w:style>
  <w:style w:type="paragraph" w:customStyle="1" w:styleId="0AD4D2791431468B8DB2C283EAD1C2A6">
    <w:name w:val="0AD4D2791431468B8DB2C283EAD1C2A6"/>
    <w:rsid w:val="00195D0F"/>
  </w:style>
  <w:style w:type="paragraph" w:customStyle="1" w:styleId="5D91EC57318B40B1BE02040302EA31A5">
    <w:name w:val="5D91EC57318B40B1BE02040302EA31A5"/>
    <w:rsid w:val="00195D0F"/>
  </w:style>
  <w:style w:type="paragraph" w:customStyle="1" w:styleId="F4228888A242461982B6032233BFDF82">
    <w:name w:val="F4228888A242461982B6032233BFDF82"/>
    <w:rsid w:val="00195D0F"/>
  </w:style>
  <w:style w:type="paragraph" w:customStyle="1" w:styleId="D8B81C4CC4344C4481127917E7EF5E8E">
    <w:name w:val="D8B81C4CC4344C4481127917E7EF5E8E"/>
    <w:rsid w:val="00195D0F"/>
  </w:style>
  <w:style w:type="paragraph" w:customStyle="1" w:styleId="C04C80CEAD1242C5904524389F23D916">
    <w:name w:val="C04C80CEAD1242C5904524389F23D916"/>
    <w:rsid w:val="00195D0F"/>
  </w:style>
  <w:style w:type="paragraph" w:customStyle="1" w:styleId="5C897C58E7E847EEB94F969D48CB9520">
    <w:name w:val="5C897C58E7E847EEB94F969D48CB9520"/>
    <w:rsid w:val="00195D0F"/>
  </w:style>
  <w:style w:type="paragraph" w:customStyle="1" w:styleId="1662124A21A14A8BB2B8C5C31C52B3AD">
    <w:name w:val="1662124A21A14A8BB2B8C5C31C52B3AD"/>
    <w:rsid w:val="00195D0F"/>
  </w:style>
  <w:style w:type="paragraph" w:customStyle="1" w:styleId="503167C788514B2DB050300CFAC24791">
    <w:name w:val="503167C788514B2DB050300CFAC24791"/>
    <w:rsid w:val="00195D0F"/>
  </w:style>
  <w:style w:type="paragraph" w:customStyle="1" w:styleId="594BA45E69FC40D1B7F897A207C7E41B">
    <w:name w:val="594BA45E69FC40D1B7F897A207C7E41B"/>
    <w:rsid w:val="00195D0F"/>
  </w:style>
  <w:style w:type="paragraph" w:customStyle="1" w:styleId="CFD4ECCD4191484DAA9A613C834A5D71">
    <w:name w:val="CFD4ECCD4191484DAA9A613C834A5D71"/>
    <w:rsid w:val="00195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Bostads-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2018-03-12T00:00:00</HeaderDate>
    <Office/>
    <Dnr>N2018/01524/BB</Dnr>
    <ParagrafNr/>
    <DocumentTitle/>
    <VisitingAddress/>
    <Extra1/>
    <Extra2/>
    <Extra3>Boriana Åberg</Extra3>
    <Number/>
    <Recipient>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1cda818d-7c96-4e92-9649-d17a11fc9d48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325E9-4668-4B76-AE46-537927F4F90B}"/>
</file>

<file path=customXml/itemProps2.xml><?xml version="1.0" encoding="utf-8"?>
<ds:datastoreItem xmlns:ds="http://schemas.openxmlformats.org/officeDocument/2006/customXml" ds:itemID="{A41B7095-0501-4C7F-946F-B7DC563C2E65}"/>
</file>

<file path=customXml/itemProps3.xml><?xml version="1.0" encoding="utf-8"?>
<ds:datastoreItem xmlns:ds="http://schemas.openxmlformats.org/officeDocument/2006/customXml" ds:itemID="{A910E976-8629-40B5-AA7A-8435668E3CFA}"/>
</file>

<file path=customXml/itemProps4.xml><?xml version="1.0" encoding="utf-8"?>
<ds:datastoreItem xmlns:ds="http://schemas.openxmlformats.org/officeDocument/2006/customXml" ds:itemID="{A41B7095-0501-4C7F-946F-B7DC563C2E65}">
  <ds:schemaRefs>
    <ds:schemaRef ds:uri="http://schemas.microsoft.com/sharepoint/v3/contenttype/forms"/>
  </ds:schemaRefs>
</ds:datastoreItem>
</file>

<file path=customXml/itemProps5.xml><?xml version="1.0" encoding="utf-8"?>
<ds:datastoreItem xmlns:ds="http://schemas.openxmlformats.org/officeDocument/2006/customXml" ds:itemID="{875BE968-1973-43F7-AAAC-06811ADEE418}"/>
</file>

<file path=customXml/itemProps6.xml><?xml version="1.0" encoding="utf-8"?>
<ds:datastoreItem xmlns:ds="http://schemas.openxmlformats.org/officeDocument/2006/customXml" ds:itemID="{A41B7095-0501-4C7F-946F-B7DC563C2E65}"/>
</file>

<file path=customXml/itemProps7.xml><?xml version="1.0" encoding="utf-8"?>
<ds:datastoreItem xmlns:ds="http://schemas.openxmlformats.org/officeDocument/2006/customXml" ds:itemID="{0B6321D4-B59D-4B12-BC02-D6124B0B9E84}"/>
</file>

<file path=customXml/itemProps8.xml><?xml version="1.0" encoding="utf-8"?>
<ds:datastoreItem xmlns:ds="http://schemas.openxmlformats.org/officeDocument/2006/customXml" ds:itemID="{0B24771D-59F5-47F3-9DDB-B973BC463E2A}"/>
</file>

<file path=docProps/app.xml><?xml version="1.0" encoding="utf-8"?>
<Properties xmlns="http://schemas.openxmlformats.org/officeDocument/2006/extended-properties" xmlns:vt="http://schemas.openxmlformats.org/officeDocument/2006/docPropsVTypes">
  <Template>RK Basmall</Template>
  <TotalTime>0</TotalTime>
  <Pages>2</Pages>
  <Words>498</Words>
  <Characters>2645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Blume</dc:creator>
  <cp:keywords/>
  <dc:description/>
  <cp:lastModifiedBy>Peter Kalliopuro</cp:lastModifiedBy>
  <cp:revision>2</cp:revision>
  <cp:lastPrinted>2018-03-12T08:40:00Z</cp:lastPrinted>
  <dcterms:created xsi:type="dcterms:W3CDTF">2018-03-12T08:59:00Z</dcterms:created>
  <dcterms:modified xsi:type="dcterms:W3CDTF">2018-03-12T08:59:00Z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3dd31a8f-6fc8-47cd-85f6-bd95f4d408da</vt:lpwstr>
  </property>
</Properties>
</file>