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9E34" w14:textId="77777777" w:rsidR="00EB5CA4" w:rsidRDefault="00EB5CA4" w:rsidP="00DA0661">
      <w:pPr>
        <w:pStyle w:val="Rubrik"/>
      </w:pPr>
      <w:bookmarkStart w:id="0" w:name="Start"/>
      <w:bookmarkEnd w:id="0"/>
      <w:r>
        <w:t>Svar på fråga 2018/19:68 av Jens Holm (V)</w:t>
      </w:r>
      <w:r>
        <w:br/>
        <w:t>Fusk med mätarställningen i bilar och fråga 2018/19:67 av Anders Åkesson (C) Den enskildes skydd mot att drabbas av manipulerade vägmätare</w:t>
      </w:r>
    </w:p>
    <w:p w14:paraId="79E20050" w14:textId="77777777" w:rsidR="00EB5CA4" w:rsidRDefault="00EB5CA4" w:rsidP="00B811AE">
      <w:pPr>
        <w:autoSpaceDE w:val="0"/>
        <w:autoSpaceDN w:val="0"/>
        <w:adjustRightInd w:val="0"/>
      </w:pPr>
      <w:r w:rsidRPr="00EB5CA4">
        <w:t xml:space="preserve">Jens Holm har frågat mig om jag avser </w:t>
      </w:r>
      <w:r w:rsidRPr="00EB5CA4">
        <w:rPr>
          <w:rFonts w:cs="TimesNewRomanPSMT"/>
        </w:rPr>
        <w:t>att vidta åtgärder för att stoppa manipulerade kilometermätare i fordon. Anders Åkesson har frågat mig om jag är beredd att ta initiativ till att uppnå ett bättre konsumentskydd</w:t>
      </w:r>
      <w:r w:rsidR="00B811AE">
        <w:rPr>
          <w:rFonts w:cs="TimesNewRomanPSMT"/>
        </w:rPr>
        <w:t xml:space="preserve"> </w:t>
      </w:r>
      <w:r w:rsidRPr="00EB5CA4">
        <w:rPr>
          <w:rFonts w:cs="TimesNewRomanPSMT"/>
        </w:rPr>
        <w:t>genom att i vårt land implementera en motsvarande lagstiftning som i Tyskland</w:t>
      </w:r>
      <w:r>
        <w:rPr>
          <w:rFonts w:cs="TimesNewRomanPSMT"/>
        </w:rPr>
        <w:t xml:space="preserve"> </w:t>
      </w:r>
      <w:r w:rsidRPr="00EB5CA4">
        <w:rPr>
          <w:rFonts w:cs="TimesNewRomanPSMT"/>
        </w:rPr>
        <w:t>med flera grannländer samt att med stöd i denna lagstiftning ge direktiv för</w:t>
      </w:r>
      <w:r>
        <w:rPr>
          <w:rFonts w:cs="TimesNewRomanPSMT"/>
        </w:rPr>
        <w:t xml:space="preserve"> </w:t>
      </w:r>
      <w:r w:rsidRPr="00EB5CA4">
        <w:rPr>
          <w:rFonts w:cs="TimesNewRomanPSMT"/>
        </w:rPr>
        <w:t>kontroll av vägmätare till Transportstyrelsen</w:t>
      </w:r>
      <w:r>
        <w:rPr>
          <w:rFonts w:cs="TimesNewRomanPSMT"/>
        </w:rPr>
        <w:t>.</w:t>
      </w:r>
      <w:r w:rsidR="00232CF6">
        <w:rPr>
          <w:rFonts w:cs="TimesNewRomanPSMT"/>
        </w:rPr>
        <w:t xml:space="preserve"> Jag väljer att svara på frågorna i ett sammanhang.</w:t>
      </w:r>
    </w:p>
    <w:p w14:paraId="6E32EB94" w14:textId="77777777" w:rsidR="0013742D" w:rsidRDefault="00E36E89" w:rsidP="002749F7">
      <w:pPr>
        <w:pStyle w:val="Brdtext"/>
      </w:pPr>
      <w:r>
        <w:t>Jag har nyligen uppmärksammats på frågan om manipulation av vägmätare i fordon. I Sverige läses vägmätaren</w:t>
      </w:r>
      <w:r w:rsidR="00B811AE">
        <w:t xml:space="preserve"> av vid kontrollbesiktning av fordonet. Uppgifterna från besiktningsprotokollet förs sedan in i vägtrafikregistret. </w:t>
      </w:r>
    </w:p>
    <w:p w14:paraId="328489F9" w14:textId="77777777" w:rsidR="00B811AE" w:rsidRDefault="00B811AE" w:rsidP="002749F7">
      <w:pPr>
        <w:pStyle w:val="Brdtext"/>
      </w:pPr>
      <w:r>
        <w:t>Det är viktigt att kunna lita på den information som finns i offentliga register. Det är även en fråga om förtroende</w:t>
      </w:r>
      <w:r w:rsidR="0013742D">
        <w:t>t</w:t>
      </w:r>
      <w:r>
        <w:t xml:space="preserve"> för </w:t>
      </w:r>
      <w:r w:rsidR="0013742D">
        <w:t>fordons</w:t>
      </w:r>
      <w:r>
        <w:t xml:space="preserve">branschen, inte minst vid försäljning av begagnade bilar. Som konsument är det viktigt att ha information om hur långt en bil har gått och även om det finns bra tjänster för att tillgå historik över mätarens ställning och på så vis komma ifrån manipulation är det viktigt att de offentliga uppgifter som myndigheten redovisar går att lita på. </w:t>
      </w:r>
      <w:r w:rsidR="0013742D">
        <w:t>Jag förväntar mig att Transportstyrelsen tittar på frågan och jag är beredd att överväga åtgärder för att förbättra situationen.</w:t>
      </w:r>
    </w:p>
    <w:p w14:paraId="664D9DF9" w14:textId="77777777" w:rsidR="002C1C35" w:rsidRDefault="002C1C35" w:rsidP="006A12F1">
      <w:pPr>
        <w:pStyle w:val="Brdtext"/>
      </w:pPr>
    </w:p>
    <w:p w14:paraId="59C59CAC" w14:textId="77777777" w:rsidR="002C1C35" w:rsidRDefault="002C1C35" w:rsidP="006A12F1">
      <w:pPr>
        <w:pStyle w:val="Brdtext"/>
      </w:pPr>
    </w:p>
    <w:p w14:paraId="7852C9F6" w14:textId="77777777" w:rsidR="002C1C35" w:rsidRDefault="002C1C35" w:rsidP="006A12F1">
      <w:pPr>
        <w:pStyle w:val="Brdtext"/>
      </w:pPr>
    </w:p>
    <w:p w14:paraId="21ADDD04" w14:textId="350E1545" w:rsidR="00EB5CA4" w:rsidRDefault="00EB5CA4" w:rsidP="006A12F1">
      <w:pPr>
        <w:pStyle w:val="Brdtext"/>
      </w:pPr>
      <w:bookmarkStart w:id="1" w:name="_GoBack"/>
      <w:bookmarkEnd w:id="1"/>
      <w:r>
        <w:t xml:space="preserve">Stockholm den </w:t>
      </w:r>
      <w:sdt>
        <w:sdtPr>
          <w:id w:val="-1225218591"/>
          <w:placeholder>
            <w:docPart w:val="1BBB66D5E4A744B6A6A4C825EA0F2A63"/>
          </w:placeholder>
          <w:dataBinding w:prefixMappings="xmlns:ns0='http://lp/documentinfo/RK' " w:xpath="/ns0:DocumentInfo[1]/ns0:BaseInfo[1]/ns0:HeaderDate[1]" w:storeItemID="{FBE53046-D795-453D-9428-6534AF70FF20}"/>
          <w:date w:fullDate="2019-01-31T00:00:00Z">
            <w:dateFormat w:val="d MMMM yyyy"/>
            <w:lid w:val="sv-SE"/>
            <w:storeMappedDataAs w:val="dateTime"/>
            <w:calendar w:val="gregorian"/>
          </w:date>
        </w:sdtPr>
        <w:sdtEndPr/>
        <w:sdtContent>
          <w:r>
            <w:t>31 januari 2019</w:t>
          </w:r>
        </w:sdtContent>
      </w:sdt>
    </w:p>
    <w:p w14:paraId="2604A7D7" w14:textId="77777777" w:rsidR="00EB5CA4" w:rsidRDefault="00EB5CA4" w:rsidP="004E7A8F">
      <w:pPr>
        <w:pStyle w:val="Brdtextutanavstnd"/>
      </w:pPr>
    </w:p>
    <w:p w14:paraId="1BA79E3A" w14:textId="77777777" w:rsidR="00EB5CA4" w:rsidRDefault="00EB5CA4" w:rsidP="004E7A8F">
      <w:pPr>
        <w:pStyle w:val="Brdtextutanavstnd"/>
      </w:pPr>
    </w:p>
    <w:p w14:paraId="086DD69D" w14:textId="77777777" w:rsidR="00EB5CA4" w:rsidRDefault="00EB5CA4" w:rsidP="004E7A8F">
      <w:pPr>
        <w:pStyle w:val="Brdtextutanavstnd"/>
      </w:pPr>
    </w:p>
    <w:p w14:paraId="78CEF9B5" w14:textId="77777777" w:rsidR="00EB5CA4" w:rsidRDefault="00EB5CA4" w:rsidP="00422A41">
      <w:pPr>
        <w:pStyle w:val="Brdtext"/>
      </w:pPr>
      <w:r>
        <w:t>Tomas Eneroth</w:t>
      </w:r>
    </w:p>
    <w:p w14:paraId="374E8931" w14:textId="77777777" w:rsidR="00EB5CA4" w:rsidRPr="00DB48AB" w:rsidRDefault="00EB5CA4" w:rsidP="00DB48AB">
      <w:pPr>
        <w:pStyle w:val="Brdtext"/>
      </w:pPr>
    </w:p>
    <w:sectPr w:rsidR="00EB5CA4" w:rsidRPr="00DB48AB" w:rsidSect="00EB5CA4">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51D0" w14:textId="77777777" w:rsidR="00D7577C" w:rsidRDefault="00D7577C" w:rsidP="00A87A54">
      <w:pPr>
        <w:spacing w:after="0" w:line="240" w:lineRule="auto"/>
      </w:pPr>
      <w:r>
        <w:separator/>
      </w:r>
    </w:p>
  </w:endnote>
  <w:endnote w:type="continuationSeparator" w:id="0">
    <w:p w14:paraId="0BBEFFFD" w14:textId="77777777" w:rsidR="00D7577C" w:rsidRDefault="00D7577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CDA0FDE" w14:textId="77777777" w:rsidTr="006A26EC">
      <w:trPr>
        <w:trHeight w:val="227"/>
        <w:jc w:val="right"/>
      </w:trPr>
      <w:tc>
        <w:tcPr>
          <w:tcW w:w="708" w:type="dxa"/>
          <w:vAlign w:val="bottom"/>
        </w:tcPr>
        <w:p w14:paraId="7B95CCAD" w14:textId="19E48C3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C1C3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C1C35">
            <w:rPr>
              <w:rStyle w:val="Sidnummer"/>
              <w:noProof/>
            </w:rPr>
            <w:t>2</w:t>
          </w:r>
          <w:r>
            <w:rPr>
              <w:rStyle w:val="Sidnummer"/>
            </w:rPr>
            <w:fldChar w:fldCharType="end"/>
          </w:r>
          <w:r>
            <w:rPr>
              <w:rStyle w:val="Sidnummer"/>
            </w:rPr>
            <w:t>)</w:t>
          </w:r>
        </w:p>
      </w:tc>
    </w:tr>
    <w:tr w:rsidR="005606BC" w:rsidRPr="00347E11" w14:paraId="4A74A4DF" w14:textId="77777777" w:rsidTr="006A26EC">
      <w:trPr>
        <w:trHeight w:val="850"/>
        <w:jc w:val="right"/>
      </w:trPr>
      <w:tc>
        <w:tcPr>
          <w:tcW w:w="708" w:type="dxa"/>
          <w:vAlign w:val="bottom"/>
        </w:tcPr>
        <w:p w14:paraId="149F9DC7" w14:textId="77777777" w:rsidR="005606BC" w:rsidRPr="00347E11" w:rsidRDefault="005606BC" w:rsidP="005606BC">
          <w:pPr>
            <w:pStyle w:val="Sidfot"/>
            <w:spacing w:line="276" w:lineRule="auto"/>
            <w:jc w:val="right"/>
          </w:pPr>
        </w:p>
      </w:tc>
    </w:tr>
  </w:tbl>
  <w:p w14:paraId="77E5E71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D7BD4F" w14:textId="77777777" w:rsidTr="001F4302">
      <w:trPr>
        <w:trHeight w:val="510"/>
      </w:trPr>
      <w:tc>
        <w:tcPr>
          <w:tcW w:w="8525" w:type="dxa"/>
          <w:gridSpan w:val="2"/>
          <w:vAlign w:val="bottom"/>
        </w:tcPr>
        <w:p w14:paraId="35AF9444" w14:textId="77777777" w:rsidR="00347E11" w:rsidRPr="00347E11" w:rsidRDefault="00347E11" w:rsidP="00347E11">
          <w:pPr>
            <w:pStyle w:val="Sidfot"/>
            <w:rPr>
              <w:sz w:val="8"/>
            </w:rPr>
          </w:pPr>
        </w:p>
      </w:tc>
    </w:tr>
    <w:tr w:rsidR="00093408" w:rsidRPr="00EE3C0F" w14:paraId="14C1CDAF" w14:textId="77777777" w:rsidTr="00C26068">
      <w:trPr>
        <w:trHeight w:val="227"/>
      </w:trPr>
      <w:tc>
        <w:tcPr>
          <w:tcW w:w="4074" w:type="dxa"/>
        </w:tcPr>
        <w:p w14:paraId="0E8659EB" w14:textId="77777777" w:rsidR="00347E11" w:rsidRPr="00F53AEA" w:rsidRDefault="00347E11" w:rsidP="00C26068">
          <w:pPr>
            <w:pStyle w:val="Sidfot"/>
            <w:spacing w:line="276" w:lineRule="auto"/>
          </w:pPr>
        </w:p>
      </w:tc>
      <w:tc>
        <w:tcPr>
          <w:tcW w:w="4451" w:type="dxa"/>
        </w:tcPr>
        <w:p w14:paraId="53343428" w14:textId="77777777" w:rsidR="00093408" w:rsidRPr="00F53AEA" w:rsidRDefault="00093408" w:rsidP="00F53AEA">
          <w:pPr>
            <w:pStyle w:val="Sidfot"/>
            <w:spacing w:line="276" w:lineRule="auto"/>
          </w:pPr>
        </w:p>
      </w:tc>
    </w:tr>
  </w:tbl>
  <w:p w14:paraId="69FC5C4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3126" w14:textId="77777777" w:rsidR="00D7577C" w:rsidRDefault="00D7577C" w:rsidP="00A87A54">
      <w:pPr>
        <w:spacing w:after="0" w:line="240" w:lineRule="auto"/>
      </w:pPr>
      <w:r>
        <w:separator/>
      </w:r>
    </w:p>
  </w:footnote>
  <w:footnote w:type="continuationSeparator" w:id="0">
    <w:p w14:paraId="6C7F0930" w14:textId="77777777" w:rsidR="00D7577C" w:rsidRDefault="00D7577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B5CA4" w14:paraId="2277770D" w14:textId="77777777" w:rsidTr="00C93EBA">
      <w:trPr>
        <w:trHeight w:val="227"/>
      </w:trPr>
      <w:tc>
        <w:tcPr>
          <w:tcW w:w="5534" w:type="dxa"/>
        </w:tcPr>
        <w:p w14:paraId="0F4D5944" w14:textId="77777777" w:rsidR="00EB5CA4" w:rsidRPr="007D73AB" w:rsidRDefault="00EB5CA4">
          <w:pPr>
            <w:pStyle w:val="Sidhuvud"/>
          </w:pPr>
        </w:p>
      </w:tc>
      <w:tc>
        <w:tcPr>
          <w:tcW w:w="3170" w:type="dxa"/>
          <w:vAlign w:val="bottom"/>
        </w:tcPr>
        <w:p w14:paraId="25664E63" w14:textId="77777777" w:rsidR="00EB5CA4" w:rsidRPr="007D73AB" w:rsidRDefault="00EB5CA4" w:rsidP="00340DE0">
          <w:pPr>
            <w:pStyle w:val="Sidhuvud"/>
          </w:pPr>
        </w:p>
      </w:tc>
      <w:tc>
        <w:tcPr>
          <w:tcW w:w="1134" w:type="dxa"/>
        </w:tcPr>
        <w:p w14:paraId="60D9E6C8" w14:textId="77777777" w:rsidR="00EB5CA4" w:rsidRDefault="00EB5CA4" w:rsidP="005A703A">
          <w:pPr>
            <w:pStyle w:val="Sidhuvud"/>
          </w:pPr>
        </w:p>
      </w:tc>
    </w:tr>
    <w:tr w:rsidR="00EB5CA4" w14:paraId="43AF1F34" w14:textId="77777777" w:rsidTr="00C93EBA">
      <w:trPr>
        <w:trHeight w:val="1928"/>
      </w:trPr>
      <w:tc>
        <w:tcPr>
          <w:tcW w:w="5534" w:type="dxa"/>
        </w:tcPr>
        <w:p w14:paraId="5C1EF2E1" w14:textId="77777777" w:rsidR="00EB5CA4" w:rsidRPr="00340DE0" w:rsidRDefault="00EB5CA4" w:rsidP="00340DE0">
          <w:pPr>
            <w:pStyle w:val="Sidhuvud"/>
          </w:pPr>
          <w:r>
            <w:rPr>
              <w:noProof/>
            </w:rPr>
            <w:drawing>
              <wp:inline distT="0" distB="0" distL="0" distR="0" wp14:anchorId="23CBA77F" wp14:editId="56E57C5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5894AE" w14:textId="77777777" w:rsidR="00EB5CA4" w:rsidRPr="00710A6C" w:rsidRDefault="00EB5CA4" w:rsidP="00EE3C0F">
          <w:pPr>
            <w:pStyle w:val="Sidhuvud"/>
            <w:rPr>
              <w:b/>
            </w:rPr>
          </w:pPr>
        </w:p>
        <w:p w14:paraId="234CA31E" w14:textId="77777777" w:rsidR="00EB5CA4" w:rsidRDefault="00EB5CA4" w:rsidP="00EE3C0F">
          <w:pPr>
            <w:pStyle w:val="Sidhuvud"/>
          </w:pPr>
        </w:p>
        <w:p w14:paraId="4E1A6973" w14:textId="77777777" w:rsidR="00EB5CA4" w:rsidRDefault="00EB5CA4" w:rsidP="00EE3C0F">
          <w:pPr>
            <w:pStyle w:val="Sidhuvud"/>
          </w:pPr>
        </w:p>
        <w:p w14:paraId="664C396A" w14:textId="77777777" w:rsidR="00EB5CA4" w:rsidRDefault="00EB5CA4" w:rsidP="00EE3C0F">
          <w:pPr>
            <w:pStyle w:val="Sidhuvud"/>
          </w:pPr>
        </w:p>
        <w:sdt>
          <w:sdtPr>
            <w:alias w:val="Dnr"/>
            <w:tag w:val="ccRKShow_Dnr"/>
            <w:id w:val="-829283628"/>
            <w:placeholder>
              <w:docPart w:val="BC51691F9B1740DE93DBDAC54EA9F5E2"/>
            </w:placeholder>
            <w:dataBinding w:prefixMappings="xmlns:ns0='http://lp/documentinfo/RK' " w:xpath="/ns0:DocumentInfo[1]/ns0:BaseInfo[1]/ns0:Dnr[1]" w:storeItemID="{FBE53046-D795-453D-9428-6534AF70FF20}"/>
            <w:text/>
          </w:sdtPr>
          <w:sdtEndPr/>
          <w:sdtContent>
            <w:p w14:paraId="15439324" w14:textId="77777777" w:rsidR="00EB5CA4" w:rsidRDefault="0013742D" w:rsidP="00EE3C0F">
              <w:pPr>
                <w:pStyle w:val="Sidhuvud"/>
              </w:pPr>
              <w:r>
                <w:t>N2019/00390/MRT</w:t>
              </w:r>
            </w:p>
          </w:sdtContent>
        </w:sdt>
        <w:sdt>
          <w:sdtPr>
            <w:rPr>
              <w:sz w:val="20"/>
              <w:szCs w:val="20"/>
            </w:rPr>
            <w:alias w:val="DocNumber"/>
            <w:tag w:val="DocNumber"/>
            <w:id w:val="1726028884"/>
            <w:placeholder>
              <w:docPart w:val="645B0845DE864FC397546111773C9BE9"/>
            </w:placeholder>
            <w:dataBinding w:prefixMappings="xmlns:ns0='http://lp/documentinfo/RK' " w:xpath="/ns0:DocumentInfo[1]/ns0:BaseInfo[1]/ns0:DocNumber[1]" w:storeItemID="{FBE53046-D795-453D-9428-6534AF70FF20}"/>
            <w:text/>
          </w:sdtPr>
          <w:sdtEndPr/>
          <w:sdtContent>
            <w:p w14:paraId="5C709AAD" w14:textId="77777777" w:rsidR="00EB5CA4" w:rsidRDefault="0013742D" w:rsidP="00EE3C0F">
              <w:pPr>
                <w:pStyle w:val="Sidhuvud"/>
              </w:pPr>
              <w:r w:rsidRPr="0013742D">
                <w:rPr>
                  <w:sz w:val="20"/>
                  <w:szCs w:val="20"/>
                </w:rPr>
                <w:t>N2019/00384/MRT</w:t>
              </w:r>
            </w:p>
          </w:sdtContent>
        </w:sdt>
        <w:p w14:paraId="66EACD71" w14:textId="77777777" w:rsidR="00EB5CA4" w:rsidRDefault="00EB5CA4" w:rsidP="00EE3C0F">
          <w:pPr>
            <w:pStyle w:val="Sidhuvud"/>
          </w:pPr>
        </w:p>
      </w:tc>
      <w:tc>
        <w:tcPr>
          <w:tcW w:w="1134" w:type="dxa"/>
        </w:tcPr>
        <w:p w14:paraId="58D845C9" w14:textId="77777777" w:rsidR="00EB5CA4" w:rsidRDefault="00EB5CA4" w:rsidP="0094502D">
          <w:pPr>
            <w:pStyle w:val="Sidhuvud"/>
          </w:pPr>
        </w:p>
        <w:p w14:paraId="7BFA12C6" w14:textId="77777777" w:rsidR="00EB5CA4" w:rsidRPr="0094502D" w:rsidRDefault="00EB5CA4" w:rsidP="00EC71A6">
          <w:pPr>
            <w:pStyle w:val="Sidhuvud"/>
          </w:pPr>
        </w:p>
      </w:tc>
    </w:tr>
    <w:tr w:rsidR="00EB5CA4" w14:paraId="7307E11E" w14:textId="77777777" w:rsidTr="00C93EBA">
      <w:trPr>
        <w:trHeight w:val="2268"/>
      </w:trPr>
      <w:tc>
        <w:tcPr>
          <w:tcW w:w="5534" w:type="dxa"/>
          <w:tcMar>
            <w:right w:w="1134" w:type="dxa"/>
          </w:tcMar>
        </w:tcPr>
        <w:sdt>
          <w:sdtPr>
            <w:rPr>
              <w:b/>
            </w:rPr>
            <w:alias w:val="SenderText"/>
            <w:tag w:val="ccRKShow_SenderText"/>
            <w:id w:val="1374046025"/>
            <w:placeholder>
              <w:docPart w:val="49797C5434854F09887FE0A80149224F"/>
            </w:placeholder>
          </w:sdtPr>
          <w:sdtEndPr>
            <w:rPr>
              <w:b w:val="0"/>
            </w:rPr>
          </w:sdtEndPr>
          <w:sdtContent>
            <w:p w14:paraId="304CEFAC" w14:textId="77777777" w:rsidR="00EB5CA4" w:rsidRPr="00EB5CA4" w:rsidRDefault="00EB5CA4" w:rsidP="00340DE0">
              <w:pPr>
                <w:pStyle w:val="Sidhuvud"/>
                <w:rPr>
                  <w:b/>
                </w:rPr>
              </w:pPr>
              <w:r w:rsidRPr="00EB5CA4">
                <w:rPr>
                  <w:b/>
                </w:rPr>
                <w:t>Näringsdepartementet</w:t>
              </w:r>
            </w:p>
            <w:p w14:paraId="129374E6" w14:textId="77777777" w:rsidR="0077653E" w:rsidRDefault="00EB5CA4" w:rsidP="00340DE0">
              <w:pPr>
                <w:pStyle w:val="Sidhuvud"/>
              </w:pPr>
              <w:r w:rsidRPr="00EB5CA4">
                <w:t>Infrastrukturministern</w:t>
              </w:r>
            </w:p>
          </w:sdtContent>
        </w:sdt>
        <w:p w14:paraId="3DF8661C" w14:textId="77777777" w:rsidR="0077653E" w:rsidRDefault="0077653E" w:rsidP="0077653E"/>
        <w:tbl>
          <w:tblPr>
            <w:tblW w:w="4504" w:type="dxa"/>
            <w:tblLayout w:type="fixed"/>
            <w:tblLook w:val="0000" w:firstRow="0" w:lastRow="0" w:firstColumn="0" w:lastColumn="0" w:noHBand="0" w:noVBand="0"/>
          </w:tblPr>
          <w:tblGrid>
            <w:gridCol w:w="4504"/>
          </w:tblGrid>
          <w:tr w:rsidR="0077653E" w14:paraId="052D854A" w14:textId="77777777" w:rsidTr="006A5D1D">
            <w:trPr>
              <w:trHeight w:val="199"/>
            </w:trPr>
            <w:tc>
              <w:tcPr>
                <w:tcW w:w="4504" w:type="dxa"/>
              </w:tcPr>
              <w:p w14:paraId="1BD2E87B" w14:textId="72EDA5B5" w:rsidR="0077653E" w:rsidRDefault="0077653E" w:rsidP="00F9463D">
                <w:pPr>
                  <w:pStyle w:val="Avsndare"/>
                  <w:framePr w:w="0" w:hRule="auto" w:hSpace="0" w:wrap="auto" w:vAnchor="margin" w:hAnchor="text" w:xAlign="left" w:yAlign="inline"/>
                  <w:ind w:left="-108"/>
                  <w:rPr>
                    <w:bCs/>
                    <w:iCs/>
                  </w:rPr>
                </w:pPr>
              </w:p>
            </w:tc>
          </w:tr>
          <w:tr w:rsidR="0077653E" w14:paraId="5F05E87C" w14:textId="77777777" w:rsidTr="006A5D1D">
            <w:trPr>
              <w:trHeight w:val="199"/>
            </w:trPr>
            <w:tc>
              <w:tcPr>
                <w:tcW w:w="4504" w:type="dxa"/>
              </w:tcPr>
              <w:p w14:paraId="3E5F09C0" w14:textId="21FB0472" w:rsidR="0077653E" w:rsidRDefault="0077653E" w:rsidP="0077653E">
                <w:pPr>
                  <w:pStyle w:val="Avsndare"/>
                  <w:framePr w:w="0" w:hRule="auto" w:hSpace="0" w:wrap="auto" w:vAnchor="margin" w:hAnchor="text" w:xAlign="left" w:yAlign="inline"/>
                  <w:ind w:left="-108"/>
                  <w:rPr>
                    <w:bCs/>
                    <w:iCs/>
                  </w:rPr>
                </w:pPr>
              </w:p>
            </w:tc>
          </w:tr>
        </w:tbl>
        <w:p w14:paraId="00B4BFCE" w14:textId="77777777" w:rsidR="0077653E" w:rsidRDefault="0077653E" w:rsidP="0077653E"/>
        <w:p w14:paraId="312F04C0" w14:textId="77777777" w:rsidR="0077653E" w:rsidRDefault="0077653E" w:rsidP="0077653E"/>
        <w:p w14:paraId="73D5F517" w14:textId="77777777" w:rsidR="00EB5CA4" w:rsidRPr="0077653E" w:rsidRDefault="0077653E" w:rsidP="0077653E">
          <w:pPr>
            <w:tabs>
              <w:tab w:val="left" w:pos="1545"/>
            </w:tabs>
          </w:pPr>
          <w:r>
            <w:tab/>
          </w:r>
        </w:p>
      </w:tc>
      <w:sdt>
        <w:sdtPr>
          <w:alias w:val="Recipient"/>
          <w:tag w:val="ccRKShow_Recipient"/>
          <w:id w:val="-28344517"/>
          <w:placeholder>
            <w:docPart w:val="757AD3D701C9468AB6C276174BCB59FB"/>
          </w:placeholder>
          <w:dataBinding w:prefixMappings="xmlns:ns0='http://lp/documentinfo/RK' " w:xpath="/ns0:DocumentInfo[1]/ns0:BaseInfo[1]/ns0:Recipient[1]" w:storeItemID="{FBE53046-D795-453D-9428-6534AF70FF20}"/>
          <w:text w:multiLine="1"/>
        </w:sdtPr>
        <w:sdtEndPr/>
        <w:sdtContent>
          <w:tc>
            <w:tcPr>
              <w:tcW w:w="3170" w:type="dxa"/>
            </w:tcPr>
            <w:p w14:paraId="722879A9" w14:textId="77777777" w:rsidR="00EB5CA4" w:rsidRDefault="00EB5CA4" w:rsidP="00547B89">
              <w:pPr>
                <w:pStyle w:val="Sidhuvud"/>
              </w:pPr>
              <w:r>
                <w:t>Till riksdagen</w:t>
              </w:r>
            </w:p>
          </w:tc>
        </w:sdtContent>
      </w:sdt>
      <w:tc>
        <w:tcPr>
          <w:tcW w:w="1134" w:type="dxa"/>
        </w:tcPr>
        <w:p w14:paraId="15D04C32" w14:textId="77777777" w:rsidR="00EB5CA4" w:rsidRDefault="00EB5CA4" w:rsidP="003E6020">
          <w:pPr>
            <w:pStyle w:val="Sidhuvud"/>
          </w:pPr>
        </w:p>
      </w:tc>
    </w:tr>
  </w:tbl>
  <w:p w14:paraId="10543CA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A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3742D"/>
    <w:rsid w:val="001428E2"/>
    <w:rsid w:val="00161374"/>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2CF6"/>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C35"/>
    <w:rsid w:val="002C1D37"/>
    <w:rsid w:val="002C476F"/>
    <w:rsid w:val="002C5B48"/>
    <w:rsid w:val="002D2647"/>
    <w:rsid w:val="002D4298"/>
    <w:rsid w:val="002D4829"/>
    <w:rsid w:val="002D6541"/>
    <w:rsid w:val="002E150B"/>
    <w:rsid w:val="002E2C89"/>
    <w:rsid w:val="002E3609"/>
    <w:rsid w:val="002E49C1"/>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7C86"/>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53E"/>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3C20"/>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C7378"/>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7B3"/>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1AE"/>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3A2C"/>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57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6E89"/>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B5CA4"/>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463D"/>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AFB6F"/>
  <w15:docId w15:val="{23FD5F7C-4B89-40F8-8482-FEDB8088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77653E"/>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1691F9B1740DE93DBDAC54EA9F5E2"/>
        <w:category>
          <w:name w:val="Allmänt"/>
          <w:gallery w:val="placeholder"/>
        </w:category>
        <w:types>
          <w:type w:val="bbPlcHdr"/>
        </w:types>
        <w:behaviors>
          <w:behavior w:val="content"/>
        </w:behaviors>
        <w:guid w:val="{A07B6029-E428-4F22-94CC-A903FD1CDEFA}"/>
      </w:docPartPr>
      <w:docPartBody>
        <w:p w:rsidR="007C62DD" w:rsidRDefault="00AD7A57" w:rsidP="00AD7A57">
          <w:pPr>
            <w:pStyle w:val="BC51691F9B1740DE93DBDAC54EA9F5E2"/>
          </w:pPr>
          <w:r>
            <w:rPr>
              <w:rStyle w:val="Platshllartext"/>
            </w:rPr>
            <w:t xml:space="preserve"> </w:t>
          </w:r>
        </w:p>
      </w:docPartBody>
    </w:docPart>
    <w:docPart>
      <w:docPartPr>
        <w:name w:val="645B0845DE864FC397546111773C9BE9"/>
        <w:category>
          <w:name w:val="Allmänt"/>
          <w:gallery w:val="placeholder"/>
        </w:category>
        <w:types>
          <w:type w:val="bbPlcHdr"/>
        </w:types>
        <w:behaviors>
          <w:behavior w:val="content"/>
        </w:behaviors>
        <w:guid w:val="{67629ED2-3F10-49D6-B7B1-D535264573D3}"/>
      </w:docPartPr>
      <w:docPartBody>
        <w:p w:rsidR="007C62DD" w:rsidRDefault="00AD7A57" w:rsidP="00AD7A57">
          <w:pPr>
            <w:pStyle w:val="645B0845DE864FC397546111773C9BE9"/>
          </w:pPr>
          <w:r>
            <w:rPr>
              <w:rStyle w:val="Platshllartext"/>
            </w:rPr>
            <w:t xml:space="preserve"> </w:t>
          </w:r>
        </w:p>
      </w:docPartBody>
    </w:docPart>
    <w:docPart>
      <w:docPartPr>
        <w:name w:val="49797C5434854F09887FE0A80149224F"/>
        <w:category>
          <w:name w:val="Allmänt"/>
          <w:gallery w:val="placeholder"/>
        </w:category>
        <w:types>
          <w:type w:val="bbPlcHdr"/>
        </w:types>
        <w:behaviors>
          <w:behavior w:val="content"/>
        </w:behaviors>
        <w:guid w:val="{6559BEAB-673B-4A04-9831-06919AC5E989}"/>
      </w:docPartPr>
      <w:docPartBody>
        <w:p w:rsidR="007C62DD" w:rsidRDefault="00AD7A57" w:rsidP="00AD7A57">
          <w:pPr>
            <w:pStyle w:val="49797C5434854F09887FE0A80149224F"/>
          </w:pPr>
          <w:r>
            <w:rPr>
              <w:rStyle w:val="Platshllartext"/>
            </w:rPr>
            <w:t xml:space="preserve"> </w:t>
          </w:r>
        </w:p>
      </w:docPartBody>
    </w:docPart>
    <w:docPart>
      <w:docPartPr>
        <w:name w:val="757AD3D701C9468AB6C276174BCB59FB"/>
        <w:category>
          <w:name w:val="Allmänt"/>
          <w:gallery w:val="placeholder"/>
        </w:category>
        <w:types>
          <w:type w:val="bbPlcHdr"/>
        </w:types>
        <w:behaviors>
          <w:behavior w:val="content"/>
        </w:behaviors>
        <w:guid w:val="{AFBF10F0-2C11-4913-9858-DF4266C001ED}"/>
      </w:docPartPr>
      <w:docPartBody>
        <w:p w:rsidR="007C62DD" w:rsidRDefault="00AD7A57" w:rsidP="00AD7A57">
          <w:pPr>
            <w:pStyle w:val="757AD3D701C9468AB6C276174BCB59FB"/>
          </w:pPr>
          <w:r>
            <w:rPr>
              <w:rStyle w:val="Platshllartext"/>
            </w:rPr>
            <w:t xml:space="preserve"> </w:t>
          </w:r>
        </w:p>
      </w:docPartBody>
    </w:docPart>
    <w:docPart>
      <w:docPartPr>
        <w:name w:val="1BBB66D5E4A744B6A6A4C825EA0F2A63"/>
        <w:category>
          <w:name w:val="Allmänt"/>
          <w:gallery w:val="placeholder"/>
        </w:category>
        <w:types>
          <w:type w:val="bbPlcHdr"/>
        </w:types>
        <w:behaviors>
          <w:behavior w:val="content"/>
        </w:behaviors>
        <w:guid w:val="{8B1E2CE3-DDB1-4921-9B70-2EC59430DD39}"/>
      </w:docPartPr>
      <w:docPartBody>
        <w:p w:rsidR="007C62DD" w:rsidRDefault="00AD7A57" w:rsidP="00AD7A57">
          <w:pPr>
            <w:pStyle w:val="1BBB66D5E4A744B6A6A4C825EA0F2A6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57"/>
    <w:rsid w:val="007C62DD"/>
    <w:rsid w:val="00AD5FEA"/>
    <w:rsid w:val="00AD7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D95788E3ABB4ED19A78B42883E4ACA2">
    <w:name w:val="0D95788E3ABB4ED19A78B42883E4ACA2"/>
    <w:rsid w:val="00AD7A57"/>
  </w:style>
  <w:style w:type="character" w:styleId="Platshllartext">
    <w:name w:val="Placeholder Text"/>
    <w:basedOn w:val="Standardstycketeckensnitt"/>
    <w:uiPriority w:val="99"/>
    <w:semiHidden/>
    <w:rsid w:val="00AD7A57"/>
    <w:rPr>
      <w:noProof w:val="0"/>
      <w:color w:val="808080"/>
    </w:rPr>
  </w:style>
  <w:style w:type="paragraph" w:customStyle="1" w:styleId="DE45CC49C39F496C9E64C5785B93161C">
    <w:name w:val="DE45CC49C39F496C9E64C5785B93161C"/>
    <w:rsid w:val="00AD7A57"/>
  </w:style>
  <w:style w:type="paragraph" w:customStyle="1" w:styleId="8D0C197BA71B4EBAB47CF9FCEE2606C5">
    <w:name w:val="8D0C197BA71B4EBAB47CF9FCEE2606C5"/>
    <w:rsid w:val="00AD7A57"/>
  </w:style>
  <w:style w:type="paragraph" w:customStyle="1" w:styleId="C866B4CF9AC5456C9E758CC8BDEC3F68">
    <w:name w:val="C866B4CF9AC5456C9E758CC8BDEC3F68"/>
    <w:rsid w:val="00AD7A57"/>
  </w:style>
  <w:style w:type="paragraph" w:customStyle="1" w:styleId="BC51691F9B1740DE93DBDAC54EA9F5E2">
    <w:name w:val="BC51691F9B1740DE93DBDAC54EA9F5E2"/>
    <w:rsid w:val="00AD7A57"/>
  </w:style>
  <w:style w:type="paragraph" w:customStyle="1" w:styleId="645B0845DE864FC397546111773C9BE9">
    <w:name w:val="645B0845DE864FC397546111773C9BE9"/>
    <w:rsid w:val="00AD7A57"/>
  </w:style>
  <w:style w:type="paragraph" w:customStyle="1" w:styleId="BEA372F56FF64748AA68F46A5729699F">
    <w:name w:val="BEA372F56FF64748AA68F46A5729699F"/>
    <w:rsid w:val="00AD7A57"/>
  </w:style>
  <w:style w:type="paragraph" w:customStyle="1" w:styleId="D76DF886449045C49E6468BE7D18DB39">
    <w:name w:val="D76DF886449045C49E6468BE7D18DB39"/>
    <w:rsid w:val="00AD7A57"/>
  </w:style>
  <w:style w:type="paragraph" w:customStyle="1" w:styleId="614934BEAB4F4B23899AF31F99AD44CC">
    <w:name w:val="614934BEAB4F4B23899AF31F99AD44CC"/>
    <w:rsid w:val="00AD7A57"/>
  </w:style>
  <w:style w:type="paragraph" w:customStyle="1" w:styleId="49797C5434854F09887FE0A80149224F">
    <w:name w:val="49797C5434854F09887FE0A80149224F"/>
    <w:rsid w:val="00AD7A57"/>
  </w:style>
  <w:style w:type="paragraph" w:customStyle="1" w:styleId="757AD3D701C9468AB6C276174BCB59FB">
    <w:name w:val="757AD3D701C9468AB6C276174BCB59FB"/>
    <w:rsid w:val="00AD7A57"/>
  </w:style>
  <w:style w:type="paragraph" w:customStyle="1" w:styleId="DAA9DF89FDE848F7A9EEB045C367B213">
    <w:name w:val="DAA9DF89FDE848F7A9EEB045C367B213"/>
    <w:rsid w:val="00AD7A57"/>
  </w:style>
  <w:style w:type="paragraph" w:customStyle="1" w:styleId="EB977F0198F448BF99613093D0EC33B7">
    <w:name w:val="EB977F0198F448BF99613093D0EC33B7"/>
    <w:rsid w:val="00AD7A57"/>
  </w:style>
  <w:style w:type="paragraph" w:customStyle="1" w:styleId="5D892B8B692E4CF9BCA4BFBB131DAA6F">
    <w:name w:val="5D892B8B692E4CF9BCA4BFBB131DAA6F"/>
    <w:rsid w:val="00AD7A57"/>
  </w:style>
  <w:style w:type="paragraph" w:customStyle="1" w:styleId="3EBD4E553E1B48418C8559C20E0228EE">
    <w:name w:val="3EBD4E553E1B48418C8559C20E0228EE"/>
    <w:rsid w:val="00AD7A57"/>
  </w:style>
  <w:style w:type="paragraph" w:customStyle="1" w:styleId="FF031B7B63734CC0AE87FC4575DA2E99">
    <w:name w:val="FF031B7B63734CC0AE87FC4575DA2E99"/>
    <w:rsid w:val="00AD7A57"/>
  </w:style>
  <w:style w:type="paragraph" w:customStyle="1" w:styleId="1BBB66D5E4A744B6A6A4C825EA0F2A63">
    <w:name w:val="1BBB66D5E4A744B6A6A4C825EA0F2A63"/>
    <w:rsid w:val="00AD7A57"/>
  </w:style>
  <w:style w:type="paragraph" w:customStyle="1" w:styleId="91979E21E3F8437DBFEAF9983F2A2D12">
    <w:name w:val="91979E21E3F8437DBFEAF9983F2A2D12"/>
    <w:rsid w:val="00AD7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b0e386a3-1c4b-435d-af5b-01d06877e49f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2019-01-31</HeaderDate>
    <Office/>
    <Dnr>N2019/00390/MRT</Dnr>
    <ParagrafNr/>
    <DocumentTitle/>
    <VisitingAddress/>
    <Extra1/>
    <Extra2/>
    <Extra3>Jens Holm</Extra3>
    <Number/>
    <Recipient>Till riksdagen</Recipient>
    <SenderText/>
    <DocNumber>N2019/00384/MRT</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BFF80-34ED-497A-9AB0-7C3A5A1F4305}"/>
</file>

<file path=customXml/itemProps2.xml><?xml version="1.0" encoding="utf-8"?>
<ds:datastoreItem xmlns:ds="http://schemas.openxmlformats.org/officeDocument/2006/customXml" ds:itemID="{488257C2-F40F-4C08-BCDB-6D4F259631C2}"/>
</file>

<file path=customXml/itemProps3.xml><?xml version="1.0" encoding="utf-8"?>
<ds:datastoreItem xmlns:ds="http://schemas.openxmlformats.org/officeDocument/2006/customXml" ds:itemID="{FBE53046-D795-453D-9428-6534AF70FF20}"/>
</file>

<file path=customXml/itemProps4.xml><?xml version="1.0" encoding="utf-8"?>
<ds:datastoreItem xmlns:ds="http://schemas.openxmlformats.org/officeDocument/2006/customXml" ds:itemID="{361D5DEA-3E73-4E9E-9412-FAD3018BDD5C}">
  <ds:schemaRefs>
    <ds:schemaRef ds:uri="http://schemas.microsoft.com/sharepoint/events"/>
  </ds:schemaRefs>
</ds:datastoreItem>
</file>

<file path=customXml/itemProps5.xml><?xml version="1.0" encoding="utf-8"?>
<ds:datastoreItem xmlns:ds="http://schemas.openxmlformats.org/officeDocument/2006/customXml" ds:itemID="{3F19F53C-2821-40E0-ABB2-165BCDF9C9B9}"/>
</file>

<file path=customXml/itemProps6.xml><?xml version="1.0" encoding="utf-8"?>
<ds:datastoreItem xmlns:ds="http://schemas.openxmlformats.org/officeDocument/2006/customXml" ds:itemID="{32CD9981-8868-4CF6-8EF9-5A6457AE20D9}"/>
</file>

<file path=docProps/app.xml><?xml version="1.0" encoding="utf-8"?>
<Properties xmlns="http://schemas.openxmlformats.org/officeDocument/2006/extended-properties" xmlns:vt="http://schemas.openxmlformats.org/officeDocument/2006/docPropsVTypes">
  <Template>RK Basmall</Template>
  <TotalTime>0</TotalTime>
  <Pages>2</Pages>
  <Words>242</Words>
  <Characters>1285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Deogan</dc:creator>
  <cp:keywords/>
  <dc:description/>
  <cp:lastModifiedBy>Helene Lassi</cp:lastModifiedBy>
  <cp:revision>4</cp:revision>
  <cp:lastPrinted>2019-02-04T15:03:00Z</cp:lastPrinted>
  <dcterms:created xsi:type="dcterms:W3CDTF">2019-02-01T07:23:00Z</dcterms:created>
  <dcterms:modified xsi:type="dcterms:W3CDTF">2019-02-04T15:05:00Z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fa7d488e-60b6-4dc7-9f71-2bd3c2492c42</vt:lpwstr>
  </property>
  <property fmtid="{D5CDD505-2E9C-101B-9397-08002B2CF9AE}" pid="7" name="Organisation">
    <vt:lpwstr/>
  </property>
  <property fmtid="{D5CDD505-2E9C-101B-9397-08002B2CF9AE}" pid="8" name="ActivityCategory">
    <vt:lpwstr/>
  </property>
</Properties>
</file>