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5E479" w14:textId="77777777" w:rsidR="00F530AC" w:rsidRDefault="00F530AC" w:rsidP="00F530AC">
      <w:pPr>
        <w:pStyle w:val="RKrubrik"/>
        <w:pBdr>
          <w:bottom w:val="single" w:sz="4" w:space="1" w:color="auto"/>
        </w:pBdr>
        <w:spacing w:before="0" w:after="0"/>
      </w:pPr>
      <w:r>
        <w:t xml:space="preserve">Svar på fråga 2017/18:918 av Christian Holm </w:t>
      </w:r>
      <w:proofErr w:type="spellStart"/>
      <w:r>
        <w:t>Barenfeld</w:t>
      </w:r>
      <w:proofErr w:type="spellEnd"/>
      <w:r>
        <w:t xml:space="preserve"> (M) Långtidsarbetslösheten och psykisk ohälsa</w:t>
      </w:r>
    </w:p>
    <w:p w14:paraId="57EADDBB" w14:textId="77777777" w:rsidR="00F530AC" w:rsidRDefault="00F530AC" w:rsidP="00F530AC">
      <w:pPr>
        <w:pStyle w:val="Brdtext"/>
      </w:pPr>
    </w:p>
    <w:p w14:paraId="5CFB1F94" w14:textId="73B76E51" w:rsidR="00F530AC" w:rsidRDefault="00F530AC" w:rsidP="00F530AC">
      <w:pPr>
        <w:pStyle w:val="Brdtext"/>
      </w:pPr>
      <w:r>
        <w:t xml:space="preserve">Christian Holm </w:t>
      </w:r>
      <w:proofErr w:type="spellStart"/>
      <w:r>
        <w:t>Barenfeld</w:t>
      </w:r>
      <w:proofErr w:type="spellEnd"/>
      <w:r>
        <w:t xml:space="preserve"> har frågat mig vilka risker jag ser med att gruppen långvarigt arbetslösa har ökat, och hur jag resonerar kring de konsekvenser som arbetslösheten för med sig gällande de arbetssökandes hälsa.</w:t>
      </w:r>
    </w:p>
    <w:p w14:paraId="4607338A" w14:textId="38A6C635" w:rsidR="009A2F1E" w:rsidRDefault="00E25847" w:rsidP="009A2F1E">
      <w:pPr>
        <w:pStyle w:val="Brdtext"/>
      </w:pPr>
      <w:r>
        <w:t xml:space="preserve">Svensk arbetsmarknad utvecklas starkt. Sedan regeringen tillträdde är det mer än 250 000 fler som är i jobb. </w:t>
      </w:r>
      <w:r w:rsidR="00DE481A" w:rsidRPr="00DE481A">
        <w:t>Enligt SCB:s Arbetskraftsundersökningar har både antalet arbetslösa och långtidsarbetslösa minskat under de senaste åren. Arbetsförmedlingens verksamhetsstatistik vis</w:t>
      </w:r>
      <w:r w:rsidR="00DE481A">
        <w:t>ar även att antalet inskrivna</w:t>
      </w:r>
      <w:r w:rsidR="009A2F1E">
        <w:t xml:space="preserve"> i jobb- och utvecklingsgarantin </w:t>
      </w:r>
      <w:r w:rsidR="00CB483D">
        <w:t xml:space="preserve">har </w:t>
      </w:r>
      <w:r w:rsidR="00DE481A">
        <w:t>sjunkit</w:t>
      </w:r>
      <w:r w:rsidR="009A2F1E">
        <w:t xml:space="preserve">. </w:t>
      </w:r>
      <w:r w:rsidR="00DE481A">
        <w:t xml:space="preserve">Att färre är arbetslösa och långtidsarbetslösa </w:t>
      </w:r>
      <w:r w:rsidR="00BD07E0">
        <w:t>för förhoppningsvis med sig en minskning av psykisk ohälsa relaterad till arbetslöshet.</w:t>
      </w:r>
    </w:p>
    <w:p w14:paraId="1D510502" w14:textId="575923C3" w:rsidR="009A2F1E" w:rsidRDefault="009A2F1E" w:rsidP="009A2F1E">
      <w:pPr>
        <w:pStyle w:val="Brdtext"/>
      </w:pPr>
      <w:r>
        <w:t xml:space="preserve">Trots den goda utvecklingen kvarstår utmaningar på arbetsmarknaden och en sådan handlar om att komma till rätta med långtidsarbetslösheten. Andelen av de </w:t>
      </w:r>
      <w:r w:rsidR="00DE481A">
        <w:t xml:space="preserve">inskrivna </w:t>
      </w:r>
      <w:r>
        <w:t xml:space="preserve">arbetslösa som står långt ifrån arbetsmarknaden har ökat under många år. Det gäller främst de som saknar en fullföljd gymnasieutbildning, är födda utanför Europa, personer med funktionsnedsättning som medför nedsatt arbetsförmåga samt äldre arbetslösa. </w:t>
      </w:r>
    </w:p>
    <w:p w14:paraId="3B01B7D3" w14:textId="77777777" w:rsidR="00FB785F" w:rsidRPr="00EA57D6" w:rsidRDefault="009A2F1E" w:rsidP="009A2F1E">
      <w:pPr>
        <w:pStyle w:val="Brdtext"/>
      </w:pPr>
      <w:r w:rsidRPr="00EA57D6">
        <w:t>Alla som kan jobba ska jobba.</w:t>
      </w:r>
      <w:r w:rsidR="00106BE8" w:rsidRPr="00EA57D6">
        <w:t xml:space="preserve"> </w:t>
      </w:r>
      <w:r w:rsidR="00FB785F" w:rsidRPr="00EA57D6">
        <w:t>Ett a</w:t>
      </w:r>
      <w:r w:rsidR="00106BE8" w:rsidRPr="00EA57D6">
        <w:t xml:space="preserve">rbete </w:t>
      </w:r>
      <w:r w:rsidR="00FB785F" w:rsidRPr="00EA57D6">
        <w:t xml:space="preserve">ger förutom egenförsörjning </w:t>
      </w:r>
      <w:r w:rsidR="00106BE8" w:rsidRPr="00EA57D6">
        <w:t>förutsättningar för självständighet och självbestämmande.  Ett arbete är välgörande för människors hälsa och välmående</w:t>
      </w:r>
      <w:r w:rsidR="00FB785F" w:rsidRPr="00EA57D6">
        <w:t xml:space="preserve"> vilket</w:t>
      </w:r>
      <w:r w:rsidR="00106BE8" w:rsidRPr="00EA57D6">
        <w:t xml:space="preserve"> givetvis är en av många anledningar till att regeringen från dag ett har prioriterat att bekämpa arbetslösheten.</w:t>
      </w:r>
      <w:r w:rsidRPr="00EA57D6">
        <w:t xml:space="preserve"> </w:t>
      </w:r>
    </w:p>
    <w:p w14:paraId="090A6380" w14:textId="7052FEB1" w:rsidR="009A2F1E" w:rsidRDefault="009A2F1E" w:rsidP="009A2F1E">
      <w:pPr>
        <w:pStyle w:val="Brdtext"/>
      </w:pPr>
      <w:r>
        <w:lastRenderedPageBreak/>
        <w:t>En aktiv arbetsmarknadspolitik innebär att arbetssökande ska ges tillgång till insatser som stärker deras möjlighet till jobb. Politiken ska underlätta för arbetsgivare att hitta den arbetskraft de söker. Regeringen har lagt om arbetsmarknadspolitiken för att öka de rustande inslagen och stärka matchningen på arbetsmarknaden.</w:t>
      </w:r>
    </w:p>
    <w:p w14:paraId="1DD72458" w14:textId="63AFFD07" w:rsidR="009A2F1E" w:rsidRDefault="009A2F1E" w:rsidP="009A2F1E">
      <w:pPr>
        <w:pStyle w:val="Brdtext"/>
      </w:pPr>
      <w:r>
        <w:t>Den som stått länge utan arbete ska ges tillgång till insa</w:t>
      </w:r>
      <w:r w:rsidR="008C5209">
        <w:t>tser för att rustas till arbete</w:t>
      </w:r>
      <w:bookmarkStart w:id="0" w:name="_GoBack"/>
      <w:bookmarkEnd w:id="0"/>
      <w:r>
        <w:t>. Regeringen ersätter flera av dagens anställningsstöd med introduktionsjobb som innebär ett mer kraftfullt och förenklat stöd. Introduktionsjobben blir ett viktigt verktyg i Arbetsförmedlingens uppdrag att få långtidsarbetslösa och nyanlända i arbete. Genom extratjänster och moderna beredskapsjobb har dessutom möjligheten till egen försörjning genom arbete stärkts för individer som står långt ifrån arbetsmarknaden och vi ser att des</w:t>
      </w:r>
      <w:r w:rsidR="000F11E1">
        <w:t>sa utvecklas i mycket god takt.</w:t>
      </w:r>
    </w:p>
    <w:p w14:paraId="31B1A96F" w14:textId="19334E40" w:rsidR="00275C74" w:rsidRDefault="000F11E1" w:rsidP="00BD07E0">
      <w:pPr>
        <w:pStyle w:val="Brdtext"/>
      </w:pPr>
      <w:r>
        <w:t xml:space="preserve">Sammantaget innebär regeringens politik att individer som står långt ifrån arbetsmarknaden kan erbjudas aktiva arbetsmarknadspolitiska insatser som utgår från individens behov och som stärker deras förutsättningar för att få ett jobb eller påbörja studier. </w:t>
      </w:r>
    </w:p>
    <w:p w14:paraId="23E51831" w14:textId="44D68120" w:rsidR="00BE71CD" w:rsidRPr="00EC2A7A" w:rsidRDefault="00BE71CD" w:rsidP="00BE71CD">
      <w:pPr>
        <w:pStyle w:val="RKnormal"/>
        <w:rPr>
          <w:rFonts w:asciiTheme="minorHAnsi" w:eastAsiaTheme="minorHAnsi" w:hAnsiTheme="minorHAnsi" w:cstheme="minorBidi"/>
          <w:sz w:val="25"/>
          <w:szCs w:val="25"/>
        </w:rPr>
      </w:pPr>
      <w:r w:rsidRPr="00EC2A7A">
        <w:rPr>
          <w:rFonts w:asciiTheme="minorHAnsi" w:eastAsiaTheme="minorHAnsi" w:hAnsiTheme="minorHAnsi" w:cstheme="minorBidi"/>
          <w:sz w:val="25"/>
          <w:szCs w:val="25"/>
        </w:rPr>
        <w:t xml:space="preserve">Stockholm </w:t>
      </w:r>
      <w:r w:rsidRPr="003C35D2">
        <w:rPr>
          <w:rFonts w:asciiTheme="minorHAnsi" w:eastAsiaTheme="minorHAnsi" w:hAnsiTheme="minorHAnsi" w:cstheme="minorBidi"/>
          <w:sz w:val="25"/>
          <w:szCs w:val="25"/>
        </w:rPr>
        <w:t xml:space="preserve">den </w:t>
      </w:r>
      <w:r>
        <w:rPr>
          <w:rFonts w:asciiTheme="minorHAnsi" w:eastAsiaTheme="minorHAnsi" w:hAnsiTheme="minorHAnsi" w:cstheme="minorBidi"/>
          <w:sz w:val="25"/>
          <w:szCs w:val="25"/>
        </w:rPr>
        <w:t xml:space="preserve">7 mars </w:t>
      </w:r>
      <w:r w:rsidRPr="00EC2A7A">
        <w:rPr>
          <w:rFonts w:asciiTheme="minorHAnsi" w:eastAsiaTheme="minorHAnsi" w:hAnsiTheme="minorHAnsi" w:cstheme="minorBidi"/>
          <w:sz w:val="25"/>
          <w:szCs w:val="25"/>
        </w:rPr>
        <w:t>2018</w:t>
      </w:r>
    </w:p>
    <w:p w14:paraId="2C225F3B" w14:textId="01CE014D" w:rsidR="00275C74" w:rsidRDefault="00BE71CD" w:rsidP="00BE71CD">
      <w:pPr>
        <w:pStyle w:val="RKnormal"/>
        <w:rPr>
          <w:rFonts w:asciiTheme="minorHAnsi" w:eastAsiaTheme="minorHAnsi" w:hAnsiTheme="minorHAnsi" w:cstheme="minorBidi"/>
          <w:sz w:val="25"/>
          <w:szCs w:val="25"/>
        </w:rPr>
      </w:pPr>
      <w:r w:rsidRPr="00EC2A7A">
        <w:rPr>
          <w:rFonts w:asciiTheme="minorHAnsi" w:eastAsiaTheme="minorHAnsi" w:hAnsiTheme="minorHAnsi" w:cstheme="minorBidi"/>
          <w:sz w:val="25"/>
          <w:szCs w:val="25"/>
        </w:rPr>
        <w:t xml:space="preserve"> </w:t>
      </w:r>
    </w:p>
    <w:p w14:paraId="1E1861E0" w14:textId="79D4ADB6" w:rsidR="00BE71CD" w:rsidRPr="00EC2A7A" w:rsidRDefault="00BE71CD" w:rsidP="00BE71CD">
      <w:pPr>
        <w:pStyle w:val="RKnormal"/>
        <w:rPr>
          <w:rFonts w:asciiTheme="minorHAnsi" w:eastAsiaTheme="minorHAnsi" w:hAnsiTheme="minorHAnsi" w:cstheme="minorBidi"/>
          <w:sz w:val="25"/>
          <w:szCs w:val="25"/>
        </w:rPr>
      </w:pPr>
    </w:p>
    <w:p w14:paraId="286F9436" w14:textId="77777777" w:rsidR="00BE71CD" w:rsidRPr="00EC2A7A" w:rsidRDefault="00BE71CD" w:rsidP="00BE71CD">
      <w:pPr>
        <w:pStyle w:val="RKnormal"/>
        <w:rPr>
          <w:rFonts w:asciiTheme="minorHAnsi" w:eastAsiaTheme="minorHAnsi" w:hAnsiTheme="minorHAnsi" w:cstheme="minorBidi"/>
          <w:sz w:val="25"/>
          <w:szCs w:val="25"/>
        </w:rPr>
      </w:pPr>
    </w:p>
    <w:p w14:paraId="5B959A2E" w14:textId="77777777" w:rsidR="00BE71CD" w:rsidRPr="00EC2A7A" w:rsidRDefault="00BE71CD" w:rsidP="00BE71CD">
      <w:pPr>
        <w:pStyle w:val="RKnormal"/>
        <w:rPr>
          <w:rFonts w:asciiTheme="minorHAnsi" w:eastAsiaTheme="minorHAnsi" w:hAnsiTheme="minorHAnsi" w:cstheme="minorBidi"/>
          <w:sz w:val="25"/>
          <w:szCs w:val="25"/>
        </w:rPr>
      </w:pPr>
      <w:r w:rsidRPr="00EC2A7A">
        <w:rPr>
          <w:rFonts w:asciiTheme="minorHAnsi" w:eastAsiaTheme="minorHAnsi" w:hAnsiTheme="minorHAnsi" w:cstheme="minorBidi"/>
          <w:sz w:val="25"/>
          <w:szCs w:val="25"/>
        </w:rPr>
        <w:t>Ylva Johansson</w:t>
      </w:r>
    </w:p>
    <w:p w14:paraId="344BD315" w14:textId="77924706" w:rsidR="00B31BFB" w:rsidRPr="006273E4" w:rsidRDefault="00B31BFB" w:rsidP="000F11E1">
      <w:pPr>
        <w:pStyle w:val="Brdtext"/>
      </w:pPr>
    </w:p>
    <w:sectPr w:rsidR="00B31BFB" w:rsidRPr="006273E4" w:rsidSect="00F530AC">
      <w:headerReference w:type="even" r:id="rId15"/>
      <w:headerReference w:type="default" r:id="rId16"/>
      <w:footerReference w:type="even" r:id="rId17"/>
      <w:footerReference w:type="default" r:id="rId18"/>
      <w:headerReference w:type="first" r:id="rId19"/>
      <w:footerReference w:type="first" r:id="rId20"/>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74227" w14:textId="77777777" w:rsidR="00BD07E0" w:rsidRDefault="00BD07E0" w:rsidP="00A87A54">
      <w:pPr>
        <w:spacing w:after="0" w:line="240" w:lineRule="auto"/>
      </w:pPr>
      <w:r>
        <w:separator/>
      </w:r>
    </w:p>
  </w:endnote>
  <w:endnote w:type="continuationSeparator" w:id="0">
    <w:p w14:paraId="5B0F5B2C" w14:textId="77777777" w:rsidR="00BD07E0" w:rsidRDefault="00BD07E0" w:rsidP="00A87A54">
      <w:pPr>
        <w:spacing w:after="0" w:line="240" w:lineRule="auto"/>
      </w:pPr>
      <w:r>
        <w:continuationSeparator/>
      </w:r>
    </w:p>
  </w:endnote>
  <w:endnote w:type="continuationNotice" w:id="1">
    <w:p w14:paraId="2FBAB952" w14:textId="77777777" w:rsidR="00252808" w:rsidRDefault="002528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4E3E6" w14:textId="77777777" w:rsidR="00252808" w:rsidRDefault="0025280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BD07E0" w:rsidRPr="00347E11" w14:paraId="6A618CCE" w14:textId="77777777" w:rsidTr="00BD07E0">
      <w:trPr>
        <w:trHeight w:val="227"/>
        <w:jc w:val="right"/>
      </w:trPr>
      <w:tc>
        <w:tcPr>
          <w:tcW w:w="708" w:type="dxa"/>
          <w:vAlign w:val="bottom"/>
        </w:tcPr>
        <w:p w14:paraId="3BA2AA06" w14:textId="6C024E04" w:rsidR="00BD07E0" w:rsidRPr="00B62610" w:rsidRDefault="00BD07E0"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8C520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8C5209">
            <w:rPr>
              <w:rStyle w:val="Sidnummer"/>
              <w:noProof/>
            </w:rPr>
            <w:t>2</w:t>
          </w:r>
          <w:r>
            <w:rPr>
              <w:rStyle w:val="Sidnummer"/>
            </w:rPr>
            <w:fldChar w:fldCharType="end"/>
          </w:r>
          <w:r>
            <w:rPr>
              <w:rStyle w:val="Sidnummer"/>
            </w:rPr>
            <w:t>)</w:t>
          </w:r>
        </w:p>
      </w:tc>
    </w:tr>
    <w:tr w:rsidR="00BD07E0" w:rsidRPr="00347E11" w14:paraId="7BB7E40D" w14:textId="77777777" w:rsidTr="00BD07E0">
      <w:trPr>
        <w:trHeight w:val="850"/>
        <w:jc w:val="right"/>
      </w:trPr>
      <w:tc>
        <w:tcPr>
          <w:tcW w:w="708" w:type="dxa"/>
          <w:vAlign w:val="bottom"/>
        </w:tcPr>
        <w:p w14:paraId="3B63B8DE" w14:textId="77777777" w:rsidR="00BD07E0" w:rsidRPr="00347E11" w:rsidRDefault="00BD07E0" w:rsidP="005606BC">
          <w:pPr>
            <w:pStyle w:val="Sidfot"/>
            <w:spacing w:line="276" w:lineRule="auto"/>
            <w:jc w:val="right"/>
          </w:pPr>
        </w:p>
      </w:tc>
    </w:tr>
  </w:tbl>
  <w:p w14:paraId="58B4CAE5" w14:textId="77777777" w:rsidR="00BD07E0" w:rsidRPr="005606BC" w:rsidRDefault="00BD07E0"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BD07E0" w:rsidRPr="00347E11" w14:paraId="512BDF83" w14:textId="77777777" w:rsidTr="001F4302">
      <w:trPr>
        <w:trHeight w:val="510"/>
      </w:trPr>
      <w:tc>
        <w:tcPr>
          <w:tcW w:w="8525" w:type="dxa"/>
          <w:gridSpan w:val="2"/>
          <w:vAlign w:val="bottom"/>
        </w:tcPr>
        <w:p w14:paraId="67195056" w14:textId="77777777" w:rsidR="00BD07E0" w:rsidRPr="00347E11" w:rsidRDefault="00BD07E0" w:rsidP="00347E11">
          <w:pPr>
            <w:pStyle w:val="Sidfot"/>
            <w:rPr>
              <w:sz w:val="8"/>
            </w:rPr>
          </w:pPr>
        </w:p>
      </w:tc>
    </w:tr>
    <w:tr w:rsidR="00BD07E0" w:rsidRPr="00EE3C0F" w14:paraId="53E4B6E4" w14:textId="77777777" w:rsidTr="00C26068">
      <w:trPr>
        <w:trHeight w:val="227"/>
      </w:trPr>
      <w:tc>
        <w:tcPr>
          <w:tcW w:w="4074" w:type="dxa"/>
        </w:tcPr>
        <w:p w14:paraId="1B2A907D" w14:textId="77777777" w:rsidR="00BD07E0" w:rsidRPr="00F53AEA" w:rsidRDefault="00BD07E0" w:rsidP="00C26068">
          <w:pPr>
            <w:pStyle w:val="Sidfot"/>
            <w:spacing w:line="276" w:lineRule="auto"/>
          </w:pPr>
        </w:p>
      </w:tc>
      <w:tc>
        <w:tcPr>
          <w:tcW w:w="4451" w:type="dxa"/>
        </w:tcPr>
        <w:p w14:paraId="4AF5D477" w14:textId="77777777" w:rsidR="00BD07E0" w:rsidRPr="00F53AEA" w:rsidRDefault="00BD07E0" w:rsidP="00F53AEA">
          <w:pPr>
            <w:pStyle w:val="Sidfot"/>
            <w:spacing w:line="276" w:lineRule="auto"/>
          </w:pPr>
        </w:p>
      </w:tc>
    </w:tr>
  </w:tbl>
  <w:p w14:paraId="0849249E" w14:textId="77777777" w:rsidR="00BD07E0" w:rsidRPr="00EE3C0F" w:rsidRDefault="00BD07E0">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7DB2A" w14:textId="77777777" w:rsidR="00BD07E0" w:rsidRDefault="00BD07E0" w:rsidP="00A87A54">
      <w:pPr>
        <w:spacing w:after="0" w:line="240" w:lineRule="auto"/>
      </w:pPr>
      <w:r>
        <w:separator/>
      </w:r>
    </w:p>
  </w:footnote>
  <w:footnote w:type="continuationSeparator" w:id="0">
    <w:p w14:paraId="46AC7860" w14:textId="77777777" w:rsidR="00BD07E0" w:rsidRDefault="00BD07E0" w:rsidP="00A87A54">
      <w:pPr>
        <w:spacing w:after="0" w:line="240" w:lineRule="auto"/>
      </w:pPr>
      <w:r>
        <w:continuationSeparator/>
      </w:r>
    </w:p>
  </w:footnote>
  <w:footnote w:type="continuationNotice" w:id="1">
    <w:p w14:paraId="3D2DC39E" w14:textId="77777777" w:rsidR="00252808" w:rsidRDefault="002528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2BAD8" w14:textId="77777777" w:rsidR="00252808" w:rsidRDefault="0025280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E0C71" w14:textId="77777777" w:rsidR="00252808" w:rsidRDefault="0025280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BD07E0" w14:paraId="1E100475" w14:textId="77777777" w:rsidTr="00C93EBA">
      <w:trPr>
        <w:trHeight w:val="227"/>
      </w:trPr>
      <w:tc>
        <w:tcPr>
          <w:tcW w:w="5534" w:type="dxa"/>
        </w:tcPr>
        <w:p w14:paraId="5308A229" w14:textId="77777777" w:rsidR="00BD07E0" w:rsidRPr="007D73AB" w:rsidRDefault="00BD07E0">
          <w:pPr>
            <w:pStyle w:val="Sidhuvud"/>
          </w:pPr>
        </w:p>
      </w:tc>
      <w:tc>
        <w:tcPr>
          <w:tcW w:w="3170" w:type="dxa"/>
          <w:vAlign w:val="bottom"/>
        </w:tcPr>
        <w:p w14:paraId="0D41E0FB" w14:textId="77777777" w:rsidR="00BD07E0" w:rsidRPr="007D73AB" w:rsidRDefault="00BD07E0" w:rsidP="00340DE0">
          <w:pPr>
            <w:pStyle w:val="Sidhuvud"/>
          </w:pPr>
        </w:p>
      </w:tc>
      <w:tc>
        <w:tcPr>
          <w:tcW w:w="1134" w:type="dxa"/>
        </w:tcPr>
        <w:p w14:paraId="3360A7BE" w14:textId="77777777" w:rsidR="00BD07E0" w:rsidRDefault="00BD07E0" w:rsidP="00BD07E0">
          <w:pPr>
            <w:pStyle w:val="Sidhuvud"/>
          </w:pPr>
        </w:p>
      </w:tc>
    </w:tr>
    <w:tr w:rsidR="00BD07E0" w14:paraId="0C38E696" w14:textId="77777777" w:rsidTr="00C93EBA">
      <w:trPr>
        <w:trHeight w:val="1928"/>
      </w:trPr>
      <w:tc>
        <w:tcPr>
          <w:tcW w:w="5534" w:type="dxa"/>
        </w:tcPr>
        <w:p w14:paraId="6787CD93" w14:textId="77777777" w:rsidR="00BD07E0" w:rsidRPr="00340DE0" w:rsidRDefault="00BD07E0" w:rsidP="00340DE0">
          <w:pPr>
            <w:pStyle w:val="Sidhuvud"/>
          </w:pPr>
          <w:r>
            <w:rPr>
              <w:noProof/>
            </w:rPr>
            <w:drawing>
              <wp:inline distT="0" distB="0" distL="0" distR="0" wp14:anchorId="0F61A64A" wp14:editId="303528C5">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5FE66EC5" w14:textId="77777777" w:rsidR="00BD07E0" w:rsidRPr="00710A6C" w:rsidRDefault="00BD07E0" w:rsidP="00EE3C0F">
          <w:pPr>
            <w:pStyle w:val="Sidhuvud"/>
            <w:rPr>
              <w:b/>
            </w:rPr>
          </w:pPr>
        </w:p>
        <w:p w14:paraId="26346AC3" w14:textId="77777777" w:rsidR="00BD07E0" w:rsidRDefault="00BD07E0" w:rsidP="00EE3C0F">
          <w:pPr>
            <w:pStyle w:val="Sidhuvud"/>
          </w:pPr>
        </w:p>
        <w:p w14:paraId="43F08398" w14:textId="77777777" w:rsidR="00BD07E0" w:rsidRDefault="00BD07E0" w:rsidP="00EE3C0F">
          <w:pPr>
            <w:pStyle w:val="Sidhuvud"/>
          </w:pPr>
        </w:p>
        <w:p w14:paraId="7CF5465E" w14:textId="77777777" w:rsidR="00BD07E0" w:rsidRDefault="00BD07E0" w:rsidP="00EE3C0F">
          <w:pPr>
            <w:pStyle w:val="Sidhuvud"/>
          </w:pPr>
        </w:p>
        <w:sdt>
          <w:sdtPr>
            <w:alias w:val="Dnr"/>
            <w:tag w:val="ccRKShow_Dnr"/>
            <w:id w:val="-829283628"/>
            <w:placeholder>
              <w:docPart w:val="D9E6A81F42464270ADDBC204E526AC7D"/>
            </w:placeholder>
            <w:dataBinding w:prefixMappings="xmlns:ns0='http://lp/documentinfo/RK' " w:xpath="/ns0:DocumentInfo[1]/ns0:BaseInfo[1]/ns0:Dnr[1]" w:storeItemID="{208F013E-98CD-47BC-BD80-FCFDCCCFDD2C}"/>
            <w:text/>
          </w:sdtPr>
          <w:sdtEndPr/>
          <w:sdtContent>
            <w:p w14:paraId="6899706B" w14:textId="77777777" w:rsidR="00BD07E0" w:rsidRDefault="00BD07E0" w:rsidP="00EE3C0F">
              <w:pPr>
                <w:pStyle w:val="Sidhuvud"/>
              </w:pPr>
              <w:r>
                <w:t>A2018/00510/A</w:t>
              </w:r>
            </w:p>
          </w:sdtContent>
        </w:sdt>
        <w:sdt>
          <w:sdtPr>
            <w:alias w:val="DocNumber"/>
            <w:tag w:val="DocNumber"/>
            <w:id w:val="1726028884"/>
            <w:placeholder>
              <w:docPart w:val="C03B0A34F41449789F36B2ADA2A2F90A"/>
            </w:placeholder>
            <w:showingPlcHdr/>
            <w:dataBinding w:prefixMappings="xmlns:ns0='http://lp/documentinfo/RK' " w:xpath="/ns0:DocumentInfo[1]/ns0:BaseInfo[1]/ns0:DocNumber[1]" w:storeItemID="{208F013E-98CD-47BC-BD80-FCFDCCCFDD2C}"/>
            <w:text/>
          </w:sdtPr>
          <w:sdtEndPr/>
          <w:sdtContent>
            <w:p w14:paraId="617AA4D7" w14:textId="77777777" w:rsidR="00BD07E0" w:rsidRDefault="00BD07E0" w:rsidP="00EE3C0F">
              <w:pPr>
                <w:pStyle w:val="Sidhuvud"/>
              </w:pPr>
              <w:r>
                <w:rPr>
                  <w:rStyle w:val="Platshllartext"/>
                </w:rPr>
                <w:t xml:space="preserve"> </w:t>
              </w:r>
            </w:p>
          </w:sdtContent>
        </w:sdt>
        <w:p w14:paraId="3912C27E" w14:textId="77777777" w:rsidR="00BD07E0" w:rsidRDefault="00BD07E0" w:rsidP="00EE3C0F">
          <w:pPr>
            <w:pStyle w:val="Sidhuvud"/>
          </w:pPr>
        </w:p>
      </w:tc>
      <w:tc>
        <w:tcPr>
          <w:tcW w:w="1134" w:type="dxa"/>
        </w:tcPr>
        <w:p w14:paraId="1FBC3551" w14:textId="77777777" w:rsidR="00BD07E0" w:rsidRDefault="00BD07E0" w:rsidP="0094502D">
          <w:pPr>
            <w:pStyle w:val="Sidhuvud"/>
          </w:pPr>
        </w:p>
        <w:p w14:paraId="12561A3A" w14:textId="77777777" w:rsidR="00BD07E0" w:rsidRPr="0094502D" w:rsidRDefault="00BD07E0" w:rsidP="00EC71A6">
          <w:pPr>
            <w:pStyle w:val="Sidhuvud"/>
          </w:pPr>
        </w:p>
      </w:tc>
    </w:tr>
    <w:tr w:rsidR="00BD07E0" w14:paraId="206E297C" w14:textId="77777777" w:rsidTr="00C93EBA">
      <w:trPr>
        <w:trHeight w:val="2268"/>
      </w:trPr>
      <w:sdt>
        <w:sdtPr>
          <w:rPr>
            <w:b/>
          </w:rPr>
          <w:alias w:val="SenderText"/>
          <w:tag w:val="ccRKShow_SenderText"/>
          <w:id w:val="1374046025"/>
          <w:placeholder>
            <w:docPart w:val="0DE62194A6C842F08C020FA6E2DF4702"/>
          </w:placeholder>
        </w:sdtPr>
        <w:sdtEndPr/>
        <w:sdtContent>
          <w:tc>
            <w:tcPr>
              <w:tcW w:w="5534" w:type="dxa"/>
              <w:tcMar>
                <w:right w:w="1134" w:type="dxa"/>
              </w:tcMar>
            </w:tcPr>
            <w:p w14:paraId="7DF2AEDA" w14:textId="77777777" w:rsidR="00BD07E0" w:rsidRPr="00F530AC" w:rsidRDefault="00BD07E0" w:rsidP="00340DE0">
              <w:pPr>
                <w:pStyle w:val="Sidhuvud"/>
                <w:rPr>
                  <w:b/>
                </w:rPr>
              </w:pPr>
              <w:r w:rsidRPr="00F530AC">
                <w:rPr>
                  <w:b/>
                </w:rPr>
                <w:t>Arbetsmarknadsdepartementet</w:t>
              </w:r>
            </w:p>
            <w:p w14:paraId="622AE165" w14:textId="77777777" w:rsidR="00BD07E0" w:rsidRDefault="00BD07E0" w:rsidP="00340DE0">
              <w:pPr>
                <w:pStyle w:val="Sidhuvud"/>
              </w:pPr>
              <w:r w:rsidRPr="00F530AC">
                <w:t>Arbetsmarknads- och etableringsministern</w:t>
              </w:r>
            </w:p>
            <w:p w14:paraId="2215D7CE" w14:textId="77777777" w:rsidR="00BD07E0" w:rsidRDefault="00BD07E0" w:rsidP="00340DE0">
              <w:pPr>
                <w:pStyle w:val="Sidhuvud"/>
              </w:pPr>
            </w:p>
            <w:p w14:paraId="5C8A5FCD" w14:textId="77777777" w:rsidR="00BD07E0" w:rsidRDefault="00BD07E0" w:rsidP="00F530AC">
              <w:pPr>
                <w:pStyle w:val="Avsndare"/>
                <w:framePr w:w="0" w:hRule="auto" w:hSpace="0" w:wrap="auto" w:vAnchor="margin" w:hAnchor="text" w:xAlign="left" w:yAlign="inline"/>
                <w:rPr>
                  <w:bCs/>
                  <w:iCs/>
                  <w:color w:val="FF0000"/>
                </w:rPr>
              </w:pPr>
            </w:p>
            <w:p w14:paraId="438A2E30" w14:textId="77777777" w:rsidR="00BD07E0" w:rsidRPr="00F530AC" w:rsidRDefault="00BD07E0" w:rsidP="00340DE0">
              <w:pPr>
                <w:pStyle w:val="Sidhuvud"/>
                <w:rPr>
                  <w:b/>
                </w:rPr>
              </w:pPr>
            </w:p>
          </w:tc>
        </w:sdtContent>
      </w:sdt>
      <w:sdt>
        <w:sdtPr>
          <w:alias w:val="Recipient"/>
          <w:tag w:val="ccRKShow_Recipient"/>
          <w:id w:val="-28344517"/>
          <w:placeholder>
            <w:docPart w:val="E0E6B8F4D44A4D36AE82D62A88ED2642"/>
          </w:placeholder>
          <w:dataBinding w:prefixMappings="xmlns:ns0='http://lp/documentinfo/RK' " w:xpath="/ns0:DocumentInfo[1]/ns0:BaseInfo[1]/ns0:Recipient[1]" w:storeItemID="{208F013E-98CD-47BC-BD80-FCFDCCCFDD2C}"/>
          <w:text w:multiLine="1"/>
        </w:sdtPr>
        <w:sdtEndPr/>
        <w:sdtContent>
          <w:tc>
            <w:tcPr>
              <w:tcW w:w="3170" w:type="dxa"/>
            </w:tcPr>
            <w:p w14:paraId="271AC4CD" w14:textId="77777777" w:rsidR="00BD07E0" w:rsidRDefault="00BD07E0" w:rsidP="00547B89">
              <w:pPr>
                <w:pStyle w:val="Sidhuvud"/>
              </w:pPr>
              <w:r>
                <w:t>Till riksdagen</w:t>
              </w:r>
            </w:p>
          </w:tc>
        </w:sdtContent>
      </w:sdt>
      <w:tc>
        <w:tcPr>
          <w:tcW w:w="1134" w:type="dxa"/>
        </w:tcPr>
        <w:p w14:paraId="48FCAC63" w14:textId="77777777" w:rsidR="00BD07E0" w:rsidRDefault="00BD07E0" w:rsidP="003E6020">
          <w:pPr>
            <w:pStyle w:val="Sidhuvud"/>
          </w:pPr>
        </w:p>
      </w:tc>
    </w:tr>
  </w:tbl>
  <w:p w14:paraId="3D3A3384" w14:textId="77777777" w:rsidR="00BD07E0" w:rsidRDefault="00BD07E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1304"/>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0AC"/>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1E1"/>
    <w:rsid w:val="000F1EA7"/>
    <w:rsid w:val="000F2084"/>
    <w:rsid w:val="000F6462"/>
    <w:rsid w:val="00106BE8"/>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2E09"/>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52808"/>
    <w:rsid w:val="00260D2D"/>
    <w:rsid w:val="00264503"/>
    <w:rsid w:val="00271D00"/>
    <w:rsid w:val="00275872"/>
    <w:rsid w:val="00275C74"/>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3F52"/>
    <w:rsid w:val="00394D4C"/>
    <w:rsid w:val="003A1315"/>
    <w:rsid w:val="003A2E73"/>
    <w:rsid w:val="003A3071"/>
    <w:rsid w:val="003A5969"/>
    <w:rsid w:val="003A5C58"/>
    <w:rsid w:val="003B0C81"/>
    <w:rsid w:val="003B28D3"/>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359DD"/>
    <w:rsid w:val="00647FD7"/>
    <w:rsid w:val="00650080"/>
    <w:rsid w:val="00651F17"/>
    <w:rsid w:val="00654B4D"/>
    <w:rsid w:val="0065559D"/>
    <w:rsid w:val="00660D84"/>
    <w:rsid w:val="00662F08"/>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CE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73AB"/>
    <w:rsid w:val="007E2712"/>
    <w:rsid w:val="007E4A9C"/>
    <w:rsid w:val="007E5516"/>
    <w:rsid w:val="007E7EE2"/>
    <w:rsid w:val="007F06CA"/>
    <w:rsid w:val="0080228F"/>
    <w:rsid w:val="00804C1B"/>
    <w:rsid w:val="008178E6"/>
    <w:rsid w:val="0082249C"/>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209"/>
    <w:rsid w:val="008C562B"/>
    <w:rsid w:val="008C6717"/>
    <w:rsid w:val="008D2D6B"/>
    <w:rsid w:val="008D3090"/>
    <w:rsid w:val="008D4306"/>
    <w:rsid w:val="008D4508"/>
    <w:rsid w:val="008D4DC4"/>
    <w:rsid w:val="008D7CAF"/>
    <w:rsid w:val="008E02EE"/>
    <w:rsid w:val="008E65A8"/>
    <w:rsid w:val="008E77D6"/>
    <w:rsid w:val="008F728A"/>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2F1E"/>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5175"/>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771E0"/>
    <w:rsid w:val="00A82800"/>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7E0"/>
    <w:rsid w:val="00BD0826"/>
    <w:rsid w:val="00BD15AB"/>
    <w:rsid w:val="00BD181D"/>
    <w:rsid w:val="00BE0567"/>
    <w:rsid w:val="00BE3210"/>
    <w:rsid w:val="00BE350E"/>
    <w:rsid w:val="00BE4BF7"/>
    <w:rsid w:val="00BE71CD"/>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483D"/>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07B5"/>
    <w:rsid w:val="00D921FD"/>
    <w:rsid w:val="00D93714"/>
    <w:rsid w:val="00D95424"/>
    <w:rsid w:val="00DA5C0D"/>
    <w:rsid w:val="00DB714B"/>
    <w:rsid w:val="00DC10F6"/>
    <w:rsid w:val="00DC3E45"/>
    <w:rsid w:val="00DC4598"/>
    <w:rsid w:val="00DD0722"/>
    <w:rsid w:val="00DD212F"/>
    <w:rsid w:val="00DE481A"/>
    <w:rsid w:val="00DF1195"/>
    <w:rsid w:val="00DF5BFB"/>
    <w:rsid w:val="00DF5CD6"/>
    <w:rsid w:val="00E022DA"/>
    <w:rsid w:val="00E03BCB"/>
    <w:rsid w:val="00E124DC"/>
    <w:rsid w:val="00E25847"/>
    <w:rsid w:val="00E26DDF"/>
    <w:rsid w:val="00E30167"/>
    <w:rsid w:val="00E33493"/>
    <w:rsid w:val="00E37922"/>
    <w:rsid w:val="00E406DF"/>
    <w:rsid w:val="00E415D3"/>
    <w:rsid w:val="00E469E4"/>
    <w:rsid w:val="00E475C3"/>
    <w:rsid w:val="00E509B0"/>
    <w:rsid w:val="00E54246"/>
    <w:rsid w:val="00E55D8E"/>
    <w:rsid w:val="00E74A30"/>
    <w:rsid w:val="00E77B7E"/>
    <w:rsid w:val="00E82DF1"/>
    <w:rsid w:val="00E90D0A"/>
    <w:rsid w:val="00E96532"/>
    <w:rsid w:val="00E973A0"/>
    <w:rsid w:val="00EA1688"/>
    <w:rsid w:val="00EA4C83"/>
    <w:rsid w:val="00EA57D6"/>
    <w:rsid w:val="00EC1DA0"/>
    <w:rsid w:val="00EC329B"/>
    <w:rsid w:val="00EC71A6"/>
    <w:rsid w:val="00EC73EB"/>
    <w:rsid w:val="00ED592E"/>
    <w:rsid w:val="00ED6ABD"/>
    <w:rsid w:val="00ED72E1"/>
    <w:rsid w:val="00EE3C0F"/>
    <w:rsid w:val="00EE6810"/>
    <w:rsid w:val="00EF1A1D"/>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0A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B785F"/>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FE85E35"/>
  <w15:docId w15:val="{9518D96F-AC4B-44F5-92F8-66B370659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link w:val="RKnormalChar"/>
    <w:qFormat/>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RKrubrik">
    <w:name w:val="RKrubrik"/>
    <w:basedOn w:val="Normal"/>
    <w:next w:val="Normal"/>
    <w:rsid w:val="00F530AC"/>
    <w:pPr>
      <w:keepNext/>
      <w:tabs>
        <w:tab w:val="left" w:pos="709"/>
        <w:tab w:val="left" w:pos="1134"/>
        <w:tab w:val="left" w:pos="2835"/>
      </w:tabs>
      <w:overflowPunct w:val="0"/>
      <w:autoSpaceDE w:val="0"/>
      <w:autoSpaceDN w:val="0"/>
      <w:adjustRightInd w:val="0"/>
      <w:spacing w:before="360" w:after="120" w:line="240" w:lineRule="atLeast"/>
    </w:pPr>
    <w:rPr>
      <w:rFonts w:ascii="TradeGothic" w:eastAsia="Times New Roman" w:hAnsi="TradeGothic" w:cs="Times New Roman"/>
      <w:b/>
      <w:sz w:val="22"/>
      <w:szCs w:val="20"/>
    </w:rPr>
  </w:style>
  <w:style w:type="paragraph" w:customStyle="1" w:styleId="Avsndare">
    <w:name w:val="Avsändare"/>
    <w:basedOn w:val="Normal"/>
    <w:rsid w:val="00F530AC"/>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 w:type="character" w:customStyle="1" w:styleId="RKnormalChar">
    <w:name w:val="RKnormal Char"/>
    <w:link w:val="RKnormal"/>
    <w:locked/>
    <w:rsid w:val="00BE71CD"/>
    <w:rPr>
      <w:rFonts w:ascii="OrigGarmnd BT" w:eastAsia="Times New Roman" w:hAnsi="OrigGarmnd BT"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11" Type="http://schemas.openxmlformats.org/officeDocument/2006/relationships/settings" Target="settings.xml"/><Relationship Id="rId23" Type="http://schemas.openxmlformats.org/officeDocument/2006/relationships/theme" Target="theme/theme1.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header" Target="header3.xml"/><Relationship Id="rId22" Type="http://schemas.openxmlformats.org/officeDocument/2006/relationships/glossaryDocument" Target="glossary/document.xml"/><Relationship Id="rId9" Type="http://schemas.openxmlformats.org/officeDocument/2006/relationships/numbering" Target="numbering.xml"/><Relationship Id="rId14"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9E6A81F42464270ADDBC204E526AC7D"/>
        <w:category>
          <w:name w:val="Allmänt"/>
          <w:gallery w:val="placeholder"/>
        </w:category>
        <w:types>
          <w:type w:val="bbPlcHdr"/>
        </w:types>
        <w:behaviors>
          <w:behavior w:val="content"/>
        </w:behaviors>
        <w:guid w:val="{7DC117F8-C7C9-408C-ACD5-05420C7C199B}"/>
      </w:docPartPr>
      <w:docPartBody>
        <w:p w:rsidR="007D68B6" w:rsidRDefault="0073707F" w:rsidP="0073707F">
          <w:pPr>
            <w:pStyle w:val="D9E6A81F42464270ADDBC204E526AC7D"/>
          </w:pPr>
          <w:r>
            <w:rPr>
              <w:rStyle w:val="Platshllartext"/>
            </w:rPr>
            <w:t xml:space="preserve"> </w:t>
          </w:r>
        </w:p>
      </w:docPartBody>
    </w:docPart>
    <w:docPart>
      <w:docPartPr>
        <w:name w:val="C03B0A34F41449789F36B2ADA2A2F90A"/>
        <w:category>
          <w:name w:val="Allmänt"/>
          <w:gallery w:val="placeholder"/>
        </w:category>
        <w:types>
          <w:type w:val="bbPlcHdr"/>
        </w:types>
        <w:behaviors>
          <w:behavior w:val="content"/>
        </w:behaviors>
        <w:guid w:val="{7C8F5B8A-96B4-460B-A696-E1DB658A2CAB}"/>
      </w:docPartPr>
      <w:docPartBody>
        <w:p w:rsidR="007D68B6" w:rsidRDefault="0073707F" w:rsidP="0073707F">
          <w:pPr>
            <w:pStyle w:val="C03B0A34F41449789F36B2ADA2A2F90A"/>
          </w:pPr>
          <w:r>
            <w:rPr>
              <w:rStyle w:val="Platshllartext"/>
            </w:rPr>
            <w:t xml:space="preserve"> </w:t>
          </w:r>
        </w:p>
      </w:docPartBody>
    </w:docPart>
    <w:docPart>
      <w:docPartPr>
        <w:name w:val="0DE62194A6C842F08C020FA6E2DF4702"/>
        <w:category>
          <w:name w:val="Allmänt"/>
          <w:gallery w:val="placeholder"/>
        </w:category>
        <w:types>
          <w:type w:val="bbPlcHdr"/>
        </w:types>
        <w:behaviors>
          <w:behavior w:val="content"/>
        </w:behaviors>
        <w:guid w:val="{653CC3F3-2527-40A1-88EF-1BB5C796D232}"/>
      </w:docPartPr>
      <w:docPartBody>
        <w:p w:rsidR="007D68B6" w:rsidRDefault="0073707F" w:rsidP="0073707F">
          <w:pPr>
            <w:pStyle w:val="0DE62194A6C842F08C020FA6E2DF4702"/>
          </w:pPr>
          <w:r>
            <w:rPr>
              <w:rStyle w:val="Platshllartext"/>
            </w:rPr>
            <w:t xml:space="preserve"> </w:t>
          </w:r>
        </w:p>
      </w:docPartBody>
    </w:docPart>
    <w:docPart>
      <w:docPartPr>
        <w:name w:val="E0E6B8F4D44A4D36AE82D62A88ED2642"/>
        <w:category>
          <w:name w:val="Allmänt"/>
          <w:gallery w:val="placeholder"/>
        </w:category>
        <w:types>
          <w:type w:val="bbPlcHdr"/>
        </w:types>
        <w:behaviors>
          <w:behavior w:val="content"/>
        </w:behaviors>
        <w:guid w:val="{CADDED8C-A24B-4EBC-AF07-673FD15A61F5}"/>
      </w:docPartPr>
      <w:docPartBody>
        <w:p w:rsidR="007D68B6" w:rsidRDefault="0073707F" w:rsidP="0073707F">
          <w:pPr>
            <w:pStyle w:val="E0E6B8F4D44A4D36AE82D62A88ED2642"/>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7F"/>
    <w:rsid w:val="0073707F"/>
    <w:rsid w:val="007D68B6"/>
    <w:rsid w:val="00CC24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619A13B41124FDF8E9A6D50A1B7EF0E">
    <w:name w:val="4619A13B41124FDF8E9A6D50A1B7EF0E"/>
    <w:rsid w:val="0073707F"/>
  </w:style>
  <w:style w:type="character" w:styleId="Platshllartext">
    <w:name w:val="Placeholder Text"/>
    <w:basedOn w:val="Standardstycketeckensnitt"/>
    <w:uiPriority w:val="99"/>
    <w:semiHidden/>
    <w:rsid w:val="0073707F"/>
    <w:rPr>
      <w:noProof w:val="0"/>
      <w:color w:val="808080"/>
    </w:rPr>
  </w:style>
  <w:style w:type="paragraph" w:customStyle="1" w:styleId="902966C180C94AC0BF4FDCBAF6117FD1">
    <w:name w:val="902966C180C94AC0BF4FDCBAF6117FD1"/>
    <w:rsid w:val="0073707F"/>
  </w:style>
  <w:style w:type="paragraph" w:customStyle="1" w:styleId="F405C8056C764226B31291B0652D115A">
    <w:name w:val="F405C8056C764226B31291B0652D115A"/>
    <w:rsid w:val="0073707F"/>
  </w:style>
  <w:style w:type="paragraph" w:customStyle="1" w:styleId="89FE2920A5414EB29208CB1B70AAF596">
    <w:name w:val="89FE2920A5414EB29208CB1B70AAF596"/>
    <w:rsid w:val="0073707F"/>
  </w:style>
  <w:style w:type="paragraph" w:customStyle="1" w:styleId="D9E6A81F42464270ADDBC204E526AC7D">
    <w:name w:val="D9E6A81F42464270ADDBC204E526AC7D"/>
    <w:rsid w:val="0073707F"/>
  </w:style>
  <w:style w:type="paragraph" w:customStyle="1" w:styleId="C03B0A34F41449789F36B2ADA2A2F90A">
    <w:name w:val="C03B0A34F41449789F36B2ADA2A2F90A"/>
    <w:rsid w:val="0073707F"/>
  </w:style>
  <w:style w:type="paragraph" w:customStyle="1" w:styleId="4995EE088B894D0C957A8E56D96FD272">
    <w:name w:val="4995EE088B894D0C957A8E56D96FD272"/>
    <w:rsid w:val="0073707F"/>
  </w:style>
  <w:style w:type="paragraph" w:customStyle="1" w:styleId="F797F63ABEF346F985170248DB1E5971">
    <w:name w:val="F797F63ABEF346F985170248DB1E5971"/>
    <w:rsid w:val="0073707F"/>
  </w:style>
  <w:style w:type="paragraph" w:customStyle="1" w:styleId="31356F8AC8DD428F945D811E9F0E9592">
    <w:name w:val="31356F8AC8DD428F945D811E9F0E9592"/>
    <w:rsid w:val="0073707F"/>
  </w:style>
  <w:style w:type="paragraph" w:customStyle="1" w:styleId="0DE62194A6C842F08C020FA6E2DF4702">
    <w:name w:val="0DE62194A6C842F08C020FA6E2DF4702"/>
    <w:rsid w:val="0073707F"/>
  </w:style>
  <w:style w:type="paragraph" w:customStyle="1" w:styleId="E0E6B8F4D44A4D36AE82D62A88ED2642">
    <w:name w:val="E0E6B8F4D44A4D36AE82D62A88ED2642"/>
    <w:rsid w:val="007370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xml version="1.0" encoding="iso-8859-1"?>-->
<DocumentInfo xmlns="http://lp/documentinfo/RK">
  <BaseInfo>
    <RkTemplate>Rktemplatetest</RkTemplate>
    <DocType>PM</DocType>
    <DocTypeShowName>Test</DocTypeShowName>
    <Status/>
    <Sender>
      <SenderName/>
      <SenderTitle/>
      <SenderMail> </SenderMail>
      <SenderPhone> </SenderPhone>
    </Sender>
    <TopId>1</TopId>
    <TopSender>Arbetsmarknads- och etableringsministern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2018-03-01</HeaderDate>
    <Office/>
    <Dnr>A2018/00510/A</Dnr>
    <ParagrafNr/>
    <DocumentTitle/>
    <VisitingAddress/>
    <Extra1/>
    <Extra2/>
    <Extra3/>
    <Number/>
    <Recipient>Till riksdagen</Recipient>
    <SenderText/>
    <DocNumber/>
    <Doclanguage>1053</Doclanguage>
    <Appendix/>
    <LogotypeName>RK_LOGO_SV_BW.png</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RD_Svarsid xmlns="02C1D855-2A68-49BF-A9F2-56B935B923E7">cace4f8a-b302-4cae-adbf-80bad3a77c5e</RD_Svarsid>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EFC85-682F-4A1A-9A21-FDECD1C6CB74}"/>
</file>

<file path=customXml/itemProps2.xml><?xml version="1.0" encoding="utf-8"?>
<ds:datastoreItem xmlns:ds="http://schemas.openxmlformats.org/officeDocument/2006/customXml" ds:itemID="{363359FB-A7E8-47F7-B8C2-89429BC1B794}"/>
</file>

<file path=customXml/itemProps3.xml><?xml version="1.0" encoding="utf-8"?>
<ds:datastoreItem xmlns:ds="http://schemas.openxmlformats.org/officeDocument/2006/customXml" ds:itemID="{208F013E-98CD-47BC-BD80-FCFDCCCFDD2C}"/>
</file>

<file path=customXml/itemProps4.xml><?xml version="1.0" encoding="utf-8"?>
<ds:datastoreItem xmlns:ds="http://schemas.openxmlformats.org/officeDocument/2006/customXml" ds:itemID="{363359FB-A7E8-47F7-B8C2-89429BC1B794}">
  <ds:schemaRefs>
    <ds:schemaRef ds:uri="http://schemas.microsoft.com/sharepoint/v3/contenttype/forms"/>
  </ds:schemaRefs>
</ds:datastoreItem>
</file>

<file path=customXml/itemProps5.xml><?xml version="1.0" encoding="utf-8"?>
<ds:datastoreItem xmlns:ds="http://schemas.openxmlformats.org/officeDocument/2006/customXml" ds:itemID="{1226A51D-2EE2-4D72-A533-D39C27B1E44C}"/>
</file>

<file path=customXml/itemProps6.xml><?xml version="1.0" encoding="utf-8"?>
<ds:datastoreItem xmlns:ds="http://schemas.openxmlformats.org/officeDocument/2006/customXml" ds:itemID="{363359FB-A7E8-47F7-B8C2-89429BC1B794}"/>
</file>

<file path=customXml/itemProps7.xml><?xml version="1.0" encoding="utf-8"?>
<ds:datastoreItem xmlns:ds="http://schemas.openxmlformats.org/officeDocument/2006/customXml" ds:itemID="{77F55065-E0E2-4E7D-9B12-FD0AE8E611A1}"/>
</file>

<file path=customXml/itemProps8.xml><?xml version="1.0" encoding="utf-8"?>
<ds:datastoreItem xmlns:ds="http://schemas.openxmlformats.org/officeDocument/2006/customXml" ds:itemID="{299195EE-1AB3-4D85-A06D-613BA72F1171}"/>
</file>

<file path=docProps/app.xml><?xml version="1.0" encoding="utf-8"?>
<Properties xmlns="http://schemas.openxmlformats.org/officeDocument/2006/extended-properties" xmlns:vt="http://schemas.openxmlformats.org/officeDocument/2006/docPropsVTypes">
  <Template>RK Basmall</Template>
  <TotalTime>0</TotalTime>
  <Pages>2</Pages>
  <Words>431</Words>
  <Characters>2290</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Renås</dc:creator>
  <cp:keywords/>
  <dc:description/>
  <cp:lastModifiedBy>Caroline Renås</cp:lastModifiedBy>
  <cp:revision>17</cp:revision>
  <cp:lastPrinted>2018-03-07T09:02:00Z</cp:lastPrinted>
  <dcterms:created xsi:type="dcterms:W3CDTF">2018-03-01T11:53:00Z</dcterms:created>
  <dcterms:modified xsi:type="dcterms:W3CDTF">2018-03-07T09:04:00Z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3ed3e393-6935-4a34-9b8b-8bd90db37add</vt:lpwstr>
  </property>
</Properties>
</file>