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52AA" w14:textId="332E7D14" w:rsidR="008E34BF" w:rsidRDefault="00035C3C" w:rsidP="00035C3C">
      <w:pPr>
        <w:pStyle w:val="Rubrik"/>
      </w:pPr>
      <w:bookmarkStart w:id="0" w:name="Start"/>
      <w:bookmarkEnd w:id="0"/>
      <w:r>
        <w:t xml:space="preserve">Svar på fråga 2019/20:1349 av </w:t>
      </w:r>
      <w:r w:rsidR="008E34BF">
        <w:t xml:space="preserve">Pål Jonson </w:t>
      </w:r>
      <w:r>
        <w:t xml:space="preserve">(M) </w:t>
      </w:r>
    </w:p>
    <w:p w14:paraId="0F814D2F" w14:textId="17479059" w:rsidR="00035C3C" w:rsidRDefault="00035C3C" w:rsidP="00035C3C">
      <w:pPr>
        <w:pStyle w:val="Rubrik"/>
      </w:pPr>
      <w:r>
        <w:t xml:space="preserve">Svenskt deltagande i </w:t>
      </w:r>
      <w:r w:rsidR="008E34BF">
        <w:t>EU:s strid</w:t>
      </w:r>
      <w:bookmarkStart w:id="1" w:name="_GoBack"/>
      <w:bookmarkEnd w:id="1"/>
      <w:r w:rsidR="008E34BF">
        <w:t>sgrupper</w:t>
      </w:r>
    </w:p>
    <w:p w14:paraId="6E7AB826" w14:textId="4D7CFAA3" w:rsidR="00035C3C" w:rsidRDefault="00035C3C" w:rsidP="00035C3C">
      <w:pPr>
        <w:pStyle w:val="Brdtext"/>
      </w:pPr>
      <w:r>
        <w:t xml:space="preserve">Pål Jonson har frågat mig </w:t>
      </w:r>
      <w:r w:rsidR="008E34BF">
        <w:t xml:space="preserve">vad </w:t>
      </w:r>
      <w:r w:rsidR="005B5F78">
        <w:t>status</w:t>
      </w:r>
      <w:r w:rsidR="008E34BF">
        <w:t>en är</w:t>
      </w:r>
      <w:r w:rsidR="005B5F78">
        <w:t xml:space="preserve"> </w:t>
      </w:r>
      <w:r w:rsidR="00706287">
        <w:t>för</w:t>
      </w:r>
      <w:r w:rsidR="005B5F78">
        <w:t xml:space="preserve"> det svenska </w:t>
      </w:r>
      <w:r w:rsidR="00C07BDC">
        <w:t>deltagandet i</w:t>
      </w:r>
      <w:r w:rsidR="00E73A8E">
        <w:t xml:space="preserve"> </w:t>
      </w:r>
      <w:r w:rsidR="00641040">
        <w:t xml:space="preserve">den av Tyskland ledda </w:t>
      </w:r>
      <w:r>
        <w:t>EU-stridsgrupp</w:t>
      </w:r>
      <w:r w:rsidR="00CC2D47">
        <w:t xml:space="preserve">en </w:t>
      </w:r>
      <w:r w:rsidR="008E34BF">
        <w:t>och</w:t>
      </w:r>
      <w:r w:rsidR="001875CC">
        <w:t xml:space="preserve"> </w:t>
      </w:r>
      <w:r w:rsidR="005B5F78">
        <w:t xml:space="preserve">hur jag avser informera riksdagen om den svenska insatsen. </w:t>
      </w:r>
    </w:p>
    <w:p w14:paraId="00D22815" w14:textId="36F7E407" w:rsidR="00C70481" w:rsidRDefault="005B5F78" w:rsidP="00035C3C">
      <w:pPr>
        <w:pStyle w:val="Brdtext"/>
      </w:pPr>
      <w:r>
        <w:t>R</w:t>
      </w:r>
      <w:r w:rsidR="00035C3C">
        <w:t>egeringen g</w:t>
      </w:r>
      <w:r>
        <w:t>av</w:t>
      </w:r>
      <w:r w:rsidR="004B5F64">
        <w:t xml:space="preserve"> </w:t>
      </w:r>
      <w:r w:rsidR="004F1D03">
        <w:t>den 11</w:t>
      </w:r>
      <w:r w:rsidR="00894F16">
        <w:t xml:space="preserve"> april </w:t>
      </w:r>
      <w:r w:rsidR="004B5F64">
        <w:t xml:space="preserve">2019 </w:t>
      </w:r>
      <w:r w:rsidR="00035C3C">
        <w:t>Försvarsmakten i uppgift att planera och vidta förberedelser inför ett svenskt deltagande i den tyskledda EU-stridsgruppen som står i beredskap andra halvåret 2020</w:t>
      </w:r>
      <w:r w:rsidR="006E5501">
        <w:t xml:space="preserve">. </w:t>
      </w:r>
    </w:p>
    <w:p w14:paraId="0918C157" w14:textId="4BA374AD" w:rsidR="002932C1" w:rsidRDefault="006E5501" w:rsidP="00035C3C">
      <w:pPr>
        <w:pStyle w:val="Brdtext"/>
      </w:pPr>
      <w:r>
        <w:t>Det svenska bidraget</w:t>
      </w:r>
      <w:r w:rsidR="00706287">
        <w:t>,</w:t>
      </w:r>
      <w:r>
        <w:t xml:space="preserve"> </w:t>
      </w:r>
      <w:r w:rsidR="00A651A1">
        <w:t>bestå</w:t>
      </w:r>
      <w:r w:rsidR="00706287">
        <w:t>ende</w:t>
      </w:r>
      <w:r w:rsidR="00A651A1">
        <w:t xml:space="preserve"> </w:t>
      </w:r>
      <w:r>
        <w:t>av</w:t>
      </w:r>
      <w:r w:rsidR="005B5F78">
        <w:t xml:space="preserve"> en CBRN-enhet</w:t>
      </w:r>
      <w:r w:rsidR="00706287">
        <w:t>,</w:t>
      </w:r>
      <w:r w:rsidR="00335BA2">
        <w:t xml:space="preserve"> </w:t>
      </w:r>
      <w:r w:rsidR="00706287">
        <w:t xml:space="preserve">har under 2019 </w:t>
      </w:r>
      <w:r w:rsidR="00F3477B">
        <w:t>vidtagit förberedelser</w:t>
      </w:r>
      <w:r w:rsidR="005B5F78">
        <w:t xml:space="preserve"> med </w:t>
      </w:r>
      <w:r w:rsidR="00706287">
        <w:t xml:space="preserve">länder ingående i </w:t>
      </w:r>
      <w:r w:rsidR="00AC37D3">
        <w:t xml:space="preserve">den tyskledda </w:t>
      </w:r>
      <w:r w:rsidR="00706287">
        <w:t>stridsgruppen</w:t>
      </w:r>
      <w:r w:rsidR="00335BA2">
        <w:t xml:space="preserve">. </w:t>
      </w:r>
    </w:p>
    <w:p w14:paraId="3EDD91CF" w14:textId="7A5D53B9" w:rsidR="002932C1" w:rsidRDefault="002932C1" w:rsidP="00035C3C">
      <w:pPr>
        <w:pStyle w:val="Brdtext"/>
      </w:pPr>
      <w:r>
        <w:t>Aktuella reserestriktioner har medfört att de</w:t>
      </w:r>
      <w:r w:rsidR="004E12C6">
        <w:t>n</w:t>
      </w:r>
      <w:r>
        <w:t xml:space="preserve"> tyskledda EU-stridsgruppen inte har kunnat genomföra en gemensam samövning och därmed inte heller få en slutcertifiering. Det svenska bidraget har övat i Sverige och utgör en del av Försvarsmaktens resurser till stöd för det civila samhället i Sverige. </w:t>
      </w:r>
    </w:p>
    <w:p w14:paraId="531812DB" w14:textId="59590AAB" w:rsidR="00035C3C" w:rsidRDefault="0000391B" w:rsidP="00035C3C">
      <w:pPr>
        <w:pStyle w:val="Brdtext"/>
      </w:pPr>
      <w:r>
        <w:t xml:space="preserve">Regeringen informerade </w:t>
      </w:r>
      <w:r w:rsidR="008E34BF">
        <w:t>r</w:t>
      </w:r>
      <w:r>
        <w:t>iksdagen</w:t>
      </w:r>
      <w:r w:rsidRPr="0000391B">
        <w:t xml:space="preserve"> </w:t>
      </w:r>
      <w:r>
        <w:t xml:space="preserve">i budgetpropositionen för 2020 om </w:t>
      </w:r>
      <w:r w:rsidR="002F7AAE">
        <w:t>bidraget i fråga</w:t>
      </w:r>
      <w:r>
        <w:t xml:space="preserve">. </w:t>
      </w:r>
      <w:r w:rsidR="00F25AA8">
        <w:t>När Sverige senast bidrog till en stridsgrupp som stod i beredskap, under andra halvåret 2016 med Storbritannien som ramnation, informerades riksdagen om det i budgetpropositionen för 2016.</w:t>
      </w:r>
    </w:p>
    <w:p w14:paraId="4069C0B4" w14:textId="77777777" w:rsidR="00C15D8D" w:rsidRDefault="00C15D8D">
      <w:r>
        <w:br w:type="page"/>
      </w:r>
    </w:p>
    <w:p w14:paraId="3414526B" w14:textId="2201F6E7" w:rsidR="00035C3C" w:rsidRDefault="00035C3C" w:rsidP="00560233">
      <w:r>
        <w:lastRenderedPageBreak/>
        <w:t xml:space="preserve">Beslut om att använda EU:s stridsgrupper </w:t>
      </w:r>
      <w:r w:rsidR="008E34BF">
        <w:t xml:space="preserve">fattas </w:t>
      </w:r>
      <w:r w:rsidR="00E66B4F">
        <w:t>av EU:s medlemsstater. Ett deltagande med ett svenskt förband förutsätter ett beslut av regeringen och om det svenska förbandet utgör en väpnad styrka i enlighet med 15 kap.</w:t>
      </w:r>
      <w:r w:rsidR="009268C1">
        <w:t xml:space="preserve"> </w:t>
      </w:r>
      <w:r w:rsidR="00E66B4F">
        <w:t xml:space="preserve">16 § regeringsformen krävs riksdagens medgivande innan förbandet får sändas utomlands. </w:t>
      </w:r>
    </w:p>
    <w:p w14:paraId="0AAA9017" w14:textId="011AB17A" w:rsidR="00035C3C" w:rsidRDefault="00035C3C" w:rsidP="00035C3C">
      <w:pPr>
        <w:pStyle w:val="Brdtext"/>
      </w:pPr>
      <w:r>
        <w:t xml:space="preserve">Stockholm den </w:t>
      </w:r>
      <w:sdt>
        <w:sdtPr>
          <w:id w:val="-1225218591"/>
          <w:placeholder>
            <w:docPart w:val="B6EF2635E0274FA69567DA2824DFFF13"/>
          </w:placeholder>
          <w:dataBinding w:prefixMappings="xmlns:ns0='http://lp/documentinfo/RK' " w:xpath="/ns0:DocumentInfo[1]/ns0:BaseInfo[1]/ns0:HeaderDate[1]" w:storeItemID="{1A8DEF98-C410-4106-AC85-D32E9280D91F}"/>
          <w:date w:fullDate="2020-05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41679">
            <w:t>20 maj 2020</w:t>
          </w:r>
        </w:sdtContent>
      </w:sdt>
    </w:p>
    <w:p w14:paraId="4C668531" w14:textId="77777777" w:rsidR="00035C3C" w:rsidRDefault="00035C3C" w:rsidP="00035C3C">
      <w:pPr>
        <w:pStyle w:val="Brdtextutanavstnd"/>
      </w:pPr>
    </w:p>
    <w:p w14:paraId="1410838B" w14:textId="77777777" w:rsidR="00A0129C" w:rsidRDefault="00A0129C" w:rsidP="000D7110">
      <w:pPr>
        <w:pStyle w:val="Brdtext"/>
      </w:pPr>
    </w:p>
    <w:p w14:paraId="58931DB2" w14:textId="77777777" w:rsidR="00035C3C" w:rsidRDefault="00035C3C" w:rsidP="000D7110">
      <w:pPr>
        <w:pStyle w:val="Brdtext"/>
      </w:pPr>
      <w:r>
        <w:t>Peter Hultqvist</w:t>
      </w:r>
    </w:p>
    <w:sectPr w:rsidR="00035C3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32F4" w14:textId="77777777" w:rsidR="0014253B" w:rsidRDefault="0014253B" w:rsidP="00A87A54">
      <w:pPr>
        <w:spacing w:after="0" w:line="240" w:lineRule="auto"/>
      </w:pPr>
      <w:r>
        <w:separator/>
      </w:r>
    </w:p>
  </w:endnote>
  <w:endnote w:type="continuationSeparator" w:id="0">
    <w:p w14:paraId="5B16D8D8" w14:textId="77777777" w:rsidR="0014253B" w:rsidRDefault="0014253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A8BB" w14:textId="77777777" w:rsidR="002F7AAE" w:rsidRDefault="002F7A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225C98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75540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2EBEF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EB19F0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60C10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35C3C" w:rsidRPr="00347E11" w14:paraId="065628C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33692A" w14:textId="77777777" w:rsidR="00035C3C" w:rsidRPr="00347E11" w:rsidRDefault="00035C3C" w:rsidP="00347E11">
          <w:pPr>
            <w:pStyle w:val="Sidfot"/>
            <w:rPr>
              <w:sz w:val="8"/>
            </w:rPr>
          </w:pPr>
        </w:p>
      </w:tc>
    </w:tr>
    <w:tr w:rsidR="00035C3C" w:rsidRPr="00EE3C0F" w14:paraId="132261AE" w14:textId="77777777" w:rsidTr="00C26068">
      <w:trPr>
        <w:trHeight w:val="227"/>
      </w:trPr>
      <w:tc>
        <w:tcPr>
          <w:tcW w:w="4074" w:type="dxa"/>
        </w:tcPr>
        <w:p w14:paraId="32664C4E" w14:textId="77777777" w:rsidR="00035C3C" w:rsidRDefault="00035C3C" w:rsidP="00C26068">
          <w:pPr>
            <w:pStyle w:val="Sidfot"/>
          </w:pPr>
          <w:r>
            <w:t>Telefonväxel: 08-405 10 00</w:t>
          </w:r>
        </w:p>
        <w:p w14:paraId="198A1E29" w14:textId="77777777" w:rsidR="00035C3C" w:rsidRDefault="00035C3C" w:rsidP="00C26068">
          <w:pPr>
            <w:pStyle w:val="Sidfot"/>
          </w:pPr>
          <w:r>
            <w:t>Fax: 08-723 11 89</w:t>
          </w:r>
        </w:p>
        <w:p w14:paraId="62B3CBDB" w14:textId="77777777" w:rsidR="00035C3C" w:rsidRPr="00F53AEA" w:rsidRDefault="00035C3C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26A07CE8" w14:textId="77777777" w:rsidR="00035C3C" w:rsidRDefault="00035C3C" w:rsidP="00F53AEA">
          <w:pPr>
            <w:pStyle w:val="Sidfot"/>
          </w:pPr>
          <w:r>
            <w:t>Postadress: 103 33 Stockholm</w:t>
          </w:r>
        </w:p>
        <w:p w14:paraId="75E49CC8" w14:textId="77777777" w:rsidR="00035C3C" w:rsidRDefault="00035C3C" w:rsidP="00F53AEA">
          <w:pPr>
            <w:pStyle w:val="Sidfot"/>
          </w:pPr>
          <w:r>
            <w:t>Besöksadress: Jakobsgatan 9</w:t>
          </w:r>
        </w:p>
        <w:p w14:paraId="5E5F8FF4" w14:textId="77777777" w:rsidR="00035C3C" w:rsidRPr="00F53AEA" w:rsidRDefault="00035C3C" w:rsidP="00F53AEA">
          <w:pPr>
            <w:pStyle w:val="Sidfot"/>
          </w:pPr>
          <w:r>
            <w:t>E-post: fo.registrator@regeringskansliet.se</w:t>
          </w:r>
        </w:p>
      </w:tc>
    </w:tr>
  </w:tbl>
  <w:p w14:paraId="290A021D" w14:textId="77777777" w:rsidR="00093408" w:rsidRPr="00035C3C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2605" w14:textId="77777777" w:rsidR="0014253B" w:rsidRDefault="0014253B" w:rsidP="00A87A54">
      <w:pPr>
        <w:spacing w:after="0" w:line="240" w:lineRule="auto"/>
      </w:pPr>
      <w:r>
        <w:separator/>
      </w:r>
    </w:p>
  </w:footnote>
  <w:footnote w:type="continuationSeparator" w:id="0">
    <w:p w14:paraId="4B2DC425" w14:textId="77777777" w:rsidR="0014253B" w:rsidRDefault="0014253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567C" w14:textId="77777777" w:rsidR="002F7AAE" w:rsidRDefault="002F7A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9ABC" w14:textId="77777777" w:rsidR="002F7AAE" w:rsidRDefault="002F7AA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35C3C" w14:paraId="7F17C821" w14:textId="77777777" w:rsidTr="00C93EBA">
      <w:trPr>
        <w:trHeight w:val="227"/>
      </w:trPr>
      <w:tc>
        <w:tcPr>
          <w:tcW w:w="5534" w:type="dxa"/>
        </w:tcPr>
        <w:p w14:paraId="601114BA" w14:textId="77777777" w:rsidR="00035C3C" w:rsidRPr="007D73AB" w:rsidRDefault="00035C3C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D34D1490582840FD9685A4F00F46CFFF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A5503B5" w14:textId="6893AA0E" w:rsidR="00035C3C" w:rsidRPr="007D73AB" w:rsidRDefault="00BC6AB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A7BEBF3" w14:textId="77777777" w:rsidR="00035C3C" w:rsidRDefault="00035C3C" w:rsidP="005A703A">
          <w:pPr>
            <w:pStyle w:val="Sidhuvud"/>
          </w:pPr>
        </w:p>
      </w:tc>
    </w:tr>
    <w:tr w:rsidR="00035C3C" w14:paraId="7D5FF0EC" w14:textId="77777777" w:rsidTr="00C93EBA">
      <w:trPr>
        <w:trHeight w:val="1928"/>
      </w:trPr>
      <w:tc>
        <w:tcPr>
          <w:tcW w:w="5534" w:type="dxa"/>
        </w:tcPr>
        <w:p w14:paraId="4E6587C2" w14:textId="2D0452E7" w:rsidR="00035C3C" w:rsidRPr="00340DE0" w:rsidRDefault="00035C3C" w:rsidP="00480E71">
          <w:pPr>
            <w:pStyle w:val="Sidhuvud"/>
            <w:tabs>
              <w:tab w:val="clear" w:pos="4536"/>
              <w:tab w:val="clear" w:pos="9072"/>
              <w:tab w:val="left" w:pos="3480"/>
            </w:tabs>
          </w:pPr>
          <w:r>
            <w:rPr>
              <w:noProof/>
            </w:rPr>
            <w:drawing>
              <wp:inline distT="0" distB="0" distL="0" distR="0" wp14:anchorId="7B0E39C7" wp14:editId="6BCB76A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80E71">
            <w:tab/>
          </w:r>
        </w:p>
      </w:tc>
      <w:tc>
        <w:tcPr>
          <w:tcW w:w="3170" w:type="dxa"/>
        </w:tcPr>
        <w:p w14:paraId="2815FB5D" w14:textId="77777777" w:rsidR="00035C3C" w:rsidRPr="00710A6C" w:rsidRDefault="00035C3C" w:rsidP="00EE3C0F">
          <w:pPr>
            <w:pStyle w:val="Sidhuvud"/>
            <w:rPr>
              <w:b/>
            </w:rPr>
          </w:pPr>
        </w:p>
        <w:p w14:paraId="6E58E91D" w14:textId="77777777" w:rsidR="00035C3C" w:rsidRDefault="00035C3C" w:rsidP="00EE3C0F">
          <w:pPr>
            <w:pStyle w:val="Sidhuvud"/>
          </w:pPr>
        </w:p>
        <w:p w14:paraId="63F3DE91" w14:textId="77777777" w:rsidR="00035C3C" w:rsidRDefault="00035C3C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8DC93881F5A54ECCB5B9CF38DF93AFB6"/>
            </w:placeholder>
            <w:dataBinding w:prefixMappings="xmlns:ns0='http://lp/documentinfo/RK' " w:xpath="/ns0:DocumentInfo[1]/ns0:BaseInfo[1]/ns0:Dnr[1]" w:storeItemID="{1A8DEF98-C410-4106-AC85-D32E9280D91F}"/>
            <w:text/>
          </w:sdtPr>
          <w:sdtEndPr/>
          <w:sdtContent>
            <w:p w14:paraId="41551CA0" w14:textId="02A6EBDD" w:rsidR="00035C3C" w:rsidRDefault="00035C3C" w:rsidP="00EE3C0F">
              <w:pPr>
                <w:pStyle w:val="Sidhuvud"/>
              </w:pPr>
              <w:r>
                <w:t>Fö2020/</w:t>
              </w:r>
              <w:r w:rsidR="00C70006">
                <w:t>00526</w:t>
              </w:r>
              <w:r>
                <w:t>/MFI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1030009A48E84550B3786EB7244A337A"/>
            </w:placeholder>
            <w:showingPlcHdr/>
            <w:dataBinding w:prefixMappings="xmlns:ns0='http://lp/documentinfo/RK' " w:xpath="/ns0:DocumentInfo[1]/ns0:BaseInfo[1]/ns0:DocNumber[1]" w:storeItemID="{1A8DEF98-C410-4106-AC85-D32E9280D91F}"/>
            <w:text/>
          </w:sdtPr>
          <w:sdtEndPr/>
          <w:sdtContent>
            <w:p w14:paraId="7937EDD4" w14:textId="77777777" w:rsidR="00035C3C" w:rsidRDefault="00035C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ABD7B2" w14:textId="77777777" w:rsidR="00035C3C" w:rsidRDefault="00035C3C" w:rsidP="00EE3C0F">
          <w:pPr>
            <w:pStyle w:val="Sidhuvud"/>
          </w:pPr>
        </w:p>
      </w:tc>
      <w:tc>
        <w:tcPr>
          <w:tcW w:w="1134" w:type="dxa"/>
        </w:tcPr>
        <w:p w14:paraId="687EC744" w14:textId="77777777" w:rsidR="00035C3C" w:rsidRDefault="00035C3C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912085F4098E4F9DAB6B92DE8BF46DAD"/>
            </w:placeholder>
            <w:showingPlcHdr/>
            <w:dataBinding w:prefixMappings="xmlns:ns0='http://lp/documentinfo/RK' " w:xpath="/ns0:DocumentInfo[1]/ns0:BaseInfo[1]/ns0:Appendix[1]" w:storeItemID="{1A8DEF98-C410-4106-AC85-D32E9280D91F}"/>
            <w:text/>
          </w:sdtPr>
          <w:sdtEndPr/>
          <w:sdtContent>
            <w:p w14:paraId="62AF626E" w14:textId="77777777" w:rsidR="00035C3C" w:rsidRPr="0094502D" w:rsidRDefault="00035C3C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035C3C" w14:paraId="4E55B90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5DB5C564CA9544E783475D44060D52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89655C" w14:textId="77777777" w:rsidR="00BC6AB6" w:rsidRPr="00BC6AB6" w:rsidRDefault="00BC6AB6" w:rsidP="00340DE0">
              <w:pPr>
                <w:pStyle w:val="Sidhuvud"/>
                <w:rPr>
                  <w:b/>
                </w:rPr>
              </w:pPr>
              <w:r w:rsidRPr="00BC6AB6">
                <w:rPr>
                  <w:b/>
                </w:rPr>
                <w:t>Försvarsdepartementet</w:t>
              </w:r>
            </w:p>
            <w:p w14:paraId="300D9741" w14:textId="41027155" w:rsidR="00035C3C" w:rsidRPr="00340DE0" w:rsidRDefault="00BC6AB6" w:rsidP="00340DE0">
              <w:pPr>
                <w:pStyle w:val="Sidhuvud"/>
              </w:pPr>
              <w:r w:rsidRPr="00BC6AB6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294FE9EA88E4DF792440CD6AE05DFDD"/>
          </w:placeholder>
          <w:dataBinding w:prefixMappings="xmlns:ns0='http://lp/documentinfo/RK' " w:xpath="/ns0:DocumentInfo[1]/ns0:BaseInfo[1]/ns0:Recipient[1]" w:storeItemID="{1A8DEF98-C410-4106-AC85-D32E9280D91F}"/>
          <w:text w:multiLine="1"/>
        </w:sdtPr>
        <w:sdtEndPr/>
        <w:sdtContent>
          <w:tc>
            <w:tcPr>
              <w:tcW w:w="3170" w:type="dxa"/>
            </w:tcPr>
            <w:p w14:paraId="14706C3C" w14:textId="04D1F5C1" w:rsidR="00035C3C" w:rsidRDefault="00BC6AB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F5088C" w14:textId="77777777" w:rsidR="00035C3C" w:rsidRDefault="00035C3C" w:rsidP="003E6020">
          <w:pPr>
            <w:pStyle w:val="Sidhuvud"/>
          </w:pPr>
        </w:p>
      </w:tc>
    </w:tr>
  </w:tbl>
  <w:p w14:paraId="49A8170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3C"/>
    <w:rsid w:val="00000290"/>
    <w:rsid w:val="00001068"/>
    <w:rsid w:val="0000391B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C3C"/>
    <w:rsid w:val="0003679E"/>
    <w:rsid w:val="00041679"/>
    <w:rsid w:val="00041EDC"/>
    <w:rsid w:val="0004352E"/>
    <w:rsid w:val="00051341"/>
    <w:rsid w:val="00053CAA"/>
    <w:rsid w:val="00055875"/>
    <w:rsid w:val="00056F6E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AB0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4B0"/>
    <w:rsid w:val="001331B1"/>
    <w:rsid w:val="00134837"/>
    <w:rsid w:val="00135111"/>
    <w:rsid w:val="0014253B"/>
    <w:rsid w:val="001428E2"/>
    <w:rsid w:val="001548B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8B3"/>
    <w:rsid w:val="001857B5"/>
    <w:rsid w:val="001875CC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23EE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DA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55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2C1"/>
    <w:rsid w:val="00296B7A"/>
    <w:rsid w:val="00296CBD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65E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AAE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BA2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810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E41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71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F64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2C6"/>
    <w:rsid w:val="004E1DE3"/>
    <w:rsid w:val="004E251B"/>
    <w:rsid w:val="004E25CD"/>
    <w:rsid w:val="004E2A4B"/>
    <w:rsid w:val="004E4419"/>
    <w:rsid w:val="004E6D22"/>
    <w:rsid w:val="004F0448"/>
    <w:rsid w:val="004F1D03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3FE9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585"/>
    <w:rsid w:val="005568AF"/>
    <w:rsid w:val="00556AF5"/>
    <w:rsid w:val="00560233"/>
    <w:rsid w:val="005606BC"/>
    <w:rsid w:val="00563E73"/>
    <w:rsid w:val="0056426C"/>
    <w:rsid w:val="00565792"/>
    <w:rsid w:val="00566EC5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F78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040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501"/>
    <w:rsid w:val="006F2588"/>
    <w:rsid w:val="0070628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5068"/>
    <w:rsid w:val="00747B9C"/>
    <w:rsid w:val="00750C93"/>
    <w:rsid w:val="00754E24"/>
    <w:rsid w:val="00757B3B"/>
    <w:rsid w:val="007618C5"/>
    <w:rsid w:val="00764FA6"/>
    <w:rsid w:val="00765294"/>
    <w:rsid w:val="007712F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5B95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F16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4BF"/>
    <w:rsid w:val="008E65A8"/>
    <w:rsid w:val="008E77D6"/>
    <w:rsid w:val="009036E7"/>
    <w:rsid w:val="0090605F"/>
    <w:rsid w:val="0091053B"/>
    <w:rsid w:val="009108BC"/>
    <w:rsid w:val="00912158"/>
    <w:rsid w:val="00912945"/>
    <w:rsid w:val="009144EE"/>
    <w:rsid w:val="00915D4C"/>
    <w:rsid w:val="009268C1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557B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40D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0B9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1A1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FDC"/>
    <w:rsid w:val="00A97A0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7D3"/>
    <w:rsid w:val="00AD0E75"/>
    <w:rsid w:val="00AD4A5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6B8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261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AB6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07BDC"/>
    <w:rsid w:val="00C1410E"/>
    <w:rsid w:val="00C141C6"/>
    <w:rsid w:val="00C15663"/>
    <w:rsid w:val="00C15D8D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282"/>
    <w:rsid w:val="00C63EC4"/>
    <w:rsid w:val="00C64CD9"/>
    <w:rsid w:val="00C670F8"/>
    <w:rsid w:val="00C6780B"/>
    <w:rsid w:val="00C70006"/>
    <w:rsid w:val="00C70481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126"/>
    <w:rsid w:val="00CB2EA1"/>
    <w:rsid w:val="00CB2F84"/>
    <w:rsid w:val="00CB3E75"/>
    <w:rsid w:val="00CB43F1"/>
    <w:rsid w:val="00CB581E"/>
    <w:rsid w:val="00CB6A8A"/>
    <w:rsid w:val="00CB6EDE"/>
    <w:rsid w:val="00CC2D47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7C15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682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32F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495"/>
    <w:rsid w:val="00E469E4"/>
    <w:rsid w:val="00E475C3"/>
    <w:rsid w:val="00E509B0"/>
    <w:rsid w:val="00E50B11"/>
    <w:rsid w:val="00E514EA"/>
    <w:rsid w:val="00E54246"/>
    <w:rsid w:val="00E55D8E"/>
    <w:rsid w:val="00E6641E"/>
    <w:rsid w:val="00E66B4F"/>
    <w:rsid w:val="00E66F18"/>
    <w:rsid w:val="00E70856"/>
    <w:rsid w:val="00E727DE"/>
    <w:rsid w:val="00E73A8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527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2FC"/>
    <w:rsid w:val="00F14FA3"/>
    <w:rsid w:val="00F15DB1"/>
    <w:rsid w:val="00F24297"/>
    <w:rsid w:val="00F2564A"/>
    <w:rsid w:val="00F25761"/>
    <w:rsid w:val="00F259D7"/>
    <w:rsid w:val="00F25AA8"/>
    <w:rsid w:val="00F32D05"/>
    <w:rsid w:val="00F3477B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31C"/>
    <w:rsid w:val="00F829C7"/>
    <w:rsid w:val="00F834AA"/>
    <w:rsid w:val="00F848D6"/>
    <w:rsid w:val="00F859AE"/>
    <w:rsid w:val="00F922B2"/>
    <w:rsid w:val="00F93DC0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8E6101"/>
  <w15:docId w15:val="{3AE5F5D3-FE33-42F1-A543-727747F7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D1490582840FD9685A4F00F46C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0463E-5D43-4C44-9DE1-0E893A3C5A67}"/>
      </w:docPartPr>
      <w:docPartBody>
        <w:p w:rsidR="00C175A0" w:rsidRDefault="00900C70" w:rsidP="00900C70">
          <w:pPr>
            <w:pStyle w:val="D34D1490582840FD9685A4F00F46CFFF"/>
          </w:pPr>
          <w:r>
            <w:t xml:space="preserve"> </w:t>
          </w:r>
        </w:p>
      </w:docPartBody>
    </w:docPart>
    <w:docPart>
      <w:docPartPr>
        <w:name w:val="8DC93881F5A54ECCB5B9CF38DF93A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C47BC-436B-44A3-9157-6AB893F4BACA}"/>
      </w:docPartPr>
      <w:docPartBody>
        <w:p w:rsidR="00C175A0" w:rsidRDefault="00900C70" w:rsidP="00900C70">
          <w:pPr>
            <w:pStyle w:val="8DC93881F5A54ECCB5B9CF38DF93AF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30009A48E84550B3786EB7244A3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D113E-6755-4BB6-B170-6206EE6A68EB}"/>
      </w:docPartPr>
      <w:docPartBody>
        <w:p w:rsidR="00C175A0" w:rsidRDefault="00900C70" w:rsidP="00900C70">
          <w:pPr>
            <w:pStyle w:val="1030009A48E84550B3786EB7244A33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2085F4098E4F9DAB6B92DE8BF46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5EAF4-97CA-41FD-8140-941788FE63F7}"/>
      </w:docPartPr>
      <w:docPartBody>
        <w:p w:rsidR="00C175A0" w:rsidRDefault="00900C70" w:rsidP="00900C70">
          <w:pPr>
            <w:pStyle w:val="912085F4098E4F9DAB6B92DE8BF46D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B5C564CA9544E783475D44060D5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9AF28-6B02-4CCB-A89B-C18E08FF8D77}"/>
      </w:docPartPr>
      <w:docPartBody>
        <w:p w:rsidR="00C175A0" w:rsidRDefault="00900C70" w:rsidP="00900C70">
          <w:pPr>
            <w:pStyle w:val="5DB5C564CA9544E783475D44060D52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94FE9EA88E4DF792440CD6AE05D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E9182-DC2A-4D67-B0E0-456214086CB7}"/>
      </w:docPartPr>
      <w:docPartBody>
        <w:p w:rsidR="00C175A0" w:rsidRDefault="00900C70" w:rsidP="00900C70">
          <w:pPr>
            <w:pStyle w:val="D294FE9EA88E4DF792440CD6AE05DF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EF2635E0274FA69567DA2824DFF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8AACB-8FF7-4D9D-8853-3BF9933464EF}"/>
      </w:docPartPr>
      <w:docPartBody>
        <w:p w:rsidR="00C175A0" w:rsidRDefault="00900C70" w:rsidP="00900C70">
          <w:pPr>
            <w:pStyle w:val="B6EF2635E0274FA69567DA2824DFFF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0"/>
    <w:rsid w:val="00690485"/>
    <w:rsid w:val="00893DB5"/>
    <w:rsid w:val="00900C70"/>
    <w:rsid w:val="00C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4D1490582840FD9685A4F00F46CFFF">
    <w:name w:val="D34D1490582840FD9685A4F00F46CFFF"/>
    <w:rsid w:val="00900C70"/>
  </w:style>
  <w:style w:type="character" w:styleId="Platshllartext">
    <w:name w:val="Placeholder Text"/>
    <w:basedOn w:val="Standardstycketeckensnitt"/>
    <w:uiPriority w:val="99"/>
    <w:semiHidden/>
    <w:rsid w:val="00900C70"/>
    <w:rPr>
      <w:noProof w:val="0"/>
      <w:color w:val="808080"/>
    </w:rPr>
  </w:style>
  <w:style w:type="paragraph" w:customStyle="1" w:styleId="F7817AEFC7744C2FA41C6A2827D1D623">
    <w:name w:val="F7817AEFC7744C2FA41C6A2827D1D623"/>
    <w:rsid w:val="00900C70"/>
  </w:style>
  <w:style w:type="paragraph" w:customStyle="1" w:styleId="C22A5A6B83F04A8F9B44B871C9FA20E0">
    <w:name w:val="C22A5A6B83F04A8F9B44B871C9FA20E0"/>
    <w:rsid w:val="00900C70"/>
  </w:style>
  <w:style w:type="paragraph" w:customStyle="1" w:styleId="07844D9E2BA743F1AC747BFA9DAD4A22">
    <w:name w:val="07844D9E2BA743F1AC747BFA9DAD4A22"/>
    <w:rsid w:val="00900C70"/>
  </w:style>
  <w:style w:type="paragraph" w:customStyle="1" w:styleId="3DCE6A0E586342F2828EF0A5CD9BE88A">
    <w:name w:val="3DCE6A0E586342F2828EF0A5CD9BE88A"/>
    <w:rsid w:val="00900C70"/>
  </w:style>
  <w:style w:type="paragraph" w:customStyle="1" w:styleId="8DC93881F5A54ECCB5B9CF38DF93AFB6">
    <w:name w:val="8DC93881F5A54ECCB5B9CF38DF93AFB6"/>
    <w:rsid w:val="00900C70"/>
  </w:style>
  <w:style w:type="paragraph" w:customStyle="1" w:styleId="1030009A48E84550B3786EB7244A337A">
    <w:name w:val="1030009A48E84550B3786EB7244A337A"/>
    <w:rsid w:val="00900C70"/>
  </w:style>
  <w:style w:type="paragraph" w:customStyle="1" w:styleId="A3A5BCAE7E594C7B86DED959820F506F">
    <w:name w:val="A3A5BCAE7E594C7B86DED959820F506F"/>
    <w:rsid w:val="00900C70"/>
  </w:style>
  <w:style w:type="paragraph" w:customStyle="1" w:styleId="AE97DA83EEC543E98C7905CBBE02FA43">
    <w:name w:val="AE97DA83EEC543E98C7905CBBE02FA43"/>
    <w:rsid w:val="00900C70"/>
  </w:style>
  <w:style w:type="paragraph" w:customStyle="1" w:styleId="912085F4098E4F9DAB6B92DE8BF46DAD">
    <w:name w:val="912085F4098E4F9DAB6B92DE8BF46DAD"/>
    <w:rsid w:val="00900C70"/>
  </w:style>
  <w:style w:type="paragraph" w:customStyle="1" w:styleId="5DB5C564CA9544E783475D44060D528C">
    <w:name w:val="5DB5C564CA9544E783475D44060D528C"/>
    <w:rsid w:val="00900C70"/>
  </w:style>
  <w:style w:type="paragraph" w:customStyle="1" w:styleId="D294FE9EA88E4DF792440CD6AE05DFDD">
    <w:name w:val="D294FE9EA88E4DF792440CD6AE05DFDD"/>
    <w:rsid w:val="00900C70"/>
  </w:style>
  <w:style w:type="paragraph" w:customStyle="1" w:styleId="FAC9D74D55E34A9F99649E2B14B3CDA9">
    <w:name w:val="FAC9D74D55E34A9F99649E2B14B3CDA9"/>
    <w:rsid w:val="00900C70"/>
  </w:style>
  <w:style w:type="paragraph" w:customStyle="1" w:styleId="B8DE341E33D34A0DA8EB6A288C1B4AFD">
    <w:name w:val="B8DE341E33D34A0DA8EB6A288C1B4AFD"/>
    <w:rsid w:val="00900C70"/>
  </w:style>
  <w:style w:type="paragraph" w:customStyle="1" w:styleId="2ADB189C8AFF43638F3A70EF69D3AE1E">
    <w:name w:val="2ADB189C8AFF43638F3A70EF69D3AE1E"/>
    <w:rsid w:val="00900C70"/>
  </w:style>
  <w:style w:type="paragraph" w:customStyle="1" w:styleId="132D36A7AE274736969B629B89E118F5">
    <w:name w:val="132D36A7AE274736969B629B89E118F5"/>
    <w:rsid w:val="00900C70"/>
  </w:style>
  <w:style w:type="paragraph" w:customStyle="1" w:styleId="ABECC90D16234C52A6453A0EEE91B902">
    <w:name w:val="ABECC90D16234C52A6453A0EEE91B902"/>
    <w:rsid w:val="00900C70"/>
  </w:style>
  <w:style w:type="paragraph" w:customStyle="1" w:styleId="02059F01BF6446078D9AF51E1132E783">
    <w:name w:val="02059F01BF6446078D9AF51E1132E783"/>
    <w:rsid w:val="00900C70"/>
  </w:style>
  <w:style w:type="paragraph" w:customStyle="1" w:styleId="7A4A2F44E51C49248FF4F4FA8A047968">
    <w:name w:val="7A4A2F44E51C49248FF4F4FA8A047968"/>
    <w:rsid w:val="00900C70"/>
  </w:style>
  <w:style w:type="paragraph" w:customStyle="1" w:styleId="F201D89A34DC470C9A68793C3541AF07">
    <w:name w:val="F201D89A34DC470C9A68793C3541AF07"/>
    <w:rsid w:val="00900C70"/>
  </w:style>
  <w:style w:type="paragraph" w:customStyle="1" w:styleId="134FD9E4C4274F0CAC3E4FA994C91F2A">
    <w:name w:val="134FD9E4C4274F0CAC3E4FA994C91F2A"/>
    <w:rsid w:val="00900C70"/>
  </w:style>
  <w:style w:type="paragraph" w:customStyle="1" w:styleId="B014DB27970E4959ADE19647C673C19D">
    <w:name w:val="B014DB27970E4959ADE19647C673C19D"/>
    <w:rsid w:val="00900C70"/>
  </w:style>
  <w:style w:type="paragraph" w:customStyle="1" w:styleId="B6EF2635E0274FA69567DA2824DFFF13">
    <w:name w:val="B6EF2635E0274FA69567DA2824DFFF13"/>
    <w:rsid w:val="00900C70"/>
  </w:style>
  <w:style w:type="paragraph" w:customStyle="1" w:styleId="955D66810FFF4EF583975822F919E18D">
    <w:name w:val="955D66810FFF4EF583975822F919E18D"/>
    <w:rsid w:val="00900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Leila Ghanbari</SenderName>
      <SenderTitle/>
      <SenderMail>leila.ghanbari@regeringskansliet.se</SenderMail>
      <SenderPhone>08-4059773
070-5635970</SenderPhone>
    </Sender>
    <TopId>1</TopId>
    <TopSender>Försvarsministern</TopSender>
    <OrganisationInfo>
      <Organisatoriskenhet1>Försvarsdepartementet</Organisatoriskenhet1>
      <Organisatoriskenhet2>Enheten för militär förmåga och insatser</Organisatoriskenhet2>
      <Organisatoriskenhet3> </Organisatoriskenhet3>
      <Organisatoriskenhet1Id>192</Organisatoriskenhet1Id>
      <Organisatoriskenhet2Id>607</Organisatoriskenhet2Id>
      <Organisatoriskenhet3Id> </Organisatoriskenhet3Id>
    </OrganisationInfo>
    <HeaderDate>2020-05-20T00:00:00</HeaderDate>
    <Office/>
    <Dnr>Fö2020/00526/MFI</Dnr>
    <ParagrafNr/>
    <DocumentTitle/>
    <VisitingAddress/>
    <Extra1>extrainfo för denna mallm</Extra1>
    <Extra2>mer extrainfo</Extra2>
    <Extra3>Pål Jonsson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dd66a929-dd7a-4cbd-ade9-1f7b7a7e40c1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DF72-53DF-40C8-A069-38AF7ADD871D}"/>
</file>

<file path=customXml/itemProps2.xml><?xml version="1.0" encoding="utf-8"?>
<ds:datastoreItem xmlns:ds="http://schemas.openxmlformats.org/officeDocument/2006/customXml" ds:itemID="{7F3A3DB8-855D-4687-A145-36669CDD841C}"/>
</file>

<file path=customXml/itemProps3.xml><?xml version="1.0" encoding="utf-8"?>
<ds:datastoreItem xmlns:ds="http://schemas.openxmlformats.org/officeDocument/2006/customXml" ds:itemID="{1A8DEF98-C410-4106-AC85-D32E9280D91F}"/>
</file>

<file path=customXml/itemProps4.xml><?xml version="1.0" encoding="utf-8"?>
<ds:datastoreItem xmlns:ds="http://schemas.openxmlformats.org/officeDocument/2006/customXml" ds:itemID="{52D2C4F4-75A9-46ED-AA95-AF6FE1A3541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F0B0B00-E131-4F77-9CD0-61FB69FF91D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F3A3DB8-855D-4687-A145-36669CDD841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17E6291-A044-4EBB-8EF3-22DEDDBFEA8E}"/>
</file>

<file path=customXml/itemProps8.xml><?xml version="1.0" encoding="utf-8"?>
<ds:datastoreItem xmlns:ds="http://schemas.openxmlformats.org/officeDocument/2006/customXml" ds:itemID="{86C4218D-29C3-4A75-841E-5C667DCB44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1349 av Pål Jonson Svenskt deltagande i DE EUBG 2020.docx</dc:title>
  <dc:subject/>
  <dc:creator>Leila Ghanbari</dc:creator>
  <cp:keywords/>
  <dc:description/>
  <cp:lastModifiedBy>Leila Ghanbari</cp:lastModifiedBy>
  <cp:revision>2</cp:revision>
  <cp:lastPrinted>2020-05-18T11:17:00Z</cp:lastPrinted>
  <dcterms:created xsi:type="dcterms:W3CDTF">2020-05-19T15:11:00Z</dcterms:created>
  <dcterms:modified xsi:type="dcterms:W3CDTF">2020-05-19T15:11:00Z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0d44c280-1b2b-43b8-84ec-cd2036b4f8ab</vt:lpwstr>
  </property>
  <property fmtid="{D5CDD505-2E9C-101B-9397-08002B2CF9AE}" pid="8" name="_dlc_DocId">
    <vt:lpwstr>473K3SVATKRH-1954832155-422</vt:lpwstr>
  </property>
  <property fmtid="{D5CDD505-2E9C-101B-9397-08002B2CF9AE}" pid="9" name="_dlc_DocIdUrl">
    <vt:lpwstr>https://dhs.sp.regeringskansliet.se/dep/fo/brevsvar/_layouts/15/DocIdRedir.aspx?ID=473K3SVATKRH-1954832155-422, 473K3SVATKRH-1954832155-422</vt:lpwstr>
  </property>
</Properties>
</file>