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5BA" w:rsidRDefault="00E255BA" w:rsidP="00DA0661">
      <w:pPr>
        <w:pStyle w:val="Rubrik"/>
      </w:pPr>
      <w:bookmarkStart w:id="0" w:name="Start"/>
      <w:bookmarkEnd w:id="0"/>
      <w:r>
        <w:t xml:space="preserve">Svar på fråga 2017/18:1483 av </w:t>
      </w:r>
      <w:sdt>
        <w:sdtPr>
          <w:alias w:val="Frågeställare"/>
          <w:tag w:val="delete"/>
          <w:id w:val="-211816850"/>
          <w:placeholder>
            <w:docPart w:val="A3694F09813446D6A55D2E087A3A1DC9"/>
          </w:placeholder>
          <w:dataBinding w:prefixMappings="xmlns:ns0='http://lp/documentinfo/RK' " w:xpath="/ns0:DocumentInfo[1]/ns0:BaseInfo[1]/ns0:Extra3[1]" w:storeItemID="{9FA62891-FA60-4026-A5D7-A490FC4DCA21}"/>
          <w:text/>
        </w:sdtPr>
        <w:sdtEndPr/>
        <w:sdtContent>
          <w:r>
            <w:t>Pål Jonson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3BF3C14A3E3143A7A70559895FC7C6A9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Åtgärder för att förhindra bränder vid banvallar</w:t>
      </w:r>
    </w:p>
    <w:p w:rsidR="005D38E7" w:rsidRDefault="003B3A08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D495B0D13435487DB165F7414E08CA77"/>
          </w:placeholder>
          <w:dataBinding w:prefixMappings="xmlns:ns0='http://lp/documentinfo/RK' " w:xpath="/ns0:DocumentInfo[1]/ns0:BaseInfo[1]/ns0:Extra3[1]" w:storeItemID="{9FA62891-FA60-4026-A5D7-A490FC4DCA21}"/>
          <w:text/>
        </w:sdtPr>
        <w:sdtEndPr/>
        <w:sdtContent>
          <w:r w:rsidR="005D38E7">
            <w:t>Pål Jonson</w:t>
          </w:r>
        </w:sdtContent>
      </w:sdt>
      <w:r w:rsidR="005D38E7">
        <w:t xml:space="preserve"> har frågat mig om jag avser att vidta några åtgärder för att minska det stora antalet bränder utmed banvallarna i Sverige.</w:t>
      </w:r>
    </w:p>
    <w:p w:rsidR="000D1A44" w:rsidRDefault="001B1510" w:rsidP="006A12F1">
      <w:pPr>
        <w:pStyle w:val="Brdtext"/>
      </w:pPr>
      <w:r>
        <w:t xml:space="preserve">Situationen har den senaste tiden varit extra besvärlig till följd av det torra vädret. </w:t>
      </w:r>
      <w:r w:rsidR="00827A74">
        <w:t>Det är bekymmersamt att bränder uppstår till följd av tågtrafik.</w:t>
      </w:r>
      <w:r w:rsidR="000D1A44">
        <w:t xml:space="preserve"> Det orsakar samhället stora kostnader och avbrott i trafiken. Det är därför angeläget att järnvägens aktörer vidtar åtgärder för att förebygga brandrisken.</w:t>
      </w:r>
      <w:r w:rsidR="00827A74">
        <w:t xml:space="preserve"> </w:t>
      </w:r>
    </w:p>
    <w:p w:rsidR="000A5935" w:rsidRDefault="000C794C" w:rsidP="006A12F1">
      <w:pPr>
        <w:pStyle w:val="Brdtext"/>
      </w:pPr>
      <w:r>
        <w:t>Järnvägsföretag och infrastrukturförvaltare är ansvariga för att järnvägstrafik bedrivs på ett trafiksäkert sätt. Järnvägsföretagen har därmed ett ansvar för att fordonen</w:t>
      </w:r>
      <w:r w:rsidR="000A5935">
        <w:t xml:space="preserve"> de använder ges ett tillräckligt underhåll. Det innefattar</w:t>
      </w:r>
      <w:r w:rsidR="000D1A44">
        <w:t xml:space="preserve"> bland annat att säkerställa att bromsar</w:t>
      </w:r>
      <w:r w:rsidR="003A3AB4">
        <w:t xml:space="preserve"> underhålls löpande och att de</w:t>
      </w:r>
      <w:r w:rsidR="000A5935">
        <w:t xml:space="preserve"> fungerar som avsett.</w:t>
      </w:r>
      <w:r w:rsidR="000D1A44">
        <w:t xml:space="preserve"> </w:t>
      </w:r>
      <w:r w:rsidR="00C45032">
        <w:t>Det statligt ägda t</w:t>
      </w:r>
      <w:r w:rsidR="000D1A44">
        <w:t xml:space="preserve">ågbolaget Green </w:t>
      </w:r>
      <w:proofErr w:type="spellStart"/>
      <w:r w:rsidR="000D1A44">
        <w:t>Cargo</w:t>
      </w:r>
      <w:proofErr w:type="spellEnd"/>
      <w:r w:rsidR="008373A9">
        <w:t xml:space="preserve"> AB</w:t>
      </w:r>
      <w:r w:rsidR="00DA4BA0">
        <w:t xml:space="preserve"> </w:t>
      </w:r>
      <w:r w:rsidR="00C45032">
        <w:t xml:space="preserve">har inlett en intern utredning till följd av att det finns misstankar om att deras tåg kan ha orsakat brand i </w:t>
      </w:r>
      <w:r w:rsidR="008C48E6" w:rsidRPr="003B3A08">
        <w:t>anslutning till</w:t>
      </w:r>
      <w:r w:rsidR="008C48E6" w:rsidRPr="008C48E6">
        <w:t xml:space="preserve"> </w:t>
      </w:r>
      <w:r w:rsidR="00C45032">
        <w:t xml:space="preserve">en banvall. </w:t>
      </w:r>
      <w:r w:rsidR="00BF5EA8">
        <w:t>Bolaget har nu</w:t>
      </w:r>
      <w:r w:rsidR="00CD506C">
        <w:t xml:space="preserve"> också</w:t>
      </w:r>
      <w:r w:rsidR="00BF5EA8">
        <w:t xml:space="preserve"> vidtagit extra försiktighetsåtgärder och tagit delar av vagnflottan </w:t>
      </w:r>
      <w:r w:rsidR="00DC6E3E">
        <w:t>ur trafik</w:t>
      </w:r>
      <w:r w:rsidR="001B1510">
        <w:t xml:space="preserve"> </w:t>
      </w:r>
      <w:r w:rsidR="00077D5E">
        <w:t>tillfälligt</w:t>
      </w:r>
      <w:r w:rsidR="00DC6E3E">
        <w:t>.</w:t>
      </w:r>
    </w:p>
    <w:p w:rsidR="00250378" w:rsidRDefault="00250378" w:rsidP="006A12F1">
      <w:pPr>
        <w:pStyle w:val="Brdtext"/>
      </w:pPr>
      <w:r>
        <w:t xml:space="preserve">Trafikverket, i egenskap av infrastrukturförvaltare av den statliga järnvägen, har ett </w:t>
      </w:r>
      <w:r w:rsidR="00AE42F0">
        <w:t>ansvar för att underhålla järnvägen så att brandrisken minimeras. Det handlar bland annat om att bekämpa växtlighet i banvallar och ta bort brännbart material i anslutning till spåren.</w:t>
      </w:r>
    </w:p>
    <w:p w:rsidR="00153EDA" w:rsidRDefault="00153EDA" w:rsidP="006A12F1">
      <w:pPr>
        <w:pStyle w:val="Brdtext"/>
      </w:pPr>
      <w:r>
        <w:t xml:space="preserve">Regeringen har nu fattat beslut om en ny nationell plan för transportinfrastrukturen för perioden 2018–2029. Regeringen satsar över 100 miljarder kronor mer än den förra regeringen i den nya planen. </w:t>
      </w:r>
      <w:r w:rsidRPr="00000F30">
        <w:t>Nu gör vi den största järnvägssatsningen i modern tid.</w:t>
      </w:r>
      <w:r>
        <w:t xml:space="preserve"> </w:t>
      </w:r>
      <w:r w:rsidRPr="00000F30">
        <w:t xml:space="preserve">Sverige ska ha ett modernt </w:t>
      </w:r>
      <w:r w:rsidRPr="00000F30">
        <w:lastRenderedPageBreak/>
        <w:t>järnvägsnät där tågen går i tid över hela landet</w:t>
      </w:r>
      <w:r>
        <w:t>. Anslaget till järnvägsunderhåll ök</w:t>
      </w:r>
      <w:r w:rsidR="00921580">
        <w:t>as nu med 47 procent</w:t>
      </w:r>
      <w:r w:rsidR="006C6038" w:rsidRPr="006C6038">
        <w:t xml:space="preserve"> </w:t>
      </w:r>
      <w:r w:rsidR="006C6038" w:rsidRPr="003B3A08">
        <w:t>jämfört med föregå</w:t>
      </w:r>
      <w:r w:rsidR="00E74485" w:rsidRPr="003B3A08">
        <w:t>ende plan 2014–</w:t>
      </w:r>
      <w:r w:rsidR="006C6038" w:rsidRPr="003B3A08">
        <w:t>2025</w:t>
      </w:r>
      <w:r>
        <w:t>.</w:t>
      </w:r>
      <w:r w:rsidRPr="00000F30">
        <w:t xml:space="preserve"> </w:t>
      </w:r>
      <w:r>
        <w:t xml:space="preserve">Det kommer att ge goda förutsättningar för att kunna ta tag i </w:t>
      </w:r>
      <w:r w:rsidR="00F30338" w:rsidRPr="001645C5">
        <w:t>många år av underinvesteringar</w:t>
      </w:r>
      <w:r w:rsidR="00F30338">
        <w:t xml:space="preserve"> i järnvägen vilket har bidragit till de störningar som förkommer</w:t>
      </w:r>
      <w:r w:rsidR="00F30338" w:rsidRPr="001645C5">
        <w:t>.</w:t>
      </w:r>
      <w:r w:rsidR="00F30338" w:rsidRPr="00F30338">
        <w:t xml:space="preserve"> </w:t>
      </w:r>
      <w:r w:rsidR="00F30338" w:rsidRPr="001645C5">
        <w:t>Det är ett omfattande arbete som behöver göras och det kommer att ta tid</w:t>
      </w:r>
      <w:r w:rsidR="00F30338">
        <w:t xml:space="preserve">. </w:t>
      </w:r>
      <w:r w:rsidR="00A90E72">
        <w:t>Å</w:t>
      </w:r>
      <w:r w:rsidR="00027BC3">
        <w:t>tgärder</w:t>
      </w:r>
      <w:r w:rsidR="00A90E72">
        <w:t>na</w:t>
      </w:r>
      <w:r w:rsidR="00027BC3">
        <w:t xml:space="preserve"> kommer att leda till en robustare och punktligare järnväg</w:t>
      </w:r>
      <w:r w:rsidR="00A90E72">
        <w:t>.</w:t>
      </w:r>
      <w:r w:rsidR="00027BC3">
        <w:t xml:space="preserve"> </w:t>
      </w:r>
      <w:r w:rsidR="00A90E72">
        <w:t>D</w:t>
      </w:r>
      <w:r w:rsidR="00027BC3">
        <w:t xml:space="preserve">et är även viktigt att Trafikverket vidtar åtgärder för att minimera risker för bränder i </w:t>
      </w:r>
      <w:r w:rsidR="008C48E6" w:rsidRPr="003B3A08">
        <w:t>anslutning till</w:t>
      </w:r>
      <w:r w:rsidR="008C48E6" w:rsidRPr="008C48E6">
        <w:t xml:space="preserve"> </w:t>
      </w:r>
      <w:r w:rsidR="00027BC3">
        <w:t>banvallar och angränsande skogar när järnvägen nu renoveras i en allt större omfattning.</w:t>
      </w:r>
      <w:bookmarkStart w:id="1" w:name="_GoBack"/>
      <w:bookmarkEnd w:id="1"/>
    </w:p>
    <w:p w:rsidR="005D38E7" w:rsidRDefault="005D38E7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F7824D492E9040DB9449BA08A13B101B"/>
          </w:placeholder>
          <w:dataBinding w:prefixMappings="xmlns:ns0='http://lp/documentinfo/RK' " w:xpath="/ns0:DocumentInfo[1]/ns0:BaseInfo[1]/ns0:HeaderDate[1]" w:storeItemID="{9FA62891-FA60-4026-A5D7-A490FC4DCA21}"/>
          <w:date w:fullDate="2018-06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F648A">
            <w:t>20</w:t>
          </w:r>
          <w:r>
            <w:t xml:space="preserve"> juni 2018</w:t>
          </w:r>
        </w:sdtContent>
      </w:sdt>
    </w:p>
    <w:p w:rsidR="005D38E7" w:rsidRDefault="005D38E7" w:rsidP="004E7A8F">
      <w:pPr>
        <w:pStyle w:val="Brdtextutanavstnd"/>
      </w:pPr>
    </w:p>
    <w:p w:rsidR="005D38E7" w:rsidRDefault="005D38E7" w:rsidP="004E7A8F">
      <w:pPr>
        <w:pStyle w:val="Brdtextutanavstnd"/>
      </w:pPr>
    </w:p>
    <w:p w:rsidR="005D38E7" w:rsidRDefault="005D38E7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BF20735A601F464292365D5817386F27"/>
        </w:placeholder>
        <w:dataBinding w:prefixMappings="xmlns:ns0='http://lp/documentinfo/RK' " w:xpath="/ns0:DocumentInfo[1]/ns0:BaseInfo[1]/ns0:TopSender[1]" w:storeItemID="{9FA62891-FA60-4026-A5D7-A490FC4DCA21}"/>
        <w:comboBox w:lastValue="Infrastrukturministern">
          <w:listItem w:displayText="Mikael Damberg" w:value="Närings- och innovationsministern"/>
          <w:listItem w:displayText="Sven-Erik Bucht" w:value="Landsbygdsministern"/>
          <w:listItem w:displayText="Peter Eriksson" w:value="Bostads- och digitaliseringsministern"/>
          <w:listItem w:displayText="Tomas Eneroth" w:value="Infrastrukturministern"/>
        </w:comboBox>
      </w:sdtPr>
      <w:sdtEndPr/>
      <w:sdtContent>
        <w:p w:rsidR="005D38E7" w:rsidRDefault="005D38E7" w:rsidP="00422A41">
          <w:pPr>
            <w:pStyle w:val="Brdtext"/>
          </w:pPr>
          <w:r>
            <w:t>Tomas Eneroth</w:t>
          </w:r>
        </w:p>
      </w:sdtContent>
    </w:sdt>
    <w:p w:rsidR="00E255BA" w:rsidRPr="00DB48AB" w:rsidRDefault="00E255BA" w:rsidP="00DB48AB">
      <w:pPr>
        <w:pStyle w:val="Brdtext"/>
      </w:pPr>
    </w:p>
    <w:sectPr w:rsidR="00E255BA" w:rsidRPr="00DB48AB" w:rsidSect="00E255BA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4AD" w:rsidRDefault="003C44AD" w:rsidP="00A87A54">
      <w:pPr>
        <w:spacing w:after="0" w:line="240" w:lineRule="auto"/>
      </w:pPr>
      <w:r>
        <w:separator/>
      </w:r>
    </w:p>
  </w:endnote>
  <w:endnote w:type="continuationSeparator" w:id="0">
    <w:p w:rsidR="003C44AD" w:rsidRDefault="003C44A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3B3A0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3B3A0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4AD" w:rsidRDefault="003C44AD" w:rsidP="00A87A54">
      <w:pPr>
        <w:spacing w:after="0" w:line="240" w:lineRule="auto"/>
      </w:pPr>
      <w:r>
        <w:separator/>
      </w:r>
    </w:p>
  </w:footnote>
  <w:footnote w:type="continuationSeparator" w:id="0">
    <w:p w:rsidR="003C44AD" w:rsidRDefault="003C44A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255BA" w:rsidTr="00C93EBA">
      <w:trPr>
        <w:trHeight w:val="227"/>
      </w:trPr>
      <w:tc>
        <w:tcPr>
          <w:tcW w:w="5534" w:type="dxa"/>
        </w:tcPr>
        <w:p w:rsidR="00E255BA" w:rsidRPr="007D73AB" w:rsidRDefault="00E255BA">
          <w:pPr>
            <w:pStyle w:val="Sidhuvud"/>
          </w:pPr>
        </w:p>
      </w:tc>
      <w:tc>
        <w:tcPr>
          <w:tcW w:w="3170" w:type="dxa"/>
          <w:vAlign w:val="bottom"/>
        </w:tcPr>
        <w:p w:rsidR="00E255BA" w:rsidRPr="007D73AB" w:rsidRDefault="00E255BA" w:rsidP="00340DE0">
          <w:pPr>
            <w:pStyle w:val="Sidhuvud"/>
          </w:pPr>
        </w:p>
      </w:tc>
      <w:tc>
        <w:tcPr>
          <w:tcW w:w="1134" w:type="dxa"/>
        </w:tcPr>
        <w:p w:rsidR="00E255BA" w:rsidRDefault="00E255BA" w:rsidP="005A703A">
          <w:pPr>
            <w:pStyle w:val="Sidhuvud"/>
          </w:pPr>
        </w:p>
      </w:tc>
    </w:tr>
    <w:tr w:rsidR="00E255BA" w:rsidTr="00C93EBA">
      <w:trPr>
        <w:trHeight w:val="1928"/>
      </w:trPr>
      <w:tc>
        <w:tcPr>
          <w:tcW w:w="5534" w:type="dxa"/>
        </w:tcPr>
        <w:p w:rsidR="00E255BA" w:rsidRPr="00340DE0" w:rsidRDefault="00E255B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F935A27" wp14:editId="52F67FA8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255BA" w:rsidRPr="00710A6C" w:rsidRDefault="00E255BA" w:rsidP="00EE3C0F">
          <w:pPr>
            <w:pStyle w:val="Sidhuvud"/>
            <w:rPr>
              <w:b/>
            </w:rPr>
          </w:pPr>
        </w:p>
        <w:p w:rsidR="00E255BA" w:rsidRDefault="00E255BA" w:rsidP="00EE3C0F">
          <w:pPr>
            <w:pStyle w:val="Sidhuvud"/>
          </w:pPr>
        </w:p>
        <w:p w:rsidR="00E255BA" w:rsidRDefault="00E255BA" w:rsidP="00EE3C0F">
          <w:pPr>
            <w:pStyle w:val="Sidhuvud"/>
          </w:pPr>
        </w:p>
        <w:p w:rsidR="00E255BA" w:rsidRDefault="00E255B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1B25E12FC6A41E88767FACA447EC4BA"/>
            </w:placeholder>
            <w:dataBinding w:prefixMappings="xmlns:ns0='http://lp/documentinfo/RK' " w:xpath="/ns0:DocumentInfo[1]/ns0:BaseInfo[1]/ns0:Dnr[1]" w:storeItemID="{9FA62891-FA60-4026-A5D7-A490FC4DCA21}"/>
            <w:text/>
          </w:sdtPr>
          <w:sdtEndPr/>
          <w:sdtContent>
            <w:p w:rsidR="00E255BA" w:rsidRDefault="00E255BA" w:rsidP="00EE3C0F">
              <w:pPr>
                <w:pStyle w:val="Sidhuvud"/>
              </w:pPr>
              <w:r>
                <w:t>N2018/03612/TIF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B8E8C00AD4747219AC9A6DBE42C5289"/>
            </w:placeholder>
            <w:showingPlcHdr/>
            <w:dataBinding w:prefixMappings="xmlns:ns0='http://lp/documentinfo/RK' " w:xpath="/ns0:DocumentInfo[1]/ns0:BaseInfo[1]/ns0:DocNumber[1]" w:storeItemID="{9FA62891-FA60-4026-A5D7-A490FC4DCA21}"/>
            <w:text/>
          </w:sdtPr>
          <w:sdtEndPr/>
          <w:sdtContent>
            <w:p w:rsidR="00E255BA" w:rsidRDefault="00E255B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E255BA" w:rsidRDefault="00E255BA" w:rsidP="00EE3C0F">
          <w:pPr>
            <w:pStyle w:val="Sidhuvud"/>
          </w:pPr>
        </w:p>
      </w:tc>
      <w:tc>
        <w:tcPr>
          <w:tcW w:w="1134" w:type="dxa"/>
        </w:tcPr>
        <w:p w:rsidR="00E255BA" w:rsidRDefault="00E255BA" w:rsidP="0094502D">
          <w:pPr>
            <w:pStyle w:val="Sidhuvud"/>
          </w:pPr>
        </w:p>
        <w:p w:rsidR="00E255BA" w:rsidRPr="0094502D" w:rsidRDefault="00E255BA" w:rsidP="00EC71A6">
          <w:pPr>
            <w:pStyle w:val="Sidhuvud"/>
          </w:pPr>
        </w:p>
      </w:tc>
    </w:tr>
    <w:tr w:rsidR="00E255BA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9DE2BD205324697864F2368CE4BFE3B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E255BA" w:rsidRPr="00E255BA" w:rsidRDefault="00E255BA" w:rsidP="00340DE0">
              <w:pPr>
                <w:pStyle w:val="Sidhuvud"/>
                <w:rPr>
                  <w:b/>
                </w:rPr>
              </w:pPr>
              <w:r w:rsidRPr="00E255BA">
                <w:rPr>
                  <w:b/>
                </w:rPr>
                <w:t>Näringsdepartementet</w:t>
              </w:r>
            </w:p>
            <w:p w:rsidR="002F648A" w:rsidRDefault="00E255BA" w:rsidP="00340DE0">
              <w:pPr>
                <w:pStyle w:val="Sidhuvud"/>
              </w:pPr>
              <w:r w:rsidRPr="00E255BA">
                <w:t>Infrastrukturministern</w:t>
              </w:r>
            </w:p>
            <w:p w:rsidR="002F648A" w:rsidRDefault="002F648A" w:rsidP="00340DE0">
              <w:pPr>
                <w:pStyle w:val="Sidhuvud"/>
              </w:pPr>
            </w:p>
            <w:tbl>
              <w:tblPr>
                <w:tblW w:w="4504" w:type="dxa"/>
                <w:tblLayout w:type="fixed"/>
                <w:tblLook w:val="0000" w:firstRow="0" w:lastRow="0" w:firstColumn="0" w:lastColumn="0" w:noHBand="0" w:noVBand="0"/>
              </w:tblPr>
              <w:tblGrid>
                <w:gridCol w:w="4504"/>
              </w:tblGrid>
              <w:tr w:rsidR="002F648A" w:rsidTr="00A13A02">
                <w:trPr>
                  <w:trHeight w:val="199"/>
                </w:trPr>
                <w:tc>
                  <w:tcPr>
                    <w:tcW w:w="4504" w:type="dxa"/>
                  </w:tcPr>
                  <w:p w:rsidR="002F648A" w:rsidRDefault="002F648A" w:rsidP="002F648A">
                    <w:pPr>
                      <w:pStyle w:val="Avsndare"/>
                      <w:framePr w:w="0" w:hRule="auto" w:hSpace="0" w:wrap="auto" w:vAnchor="margin" w:hAnchor="text" w:xAlign="left" w:yAlign="inline"/>
                      <w:ind w:left="-108"/>
                      <w:rPr>
                        <w:bCs/>
                        <w:iCs/>
                      </w:rPr>
                    </w:pPr>
                  </w:p>
                </w:tc>
              </w:tr>
              <w:tr w:rsidR="002F648A" w:rsidTr="00A13A02">
                <w:trPr>
                  <w:trHeight w:val="199"/>
                </w:trPr>
                <w:tc>
                  <w:tcPr>
                    <w:tcW w:w="4504" w:type="dxa"/>
                  </w:tcPr>
                  <w:p w:rsidR="002F648A" w:rsidRDefault="002F648A" w:rsidP="002F648A">
                    <w:pPr>
                      <w:pStyle w:val="Avsndare"/>
                      <w:framePr w:w="0" w:hRule="auto" w:hSpace="0" w:wrap="auto" w:vAnchor="margin" w:hAnchor="text" w:xAlign="left" w:yAlign="inline"/>
                      <w:ind w:left="-108"/>
                      <w:rPr>
                        <w:bCs/>
                        <w:iCs/>
                      </w:rPr>
                    </w:pPr>
                  </w:p>
                </w:tc>
              </w:tr>
            </w:tbl>
            <w:p w:rsidR="00E255BA" w:rsidRPr="00E255BA" w:rsidRDefault="00E255BA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4C9E181D0B146C8BD4AA28383A25B01"/>
          </w:placeholder>
          <w:dataBinding w:prefixMappings="xmlns:ns0='http://lp/documentinfo/RK' " w:xpath="/ns0:DocumentInfo[1]/ns0:BaseInfo[1]/ns0:Recipient[1]" w:storeItemID="{9FA62891-FA60-4026-A5D7-A490FC4DCA21}"/>
          <w:text w:multiLine="1"/>
        </w:sdtPr>
        <w:sdtEndPr/>
        <w:sdtContent>
          <w:tc>
            <w:tcPr>
              <w:tcW w:w="3170" w:type="dxa"/>
            </w:tcPr>
            <w:p w:rsidR="00E255BA" w:rsidRDefault="00E255B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255BA" w:rsidRDefault="00E255BA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BA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27BC3"/>
    <w:rsid w:val="00031873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77D5E"/>
    <w:rsid w:val="000862E0"/>
    <w:rsid w:val="000873C3"/>
    <w:rsid w:val="00093408"/>
    <w:rsid w:val="00093BBF"/>
    <w:rsid w:val="0009435C"/>
    <w:rsid w:val="000A13CA"/>
    <w:rsid w:val="000A456A"/>
    <w:rsid w:val="000A5935"/>
    <w:rsid w:val="000A5E43"/>
    <w:rsid w:val="000B56A9"/>
    <w:rsid w:val="000B7ADC"/>
    <w:rsid w:val="000C61D1"/>
    <w:rsid w:val="000C794C"/>
    <w:rsid w:val="000D1A44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53EDA"/>
    <w:rsid w:val="00167FA8"/>
    <w:rsid w:val="001703E2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A53AF"/>
    <w:rsid w:val="001B1510"/>
    <w:rsid w:val="001B4824"/>
    <w:rsid w:val="001C4980"/>
    <w:rsid w:val="001C5DC9"/>
    <w:rsid w:val="001C71A9"/>
    <w:rsid w:val="001D12FC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50378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48A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3AB4"/>
    <w:rsid w:val="003A5969"/>
    <w:rsid w:val="003A5C58"/>
    <w:rsid w:val="003A73A3"/>
    <w:rsid w:val="003B0C81"/>
    <w:rsid w:val="003B3A08"/>
    <w:rsid w:val="003C44AD"/>
    <w:rsid w:val="003C7BE0"/>
    <w:rsid w:val="003D0DD3"/>
    <w:rsid w:val="003D17EF"/>
    <w:rsid w:val="003D3535"/>
    <w:rsid w:val="003D7B03"/>
    <w:rsid w:val="003E3DCC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D38E7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C6038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17CAA"/>
    <w:rsid w:val="007213D0"/>
    <w:rsid w:val="00732599"/>
    <w:rsid w:val="00743E09"/>
    <w:rsid w:val="00744FCC"/>
    <w:rsid w:val="00750C93"/>
    <w:rsid w:val="00751D30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317"/>
    <w:rsid w:val="007F06CA"/>
    <w:rsid w:val="0080228F"/>
    <w:rsid w:val="00804C1B"/>
    <w:rsid w:val="008178E6"/>
    <w:rsid w:val="0082249C"/>
    <w:rsid w:val="00827A74"/>
    <w:rsid w:val="00830B7B"/>
    <w:rsid w:val="00832661"/>
    <w:rsid w:val="008349AA"/>
    <w:rsid w:val="008373A9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77186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48E6"/>
    <w:rsid w:val="008C562B"/>
    <w:rsid w:val="008C6717"/>
    <w:rsid w:val="008C7D46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1580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90E72"/>
    <w:rsid w:val="00AA1809"/>
    <w:rsid w:val="00AB5033"/>
    <w:rsid w:val="00AB5519"/>
    <w:rsid w:val="00AB6313"/>
    <w:rsid w:val="00AB71DD"/>
    <w:rsid w:val="00AC15C5"/>
    <w:rsid w:val="00AD0E75"/>
    <w:rsid w:val="00AE42F0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B7F54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BF5EA8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5032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506C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4BA0"/>
    <w:rsid w:val="00DA5C0D"/>
    <w:rsid w:val="00DB4E26"/>
    <w:rsid w:val="00DB714B"/>
    <w:rsid w:val="00DC10F6"/>
    <w:rsid w:val="00DC3E45"/>
    <w:rsid w:val="00DC4598"/>
    <w:rsid w:val="00DC6E3E"/>
    <w:rsid w:val="00DD0722"/>
    <w:rsid w:val="00DD212F"/>
    <w:rsid w:val="00DF5BFB"/>
    <w:rsid w:val="00DF5CD6"/>
    <w:rsid w:val="00E022DA"/>
    <w:rsid w:val="00E03BCB"/>
    <w:rsid w:val="00E124DC"/>
    <w:rsid w:val="00E255BA"/>
    <w:rsid w:val="00E26DDF"/>
    <w:rsid w:val="00E30167"/>
    <w:rsid w:val="00E3068F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485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3EAC"/>
    <w:rsid w:val="00F04B7C"/>
    <w:rsid w:val="00F05179"/>
    <w:rsid w:val="00F14024"/>
    <w:rsid w:val="00F15DB1"/>
    <w:rsid w:val="00F24297"/>
    <w:rsid w:val="00F25761"/>
    <w:rsid w:val="00F259D7"/>
    <w:rsid w:val="00F30338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60002E"/>
  <w15:docId w15:val="{16A3487D-B8E0-4763-B2C3-F4157250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2F648A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B25E12FC6A41E88767FACA447EC4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F023A6-8191-4E9A-9B2B-1DFCE39CCC2A}"/>
      </w:docPartPr>
      <w:docPartBody>
        <w:p w:rsidR="00327A5A" w:rsidRDefault="008D2B86" w:rsidP="008D2B86">
          <w:pPr>
            <w:pStyle w:val="91B25E12FC6A41E88767FACA447EC4B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B8E8C00AD4747219AC9A6DBE42C52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2BCD57-8316-455E-8190-EA46F5806DA4}"/>
      </w:docPartPr>
      <w:docPartBody>
        <w:p w:rsidR="00327A5A" w:rsidRDefault="008D2B86" w:rsidP="008D2B86">
          <w:pPr>
            <w:pStyle w:val="FB8E8C00AD4747219AC9A6DBE42C528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9DE2BD205324697864F2368CE4BFE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B9955B-3455-4247-B578-0F97BF98E14D}"/>
      </w:docPartPr>
      <w:docPartBody>
        <w:p w:rsidR="00327A5A" w:rsidRDefault="008D2B86" w:rsidP="008D2B86">
          <w:pPr>
            <w:pStyle w:val="69DE2BD205324697864F2368CE4BFE3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4C9E181D0B146C8BD4AA28383A25B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896DC1-FAC0-4F91-A799-B8B25B0C8F58}"/>
      </w:docPartPr>
      <w:docPartBody>
        <w:p w:rsidR="00327A5A" w:rsidRDefault="008D2B86" w:rsidP="008D2B86">
          <w:pPr>
            <w:pStyle w:val="24C9E181D0B146C8BD4AA28383A25B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3694F09813446D6A55D2E087A3A1D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F6F3F4-DF7B-4A41-846B-715DDBAB404E}"/>
      </w:docPartPr>
      <w:docPartBody>
        <w:p w:rsidR="00327A5A" w:rsidRDefault="008D2B86" w:rsidP="008D2B86">
          <w:pPr>
            <w:pStyle w:val="A3694F09813446D6A55D2E087A3A1DC9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3BF3C14A3E3143A7A70559895FC7C6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EE391B-2BCE-4937-8087-608FF572230F}"/>
      </w:docPartPr>
      <w:docPartBody>
        <w:p w:rsidR="00327A5A" w:rsidRDefault="008D2B86" w:rsidP="008D2B86">
          <w:pPr>
            <w:pStyle w:val="3BF3C14A3E3143A7A70559895FC7C6A9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D495B0D13435487DB165F7414E08CA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48B992-18E9-4A21-AAE7-D70E16E720F1}"/>
      </w:docPartPr>
      <w:docPartBody>
        <w:p w:rsidR="00327A5A" w:rsidRDefault="008D2B86" w:rsidP="008D2B86">
          <w:pPr>
            <w:pStyle w:val="D495B0D13435487DB165F7414E08CA77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F7824D492E9040DB9449BA08A13B10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87E8C6-4ED0-4E1C-8CB1-133F956911FE}"/>
      </w:docPartPr>
      <w:docPartBody>
        <w:p w:rsidR="00327A5A" w:rsidRDefault="008D2B86" w:rsidP="008D2B86">
          <w:pPr>
            <w:pStyle w:val="F7824D492E9040DB9449BA08A13B101B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BF20735A601F464292365D5817386F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79D693-FC22-45A9-9C8D-7BDAB3ACA991}"/>
      </w:docPartPr>
      <w:docPartBody>
        <w:p w:rsidR="00327A5A" w:rsidRDefault="008D2B86" w:rsidP="008D2B86">
          <w:pPr>
            <w:pStyle w:val="BF20735A601F464292365D5817386F27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86"/>
    <w:rsid w:val="00327A5A"/>
    <w:rsid w:val="0085228E"/>
    <w:rsid w:val="008D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B0E69167BCB4D39A18A47C8C4E589C6">
    <w:name w:val="0B0E69167BCB4D39A18A47C8C4E589C6"/>
    <w:rsid w:val="008D2B86"/>
  </w:style>
  <w:style w:type="character" w:styleId="Platshllartext">
    <w:name w:val="Placeholder Text"/>
    <w:basedOn w:val="Standardstycketeckensnitt"/>
    <w:uiPriority w:val="99"/>
    <w:semiHidden/>
    <w:rsid w:val="008D2B86"/>
    <w:rPr>
      <w:noProof w:val="0"/>
      <w:color w:val="808080"/>
    </w:rPr>
  </w:style>
  <w:style w:type="paragraph" w:customStyle="1" w:styleId="4F797AE5B97A4E1CAC9D3F63085FF880">
    <w:name w:val="4F797AE5B97A4E1CAC9D3F63085FF880"/>
    <w:rsid w:val="008D2B86"/>
  </w:style>
  <w:style w:type="paragraph" w:customStyle="1" w:styleId="58280A9DA8524D45A7A7D09957914B73">
    <w:name w:val="58280A9DA8524D45A7A7D09957914B73"/>
    <w:rsid w:val="008D2B86"/>
  </w:style>
  <w:style w:type="paragraph" w:customStyle="1" w:styleId="21B9B7FA603B4F4A87A52B91E7D078F5">
    <w:name w:val="21B9B7FA603B4F4A87A52B91E7D078F5"/>
    <w:rsid w:val="008D2B86"/>
  </w:style>
  <w:style w:type="paragraph" w:customStyle="1" w:styleId="91B25E12FC6A41E88767FACA447EC4BA">
    <w:name w:val="91B25E12FC6A41E88767FACA447EC4BA"/>
    <w:rsid w:val="008D2B86"/>
  </w:style>
  <w:style w:type="paragraph" w:customStyle="1" w:styleId="FB8E8C00AD4747219AC9A6DBE42C5289">
    <w:name w:val="FB8E8C00AD4747219AC9A6DBE42C5289"/>
    <w:rsid w:val="008D2B86"/>
  </w:style>
  <w:style w:type="paragraph" w:customStyle="1" w:styleId="FFCCF4B9543D481784654129FCD36EBE">
    <w:name w:val="FFCCF4B9543D481784654129FCD36EBE"/>
    <w:rsid w:val="008D2B86"/>
  </w:style>
  <w:style w:type="paragraph" w:customStyle="1" w:styleId="D01996CDEA9E47988474656AF3B103ED">
    <w:name w:val="D01996CDEA9E47988474656AF3B103ED"/>
    <w:rsid w:val="008D2B86"/>
  </w:style>
  <w:style w:type="paragraph" w:customStyle="1" w:styleId="242E530AFDCA49A1ABA878F3A0B80734">
    <w:name w:val="242E530AFDCA49A1ABA878F3A0B80734"/>
    <w:rsid w:val="008D2B86"/>
  </w:style>
  <w:style w:type="paragraph" w:customStyle="1" w:styleId="69DE2BD205324697864F2368CE4BFE3B">
    <w:name w:val="69DE2BD205324697864F2368CE4BFE3B"/>
    <w:rsid w:val="008D2B86"/>
  </w:style>
  <w:style w:type="paragraph" w:customStyle="1" w:styleId="24C9E181D0B146C8BD4AA28383A25B01">
    <w:name w:val="24C9E181D0B146C8BD4AA28383A25B01"/>
    <w:rsid w:val="008D2B86"/>
  </w:style>
  <w:style w:type="paragraph" w:customStyle="1" w:styleId="A3694F09813446D6A55D2E087A3A1DC9">
    <w:name w:val="A3694F09813446D6A55D2E087A3A1DC9"/>
    <w:rsid w:val="008D2B86"/>
  </w:style>
  <w:style w:type="paragraph" w:customStyle="1" w:styleId="3BF3C14A3E3143A7A70559895FC7C6A9">
    <w:name w:val="3BF3C14A3E3143A7A70559895FC7C6A9"/>
    <w:rsid w:val="008D2B86"/>
  </w:style>
  <w:style w:type="paragraph" w:customStyle="1" w:styleId="B563F79A44904039901C8968FEDB97DC">
    <w:name w:val="B563F79A44904039901C8968FEDB97DC"/>
    <w:rsid w:val="008D2B86"/>
  </w:style>
  <w:style w:type="paragraph" w:customStyle="1" w:styleId="A30CC3A3062B4EE48903C8D10C491F77">
    <w:name w:val="A30CC3A3062B4EE48903C8D10C491F77"/>
    <w:rsid w:val="008D2B86"/>
  </w:style>
  <w:style w:type="paragraph" w:customStyle="1" w:styleId="D495B0D13435487DB165F7414E08CA77">
    <w:name w:val="D495B0D13435487DB165F7414E08CA77"/>
    <w:rsid w:val="008D2B86"/>
  </w:style>
  <w:style w:type="paragraph" w:customStyle="1" w:styleId="F7824D492E9040DB9449BA08A13B101B">
    <w:name w:val="F7824D492E9040DB9449BA08A13B101B"/>
    <w:rsid w:val="008D2B86"/>
  </w:style>
  <w:style w:type="paragraph" w:customStyle="1" w:styleId="BF20735A601F464292365D5817386F27">
    <w:name w:val="BF20735A601F464292365D5817386F27"/>
    <w:rsid w:val="008D2B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56ced637-cce9-40a9-9ca8-2a5156e4ac75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ffc5e4-5e54-4abf-b21b-9b28f7aa8223">3YSYKVNWWAAK-786847592-3732</_dlc_DocId>
    <_dlc_DocIdUrl xmlns="92ffc5e4-5e54-4abf-b21b-9b28f7aa8223">
      <Url>https://dhs.sp.regeringskansliet.se/yta/n-bt/transport/_layouts/15/DocIdRedir.aspx?ID=3YSYKVNWWAAK-786847592-3732</Url>
      <Description>3YSYKVNWWAAK-786847592-3732</Description>
    </_dlc_DocIdUrl>
    <TaxCatchAll xmlns="cc625d36-bb37-4650-91b9-0c96159295ba"/>
    <Diarienummer xmlns="92ffc5e4-5e54-4abf-b21b-9b28f7aa8223" xsi:nil="true"/>
    <DirtyMigration xmlns="4e9c2f0c-7bf8-49af-8356-cbf363fc78a7">false</DirtyMigration>
    <c9cd366cc722410295b9eacffbd73909 xmlns="051dd7de-23b7-4e91-abbe-966aa7b875a6">
      <Terms xmlns="http://schemas.microsoft.com/office/infopath/2007/PartnerControls"/>
    </c9cd366cc722410295b9eacffbd73909>
    <Nyckelord xmlns="92ffc5e4-5e54-4abf-b21b-9b28f7aa8223" xsi:nil="true"/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>/yta/n-bt/transport/Nya TE Riksdagen</xsnScope>
</customXsn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2018-06-20T00:00:00</HeaderDate>
    <Office/>
    <Dnr>N2018/03612/TIF</Dnr>
    <ParagrafNr/>
    <DocumentTitle/>
    <VisitingAddress/>
    <Extra1/>
    <Extra2/>
    <Extra3>Pål Jonson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D4212-BA5F-4124-8D0A-8FAC6904AF1C}"/>
</file>

<file path=customXml/itemProps2.xml><?xml version="1.0" encoding="utf-8"?>
<ds:datastoreItem xmlns:ds="http://schemas.openxmlformats.org/officeDocument/2006/customXml" ds:itemID="{34E07D6A-FEC3-4D0C-A16D-9ED4C74E5EC8}"/>
</file>

<file path=customXml/itemProps3.xml><?xml version="1.0" encoding="utf-8"?>
<ds:datastoreItem xmlns:ds="http://schemas.openxmlformats.org/officeDocument/2006/customXml" ds:itemID="{A101BED1-E584-44DD-9A3B-97D2ED307083}"/>
</file>

<file path=customXml/itemProps4.xml><?xml version="1.0" encoding="utf-8"?>
<ds:datastoreItem xmlns:ds="http://schemas.openxmlformats.org/officeDocument/2006/customXml" ds:itemID="{34E07D6A-FEC3-4D0C-A16D-9ED4C74E5EC8}"/>
</file>

<file path=customXml/itemProps5.xml><?xml version="1.0" encoding="utf-8"?>
<ds:datastoreItem xmlns:ds="http://schemas.openxmlformats.org/officeDocument/2006/customXml" ds:itemID="{14BA3F7F-3C3C-4C28-8450-2871D60335D5}"/>
</file>

<file path=customXml/itemProps6.xml><?xml version="1.0" encoding="utf-8"?>
<ds:datastoreItem xmlns:ds="http://schemas.openxmlformats.org/officeDocument/2006/customXml" ds:itemID="{090880BB-66E7-4164-938C-7C1289203209}"/>
</file>

<file path=customXml/itemProps7.xml><?xml version="1.0" encoding="utf-8"?>
<ds:datastoreItem xmlns:ds="http://schemas.openxmlformats.org/officeDocument/2006/customXml" ds:itemID="{9FA62891-FA60-4026-A5D7-A490FC4DCA21}"/>
</file>

<file path=customXml/itemProps8.xml><?xml version="1.0" encoding="utf-8"?>
<ds:datastoreItem xmlns:ds="http://schemas.openxmlformats.org/officeDocument/2006/customXml" ds:itemID="{D9A535A8-1A17-42B9-81F0-6CB86BD3CE7A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381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Bellinder</dc:creator>
  <cp:keywords/>
  <dc:description/>
  <cp:lastModifiedBy>Jeannette Jarmlinger</cp:lastModifiedBy>
  <cp:revision>6</cp:revision>
  <cp:lastPrinted>2018-06-19T13:12:00Z</cp:lastPrinted>
  <dcterms:created xsi:type="dcterms:W3CDTF">2018-06-19T12:52:00Z</dcterms:created>
  <dcterms:modified xsi:type="dcterms:W3CDTF">2018-06-19T13:17:00Z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cc6a667c-6a69-4e6d-8dd9-8ecb3dc64193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