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B021B" w:rsidP="00DA0661">
      <w:pPr>
        <w:pStyle w:val="Title"/>
      </w:pPr>
      <w:bookmarkStart w:id="0" w:name="Start"/>
      <w:bookmarkEnd w:id="0"/>
      <w:r>
        <w:t xml:space="preserve">Svar på fråga 2021/22:1374 av </w:t>
      </w:r>
      <w:r w:rsidRPr="00AB021B">
        <w:t>Ann-Charlotte Hammar Johnsson</w:t>
      </w:r>
      <w:r>
        <w:t xml:space="preserve"> (M)</w:t>
      </w:r>
      <w:r w:rsidR="00DC3F9D">
        <w:t xml:space="preserve"> </w:t>
      </w:r>
      <w:r w:rsidRPr="00AB021B">
        <w:t>Problemen för Sveriges lantbrukare</w:t>
      </w:r>
    </w:p>
    <w:p w:rsidR="00E30A1F" w:rsidP="003F33CA">
      <w:pPr>
        <w:pStyle w:val="BodyText"/>
      </w:pPr>
      <w:r>
        <w:t>Ann-Charlotte Hammar Johnsson har frågat mig</w:t>
      </w:r>
      <w:r w:rsidRPr="003F33CA" w:rsidR="003F33CA">
        <w:t xml:space="preserve"> </w:t>
      </w:r>
      <w:r w:rsidR="003F33CA">
        <w:t>om jag avser att vidta några åtgärder för att underlätta situationen för Sveriges lantbrukare.</w:t>
      </w:r>
    </w:p>
    <w:p w:rsidR="003F33CA" w:rsidP="003F33CA">
      <w:pPr>
        <w:pStyle w:val="BodyText"/>
      </w:pPr>
      <w:r>
        <w:t xml:space="preserve">Vi har nu den allvarligaste säkerhetspolitiska situationen sedan andra världskriget, som en följd av Rysslands invasion av Ukraina. Det skapar stor osäkerhet och bidrar till ökade priser </w:t>
      </w:r>
      <w:r w:rsidR="00DC3F9D">
        <w:t>i hela livsmedelskedjan</w:t>
      </w:r>
      <w:r>
        <w:t xml:space="preserve">. </w:t>
      </w:r>
      <w:r w:rsidR="00DC3F9D">
        <w:t>B</w:t>
      </w:r>
      <w:r w:rsidR="00326118">
        <w:t xml:space="preserve">edömningen </w:t>
      </w:r>
      <w:r w:rsidR="00DC3F9D">
        <w:t xml:space="preserve">är </w:t>
      </w:r>
      <w:r w:rsidR="00326118">
        <w:t>fortsatt att höga</w:t>
      </w:r>
      <w:r>
        <w:t xml:space="preserve"> avräkningspriserna på flertalet jordbruksvaror till del kan kompensera för de ökade kostnaderna</w:t>
      </w:r>
      <w:r w:rsidR="00EB51D0">
        <w:t xml:space="preserve"> i jordbruket</w:t>
      </w:r>
      <w:r>
        <w:t xml:space="preserve">. </w:t>
      </w:r>
    </w:p>
    <w:p w:rsidR="003F33CA" w:rsidP="003F33CA">
      <w:pPr>
        <w:pStyle w:val="BodyText"/>
      </w:pPr>
      <w:r>
        <w:t>För att på kort sikt underlätta för lantbrukare och växthusföretag har regeringen aviserat ett stödpaket motsvarande 1 miljard kronor</w:t>
      </w:r>
      <w:r w:rsidR="00DC3F9D">
        <w:t xml:space="preserve"> och på EU-nivå har </w:t>
      </w:r>
      <w:r w:rsidR="007454C9">
        <w:t xml:space="preserve">det </w:t>
      </w:r>
      <w:r w:rsidR="00DC3F9D">
        <w:t>beslutats om åtgärder som bidrar till att minska kostnadsmassan och underlättar för jordbruket i denna svåra situation.</w:t>
      </w:r>
    </w:p>
    <w:p w:rsidR="003F33CA" w:rsidP="003F33CA">
      <w:pPr>
        <w:pStyle w:val="BodyText"/>
      </w:pPr>
      <w:r>
        <w:t>R</w:t>
      </w:r>
      <w:r w:rsidR="003A3CB9">
        <w:t>egeringen arbet</w:t>
      </w:r>
      <w:r>
        <w:t>ar även långsiktigt</w:t>
      </w:r>
      <w:r>
        <w:t xml:space="preserve"> för att stärka konkurrenskraften i svenskt jordbruk</w:t>
      </w:r>
      <w:r>
        <w:t>,</w:t>
      </w:r>
      <w:r>
        <w:t xml:space="preserve"> i linje med livsmedelsstrategin och genom den gemensamma jordbrukspolitiken.  </w:t>
      </w:r>
    </w:p>
    <w:p w:rsidR="00EE1DBD" w:rsidP="003F33CA">
      <w:pPr>
        <w:pStyle w:val="BodyText"/>
      </w:pPr>
      <w:r>
        <w:t>I övrigt hänvisar jag till de</w:t>
      </w:r>
      <w:r w:rsidR="007454C9">
        <w:t>t</w:t>
      </w:r>
      <w:r>
        <w:t xml:space="preserve"> svar i samma fråga som frågeställaren fick av </w:t>
      </w:r>
      <w:r w:rsidR="00DC3F9D">
        <w:t>mig</w:t>
      </w:r>
      <w:r>
        <w:t xml:space="preserve"> den 23 mars 2022.</w:t>
      </w:r>
    </w:p>
    <w:p w:rsidR="00E30A1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22A7B2596CD4B01976DDA9BE61B1531"/>
          </w:placeholder>
          <w:dataBinding w:xpath="/ns0:DocumentInfo[1]/ns0:BaseInfo[1]/ns0:HeaderDate[1]" w:storeItemID="{4E10783F-5F21-4802-8D96-31CDAEBD4EE5}" w:prefixMappings="xmlns:ns0='http://lp/documentinfo/RK' "/>
          <w:date w:fullDate="2022-04-0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6 april 2022</w:t>
          </w:r>
        </w:sdtContent>
      </w:sdt>
    </w:p>
    <w:p w:rsidR="00E30A1F" w:rsidP="004E7A8F">
      <w:pPr>
        <w:pStyle w:val="Brdtextutanavstnd"/>
      </w:pPr>
    </w:p>
    <w:p w:rsidR="00AB021B" w:rsidRPr="00DB48AB" w:rsidP="00DB48AB">
      <w:pPr>
        <w:pStyle w:val="BodyText"/>
      </w:pPr>
      <w:r>
        <w:t>Anna-Caren Sätherberg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3253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32539" w:rsidRPr="007D73AB" w:rsidP="00340DE0">
          <w:pPr>
            <w:pStyle w:val="Header"/>
          </w:pPr>
        </w:p>
      </w:tc>
      <w:tc>
        <w:tcPr>
          <w:tcW w:w="1134" w:type="dxa"/>
        </w:tcPr>
        <w:p w:rsidR="00F3253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3253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32539" w:rsidRPr="00710A6C" w:rsidP="00EE3C0F">
          <w:pPr>
            <w:pStyle w:val="Header"/>
            <w:rPr>
              <w:b/>
            </w:rPr>
          </w:pPr>
        </w:p>
        <w:p w:rsidR="00F32539" w:rsidP="00EE3C0F">
          <w:pPr>
            <w:pStyle w:val="Header"/>
          </w:pPr>
        </w:p>
        <w:p w:rsidR="00F32539" w:rsidP="00EE3C0F">
          <w:pPr>
            <w:pStyle w:val="Header"/>
          </w:pPr>
        </w:p>
        <w:p w:rsidR="00F3253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D0F44C4D43D4556AB978F3EE99033C8"/>
            </w:placeholder>
            <w:dataBinding w:xpath="/ns0:DocumentInfo[1]/ns0:BaseInfo[1]/ns0:Dnr[1]" w:storeItemID="{4E10783F-5F21-4802-8D96-31CDAEBD4EE5}" w:prefixMappings="xmlns:ns0='http://lp/documentinfo/RK' "/>
            <w:text/>
          </w:sdtPr>
          <w:sdtContent>
            <w:p w:rsidR="00F32539" w:rsidP="00EE3C0F">
              <w:pPr>
                <w:pStyle w:val="Header"/>
              </w:pPr>
              <w:r>
                <w:t>N2022/00811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43085515F824BA4A0422B4603978C93"/>
            </w:placeholder>
            <w:showingPlcHdr/>
            <w:dataBinding w:xpath="/ns0:DocumentInfo[1]/ns0:BaseInfo[1]/ns0:DocNumber[1]" w:storeItemID="{4E10783F-5F21-4802-8D96-31CDAEBD4EE5}" w:prefixMappings="xmlns:ns0='http://lp/documentinfo/RK' "/>
            <w:text/>
          </w:sdtPr>
          <w:sdtContent>
            <w:p w:rsidR="00F3253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32539" w:rsidP="00EE3C0F">
          <w:pPr>
            <w:pStyle w:val="Header"/>
          </w:pPr>
        </w:p>
      </w:tc>
      <w:tc>
        <w:tcPr>
          <w:tcW w:w="1134" w:type="dxa"/>
        </w:tcPr>
        <w:p w:rsidR="00F32539" w:rsidP="0094502D">
          <w:pPr>
            <w:pStyle w:val="Header"/>
          </w:pPr>
        </w:p>
        <w:p w:rsidR="00F3253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C751C50E8CC458782A1E983E4A1D7A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30A1F" w:rsidRPr="00E30A1F" w:rsidP="00340DE0">
              <w:pPr>
                <w:pStyle w:val="Header"/>
                <w:rPr>
                  <w:b/>
                </w:rPr>
              </w:pPr>
              <w:r w:rsidRPr="00E30A1F">
                <w:rPr>
                  <w:b/>
                </w:rPr>
                <w:t>Näringsdepartementet</w:t>
              </w:r>
            </w:p>
            <w:p w:rsidR="00F32539" w:rsidRPr="00340DE0" w:rsidP="00340DE0">
              <w:pPr>
                <w:pStyle w:val="Header"/>
              </w:pPr>
              <w:r w:rsidRPr="00E30A1F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0BD1340FC91443CB7D2868599CEFE8A"/>
          </w:placeholder>
          <w:dataBinding w:xpath="/ns0:DocumentInfo[1]/ns0:BaseInfo[1]/ns0:Recipient[1]" w:storeItemID="{4E10783F-5F21-4802-8D96-31CDAEBD4EE5}" w:prefixMappings="xmlns:ns0='http://lp/documentinfo/RK' "/>
          <w:text w:multiLine="1"/>
        </w:sdtPr>
        <w:sdtContent>
          <w:tc>
            <w:tcPr>
              <w:tcW w:w="3170" w:type="dxa"/>
            </w:tcPr>
            <w:p w:rsidR="00F32539" w:rsidP="00403731">
              <w:pPr>
                <w:pStyle w:val="Header"/>
              </w:pPr>
              <w:r>
                <w:t>Till riksdagen</w:t>
              </w:r>
              <w:r>
                <w:br/>
              </w:r>
            </w:p>
          </w:tc>
        </w:sdtContent>
      </w:sdt>
      <w:tc>
        <w:tcPr>
          <w:tcW w:w="1134" w:type="dxa"/>
        </w:tcPr>
        <w:p w:rsidR="00F3253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0F44C4D43D4556AB978F3EE99033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EF51AA-D72E-4722-86BD-23B98E3A3236}"/>
      </w:docPartPr>
      <w:docPartBody>
        <w:p w:rsidR="00E51ACB" w:rsidP="009B7E28">
          <w:pPr>
            <w:pStyle w:val="6D0F44C4D43D4556AB978F3EE99033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3085515F824BA4A0422B4603978C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ED3B53-7F2F-41C0-BFDD-E685801EFFC3}"/>
      </w:docPartPr>
      <w:docPartBody>
        <w:p w:rsidR="00E51ACB" w:rsidP="009B7E28">
          <w:pPr>
            <w:pStyle w:val="443085515F824BA4A0422B4603978C9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C751C50E8CC458782A1E983E4A1D7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4C60EA-180B-49E3-B5E9-C06A85B02B1E}"/>
      </w:docPartPr>
      <w:docPartBody>
        <w:p w:rsidR="00E51ACB" w:rsidP="009B7E28">
          <w:pPr>
            <w:pStyle w:val="1C751C50E8CC458782A1E983E4A1D7A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BD1340FC91443CB7D2868599CEFE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86CC0B-FB59-436C-9AD8-D8855AAC6F3A}"/>
      </w:docPartPr>
      <w:docPartBody>
        <w:p w:rsidR="00E51ACB" w:rsidP="009B7E28">
          <w:pPr>
            <w:pStyle w:val="C0BD1340FC91443CB7D2868599CEFE8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2A7B2596CD4B01976DDA9BE61B15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E6D1F9-E24F-44DD-860B-9ACAE9567996}"/>
      </w:docPartPr>
      <w:docPartBody>
        <w:p w:rsidR="00E51ACB" w:rsidP="009B7E28">
          <w:pPr>
            <w:pStyle w:val="822A7B2596CD4B01976DDA9BE61B153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E28"/>
    <w:rPr>
      <w:noProof w:val="0"/>
      <w:color w:val="808080"/>
    </w:rPr>
  </w:style>
  <w:style w:type="paragraph" w:customStyle="1" w:styleId="6D0F44C4D43D4556AB978F3EE99033C8">
    <w:name w:val="6D0F44C4D43D4556AB978F3EE99033C8"/>
    <w:rsid w:val="009B7E28"/>
  </w:style>
  <w:style w:type="paragraph" w:customStyle="1" w:styleId="C0BD1340FC91443CB7D2868599CEFE8A">
    <w:name w:val="C0BD1340FC91443CB7D2868599CEFE8A"/>
    <w:rsid w:val="009B7E28"/>
  </w:style>
  <w:style w:type="paragraph" w:customStyle="1" w:styleId="443085515F824BA4A0422B4603978C931">
    <w:name w:val="443085515F824BA4A0422B4603978C931"/>
    <w:rsid w:val="009B7E2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C751C50E8CC458782A1E983E4A1D7A51">
    <w:name w:val="1C751C50E8CC458782A1E983E4A1D7A51"/>
    <w:rsid w:val="009B7E2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2A7B2596CD4B01976DDA9BE61B1531">
    <w:name w:val="822A7B2596CD4B01976DDA9BE61B1531"/>
    <w:rsid w:val="009B7E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2022-04-06T00:00:00</HeaderDate>
    <Office/>
    <Dnr>N2022/00811</Dnr>
    <ParagrafNr/>
    <DocumentTitle/>
    <VisitingAddress/>
    <Extra1/>
    <Extra2/>
    <Extra3>Ann-Charlotte Hammar Johnsson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6fab4592-a30a-4b3d-bbf2-0723cb0b1eb5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74C1D4-477D-43A0-8154-69289651D414}"/>
</file>

<file path=customXml/itemProps2.xml><?xml version="1.0" encoding="utf-8"?>
<ds:datastoreItem xmlns:ds="http://schemas.openxmlformats.org/officeDocument/2006/customXml" ds:itemID="{4E10783F-5F21-4802-8D96-31CDAEBD4EE5}"/>
</file>

<file path=customXml/itemProps3.xml><?xml version="1.0" encoding="utf-8"?>
<ds:datastoreItem xmlns:ds="http://schemas.openxmlformats.org/officeDocument/2006/customXml" ds:itemID="{E727D5F3-8D95-4417-968B-A1FAED222631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46409A66-E09E-47E2-9D36-F60D049F9EAE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189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1374 av Ann-Charlotte Hammar Johnsson - M - Problemen för Sveriges lantbrukare.docx</dc:title>
  <cp:revision>2</cp:revision>
  <dcterms:created xsi:type="dcterms:W3CDTF">2022-04-06T09:26:00Z</dcterms:created>
  <dcterms:modified xsi:type="dcterms:W3CDTF">2022-04-06T09:26:00Z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ActivityCategory0">
    <vt:lpwstr/>
  </property>
  <property fmtid="{D5CDD505-2E9C-101B-9397-08002B2CF9AE}" pid="4" name="c9cd366cc722410295b9eacffbd73909">
    <vt:lpwstr/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edbe0b5c82304c8e847ab7b8c02a77c3">
    <vt:lpwstr/>
  </property>
  <property fmtid="{D5CDD505-2E9C-101B-9397-08002B2CF9AE}" pid="7" name="Organisation">
    <vt:lpwstr/>
  </property>
  <property fmtid="{D5CDD505-2E9C-101B-9397-08002B2CF9AE}" pid="8" name="ShowStyleSet">
    <vt:lpwstr>RKStyleSet</vt:lpwstr>
  </property>
  <property fmtid="{D5CDD505-2E9C-101B-9397-08002B2CF9AE}" pid="9" name="TaxKeyword">
    <vt:lpwstr/>
  </property>
  <property fmtid="{D5CDD505-2E9C-101B-9397-08002B2CF9AE}" pid="10" name="TaxKeywordTaxHTField">
    <vt:lpwstr/>
  </property>
  <property fmtid="{D5CDD505-2E9C-101B-9397-08002B2CF9AE}" pid="11" name="_dlc_DocIdItemGuid">
    <vt:lpwstr>2ce7d404-ca4c-49d7-9d95-10b569b4cdf7</vt:lpwstr>
  </property>
</Properties>
</file>