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1312" w14:textId="77777777" w:rsidR="004252F5" w:rsidRDefault="004252F5" w:rsidP="004252F5">
      <w:pPr>
        <w:pStyle w:val="Rubrik"/>
      </w:pPr>
      <w:bookmarkStart w:id="0" w:name="_GoBack"/>
      <w:bookmarkEnd w:id="0"/>
      <w:r>
        <w:t xml:space="preserve">Svar på fråga </w:t>
      </w:r>
      <w:r w:rsidRPr="004252F5">
        <w:t>2020/21:261</w:t>
      </w:r>
      <w:r>
        <w:t xml:space="preserve"> av Lars </w:t>
      </w:r>
      <w:proofErr w:type="spellStart"/>
      <w:r>
        <w:t>Mejern</w:t>
      </w:r>
      <w:proofErr w:type="spellEnd"/>
      <w:r>
        <w:t xml:space="preserve"> Larsson (S) Beskattning av ideella föreningar</w:t>
      </w:r>
    </w:p>
    <w:p w14:paraId="130F7AF3" w14:textId="1F6479DD" w:rsidR="004252F5" w:rsidRDefault="0006789F" w:rsidP="0006789F">
      <w:pPr>
        <w:pStyle w:val="Brdtext"/>
      </w:pPr>
      <w:r>
        <w:t xml:space="preserve">Lars </w:t>
      </w:r>
      <w:proofErr w:type="spellStart"/>
      <w:r>
        <w:t>Mejern</w:t>
      </w:r>
      <w:proofErr w:type="spellEnd"/>
      <w:r>
        <w:t xml:space="preserve"> Larsson har frågat mig </w:t>
      </w:r>
      <w:r w:rsidR="00701948">
        <w:t>om jag avser att se öv</w:t>
      </w:r>
      <w:r>
        <w:t>er möjligheten att exempelvis schacksällskap ska få samma beskattning som föreningar som är medlemmar i Riksidrottsförbundet. Närmare bestämt avser frågan en bestämmelse i socialavgiftslagen om att ersättningar till idrottsutövare under vissa villkor är undantagna från arbetsgivaravgifter</w:t>
      </w:r>
      <w:r w:rsidR="00701948">
        <w:t xml:space="preserve"> när ersättningen lämnas av en </w:t>
      </w:r>
      <w:r w:rsidR="00701948" w:rsidRPr="00701948">
        <w:t xml:space="preserve">allmännyttig ideell förening </w:t>
      </w:r>
      <w:r w:rsidR="00701948">
        <w:t>vars</w:t>
      </w:r>
      <w:r w:rsidR="00701948" w:rsidRPr="00701948">
        <w:t xml:space="preserve"> ändamål </w:t>
      </w:r>
      <w:r w:rsidR="00701948">
        <w:t xml:space="preserve">är </w:t>
      </w:r>
      <w:r w:rsidR="00701948" w:rsidRPr="00701948">
        <w:t>att främja idrott</w:t>
      </w:r>
      <w:r>
        <w:t>.</w:t>
      </w:r>
    </w:p>
    <w:p w14:paraId="53EC74D9" w14:textId="35B29DA3" w:rsidR="00B31BFB" w:rsidRDefault="00701948" w:rsidP="004252F5">
      <w:r>
        <w:t>Avgiftsfriheten för ersättningar till idrottsutövare</w:t>
      </w:r>
      <w:r w:rsidR="0006789F">
        <w:t xml:space="preserve"> ger upphov till </w:t>
      </w:r>
      <w:r>
        <w:t>olika</w:t>
      </w:r>
      <w:r w:rsidR="0006789F">
        <w:t xml:space="preserve"> gränsdragningsfrågor</w:t>
      </w:r>
      <w:r>
        <w:t xml:space="preserve">. En sådan fråga är vilka allmännyttiga föreningar som anses främja idrott. Det är upp till rättstillämpningen att avgöra sådana gränsdragningar. Det </w:t>
      </w:r>
      <w:r w:rsidR="00D24143">
        <w:t xml:space="preserve">kan i sammanhanget </w:t>
      </w:r>
      <w:r>
        <w:t>noteras</w:t>
      </w:r>
      <w:r w:rsidR="00D24143">
        <w:t xml:space="preserve"> </w:t>
      </w:r>
      <w:r>
        <w:t xml:space="preserve">att </w:t>
      </w:r>
      <w:r w:rsidR="009140F3">
        <w:t>s</w:t>
      </w:r>
      <w:r>
        <w:t>ocialförsäkringsutskottet</w:t>
      </w:r>
      <w:r w:rsidR="00D24143">
        <w:t xml:space="preserve"> senast i mars i år </w:t>
      </w:r>
      <w:r>
        <w:t>uttala</w:t>
      </w:r>
      <w:r w:rsidR="00D24143">
        <w:t xml:space="preserve">de att </w:t>
      </w:r>
      <w:r w:rsidR="00D24143" w:rsidRPr="00D24143">
        <w:t xml:space="preserve">undantaget för idrottsföreningar inte bör utvidgas eftersom det skulle innebära en urholkning av </w:t>
      </w:r>
      <w:proofErr w:type="gramStart"/>
      <w:r w:rsidR="00D24143" w:rsidRPr="00D24143">
        <w:t>bl.a.</w:t>
      </w:r>
      <w:proofErr w:type="gramEnd"/>
      <w:r w:rsidR="00D24143" w:rsidRPr="00D24143">
        <w:t xml:space="preserve"> den enskildes pensionsskydd.</w:t>
      </w:r>
    </w:p>
    <w:p w14:paraId="0D8446A5" w14:textId="195080E1" w:rsidR="00137A36" w:rsidRDefault="00137A36" w:rsidP="004252F5">
      <w:r>
        <w:t xml:space="preserve">Stockholm den </w:t>
      </w:r>
      <w:r w:rsidR="009140F3">
        <w:t>28</w:t>
      </w:r>
      <w:r>
        <w:t xml:space="preserve"> oktober 2020</w:t>
      </w:r>
    </w:p>
    <w:p w14:paraId="43BC6FD5" w14:textId="2F1B1ED0" w:rsidR="00137A36" w:rsidRDefault="00137A36" w:rsidP="004252F5"/>
    <w:p w14:paraId="3E79E2A3" w14:textId="64F84F38" w:rsidR="00137A36" w:rsidRDefault="00137A36" w:rsidP="004252F5"/>
    <w:p w14:paraId="2D0B61A3" w14:textId="6F4D080D" w:rsidR="00137A36" w:rsidRPr="004252F5" w:rsidRDefault="00137A36" w:rsidP="004252F5">
      <w:r>
        <w:t>Magdalena Andersson</w:t>
      </w:r>
    </w:p>
    <w:sectPr w:rsidR="00137A36" w:rsidRPr="004252F5" w:rsidSect="004252F5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8705" w14:textId="77777777" w:rsidR="004252F5" w:rsidRDefault="004252F5" w:rsidP="00A87A54">
      <w:pPr>
        <w:spacing w:after="0" w:line="240" w:lineRule="auto"/>
      </w:pPr>
      <w:r>
        <w:separator/>
      </w:r>
    </w:p>
  </w:endnote>
  <w:endnote w:type="continuationSeparator" w:id="0">
    <w:p w14:paraId="206DD853" w14:textId="77777777" w:rsidR="004252F5" w:rsidRDefault="004252F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252F5" w:rsidRPr="00347E11" w14:paraId="61143EFE" w14:textId="77777777" w:rsidTr="00D70143">
      <w:trPr>
        <w:trHeight w:val="227"/>
        <w:jc w:val="right"/>
      </w:trPr>
      <w:tc>
        <w:tcPr>
          <w:tcW w:w="708" w:type="dxa"/>
          <w:vAlign w:val="bottom"/>
        </w:tcPr>
        <w:p w14:paraId="761D6763" w14:textId="77777777" w:rsidR="004252F5" w:rsidRPr="00B62610" w:rsidRDefault="004252F5" w:rsidP="004252F5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252F5" w:rsidRPr="00347E11" w14:paraId="7AF9378B" w14:textId="77777777" w:rsidTr="00D70143">
      <w:trPr>
        <w:trHeight w:val="850"/>
        <w:jc w:val="right"/>
      </w:trPr>
      <w:tc>
        <w:tcPr>
          <w:tcW w:w="708" w:type="dxa"/>
          <w:vAlign w:val="bottom"/>
        </w:tcPr>
        <w:p w14:paraId="60C18431" w14:textId="77777777" w:rsidR="004252F5" w:rsidRPr="00347E11" w:rsidRDefault="004252F5" w:rsidP="004252F5">
          <w:pPr>
            <w:pStyle w:val="Sidfot"/>
            <w:spacing w:line="276" w:lineRule="auto"/>
            <w:jc w:val="right"/>
          </w:pPr>
        </w:p>
      </w:tc>
    </w:tr>
  </w:tbl>
  <w:p w14:paraId="45D4D757" w14:textId="77777777" w:rsidR="004252F5" w:rsidRPr="005606BC" w:rsidRDefault="004252F5" w:rsidP="004252F5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C65B1A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BB5E6D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FF41AEB" w14:textId="77777777" w:rsidTr="00C26068">
      <w:trPr>
        <w:trHeight w:val="227"/>
      </w:trPr>
      <w:tc>
        <w:tcPr>
          <w:tcW w:w="4074" w:type="dxa"/>
        </w:tcPr>
        <w:p w14:paraId="645C3A1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12C6A3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2B9A02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CCC0" w14:textId="77777777" w:rsidR="004252F5" w:rsidRDefault="004252F5" w:rsidP="004252F5">
      <w:pPr>
        <w:spacing w:after="0" w:line="240" w:lineRule="auto"/>
      </w:pPr>
      <w:r>
        <w:separator/>
      </w:r>
    </w:p>
  </w:footnote>
  <w:footnote w:type="continuationSeparator" w:id="0">
    <w:p w14:paraId="425AC2D6" w14:textId="77777777" w:rsidR="004252F5" w:rsidRDefault="004252F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252F5" w14:paraId="49F1318C" w14:textId="77777777" w:rsidTr="00C93EBA">
      <w:trPr>
        <w:trHeight w:val="227"/>
      </w:trPr>
      <w:tc>
        <w:tcPr>
          <w:tcW w:w="5534" w:type="dxa"/>
        </w:tcPr>
        <w:p w14:paraId="2CE0D823" w14:textId="77777777" w:rsidR="004252F5" w:rsidRPr="007D73AB" w:rsidRDefault="004252F5">
          <w:pPr>
            <w:pStyle w:val="Sidhuvud"/>
          </w:pPr>
        </w:p>
      </w:tc>
      <w:tc>
        <w:tcPr>
          <w:tcW w:w="3170" w:type="dxa"/>
          <w:vAlign w:val="bottom"/>
        </w:tcPr>
        <w:p w14:paraId="48D080AB" w14:textId="77777777" w:rsidR="004252F5" w:rsidRPr="007D73AB" w:rsidRDefault="004252F5" w:rsidP="00340DE0">
          <w:pPr>
            <w:pStyle w:val="Sidhuvud"/>
          </w:pPr>
        </w:p>
      </w:tc>
      <w:tc>
        <w:tcPr>
          <w:tcW w:w="1134" w:type="dxa"/>
        </w:tcPr>
        <w:p w14:paraId="01E504AE" w14:textId="77777777" w:rsidR="004252F5" w:rsidRDefault="004252F5" w:rsidP="005A703A">
          <w:pPr>
            <w:pStyle w:val="Sidhuvud"/>
          </w:pPr>
        </w:p>
      </w:tc>
    </w:tr>
    <w:tr w:rsidR="004252F5" w14:paraId="1B36350F" w14:textId="77777777" w:rsidTr="00C93EBA">
      <w:trPr>
        <w:trHeight w:val="1928"/>
      </w:trPr>
      <w:tc>
        <w:tcPr>
          <w:tcW w:w="5534" w:type="dxa"/>
        </w:tcPr>
        <w:p w14:paraId="45069364" w14:textId="77777777" w:rsidR="004252F5" w:rsidRPr="00340DE0" w:rsidRDefault="004252F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8E1E9EC" wp14:editId="3DD7E43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8513168" w14:textId="77777777" w:rsidR="004252F5" w:rsidRPr="00710A6C" w:rsidRDefault="004252F5" w:rsidP="00EE3C0F">
          <w:pPr>
            <w:pStyle w:val="Sidhuvud"/>
            <w:rPr>
              <w:b/>
            </w:rPr>
          </w:pPr>
        </w:p>
        <w:p w14:paraId="4DE12099" w14:textId="77777777" w:rsidR="004252F5" w:rsidRDefault="004252F5" w:rsidP="00EE3C0F">
          <w:pPr>
            <w:pStyle w:val="Sidhuvud"/>
          </w:pPr>
        </w:p>
        <w:p w14:paraId="50AC61CD" w14:textId="77777777" w:rsidR="004252F5" w:rsidRDefault="004252F5" w:rsidP="00EE3C0F">
          <w:pPr>
            <w:pStyle w:val="Sidhuvud"/>
          </w:pPr>
        </w:p>
        <w:p w14:paraId="0030D59C" w14:textId="77777777" w:rsidR="004252F5" w:rsidRDefault="004252F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9DAEBBA05744C77BAAEF7715336F73B"/>
            </w:placeholder>
            <w:dataBinding w:prefixMappings="xmlns:ns0='http://lp/documentinfo/RK' " w:xpath="/ns0:DocumentInfo[1]/ns0:BaseInfo[1]/ns0:Dnr[1]" w:storeItemID="{B6648D76-2737-4AF8-BFB0-8863C0FF17C6}"/>
            <w:text/>
          </w:sdtPr>
          <w:sdtEndPr/>
          <w:sdtContent>
            <w:p w14:paraId="6C7F76DE" w14:textId="74CFC844" w:rsidR="004252F5" w:rsidRDefault="00E52CE1" w:rsidP="00EE3C0F">
              <w:pPr>
                <w:pStyle w:val="Sidhuvud"/>
              </w:pPr>
              <w:r w:rsidRPr="00E52CE1">
                <w:t>Fi2020/04238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1EEC0A32BCE4E729639263A54A49D5E"/>
            </w:placeholder>
            <w:showingPlcHdr/>
            <w:dataBinding w:prefixMappings="xmlns:ns0='http://lp/documentinfo/RK' " w:xpath="/ns0:DocumentInfo[1]/ns0:BaseInfo[1]/ns0:DocNumber[1]" w:storeItemID="{B6648D76-2737-4AF8-BFB0-8863C0FF17C6}"/>
            <w:text/>
          </w:sdtPr>
          <w:sdtEndPr/>
          <w:sdtContent>
            <w:p w14:paraId="71002180" w14:textId="77777777" w:rsidR="004252F5" w:rsidRDefault="004252F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D1227A8" w14:textId="77777777" w:rsidR="004252F5" w:rsidRDefault="004252F5" w:rsidP="00EE3C0F">
          <w:pPr>
            <w:pStyle w:val="Sidhuvud"/>
          </w:pPr>
        </w:p>
      </w:tc>
      <w:tc>
        <w:tcPr>
          <w:tcW w:w="1134" w:type="dxa"/>
        </w:tcPr>
        <w:p w14:paraId="2C88311F" w14:textId="77777777" w:rsidR="004252F5" w:rsidRDefault="004252F5" w:rsidP="0094502D">
          <w:pPr>
            <w:pStyle w:val="Sidhuvud"/>
          </w:pPr>
        </w:p>
        <w:p w14:paraId="7FD14AF9" w14:textId="77777777" w:rsidR="004252F5" w:rsidRPr="0094502D" w:rsidRDefault="004252F5" w:rsidP="00EC71A6">
          <w:pPr>
            <w:pStyle w:val="Sidhuvud"/>
          </w:pPr>
        </w:p>
      </w:tc>
    </w:tr>
    <w:tr w:rsidR="004252F5" w14:paraId="1E93090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42818813AD54C80881D8D1F9A9C6EE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99E4B02" w14:textId="77777777" w:rsidR="004252F5" w:rsidRPr="004252F5" w:rsidRDefault="004252F5" w:rsidP="00340DE0">
              <w:pPr>
                <w:pStyle w:val="Sidhuvud"/>
                <w:rPr>
                  <w:b/>
                </w:rPr>
              </w:pPr>
              <w:r w:rsidRPr="004252F5">
                <w:rPr>
                  <w:b/>
                </w:rPr>
                <w:t>Finansdepartementet</w:t>
              </w:r>
            </w:p>
            <w:p w14:paraId="18B034F1" w14:textId="77777777" w:rsidR="004252F5" w:rsidRDefault="004252F5" w:rsidP="00340DE0">
              <w:pPr>
                <w:pStyle w:val="Sidhuvud"/>
              </w:pPr>
              <w:r w:rsidRPr="004252F5">
                <w:t>Finansministern</w:t>
              </w:r>
            </w:p>
            <w:p w14:paraId="47042BD6" w14:textId="225A1D1D" w:rsidR="004252F5" w:rsidRPr="00340DE0" w:rsidRDefault="004252F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202A107444A4409B5864475E7857018"/>
          </w:placeholder>
          <w:dataBinding w:prefixMappings="xmlns:ns0='http://lp/documentinfo/RK' " w:xpath="/ns0:DocumentInfo[1]/ns0:BaseInfo[1]/ns0:Recipient[1]" w:storeItemID="{B6648D76-2737-4AF8-BFB0-8863C0FF17C6}"/>
          <w:text w:multiLine="1"/>
        </w:sdtPr>
        <w:sdtEndPr/>
        <w:sdtContent>
          <w:tc>
            <w:tcPr>
              <w:tcW w:w="3170" w:type="dxa"/>
            </w:tcPr>
            <w:p w14:paraId="061292AD" w14:textId="77777777" w:rsidR="004252F5" w:rsidRDefault="004252F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191B9D6" w14:textId="77777777" w:rsidR="004252F5" w:rsidRDefault="004252F5" w:rsidP="003E6020">
          <w:pPr>
            <w:pStyle w:val="Sidhuvud"/>
          </w:pPr>
        </w:p>
      </w:tc>
    </w:tr>
  </w:tbl>
  <w:p w14:paraId="09CF2E6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F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28E"/>
    <w:rsid w:val="00066BC9"/>
    <w:rsid w:val="0006789F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7A36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52F5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17CEE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194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02A0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0F3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4DBD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395D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5772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143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2CE1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485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4252F5"/>
  </w:style>
  <w:style w:type="paragraph" w:styleId="Rubrik1">
    <w:name w:val="heading 1"/>
    <w:basedOn w:val="Brdtext"/>
    <w:next w:val="Brdtext"/>
    <w:link w:val="Rubrik1Char"/>
    <w:uiPriority w:val="1"/>
    <w:qFormat/>
    <w:rsid w:val="004252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4252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4252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4252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4252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252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252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252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252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252F5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4252F5"/>
  </w:style>
  <w:style w:type="paragraph" w:styleId="Brdtextmedindrag">
    <w:name w:val="Body Text Indent"/>
    <w:basedOn w:val="Normal"/>
    <w:link w:val="BrdtextmedindragChar"/>
    <w:qFormat/>
    <w:rsid w:val="004252F5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252F5"/>
  </w:style>
  <w:style w:type="character" w:customStyle="1" w:styleId="Rubrik1Char">
    <w:name w:val="Rubrik 1 Char"/>
    <w:basedOn w:val="Standardstycketeckensnitt"/>
    <w:link w:val="Rubrik1"/>
    <w:uiPriority w:val="1"/>
    <w:rsid w:val="004252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4252F5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252F5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4252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4252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252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4252F5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4252F5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4252F5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252F5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252F5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252F5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252F5"/>
  </w:style>
  <w:style w:type="paragraph" w:styleId="Beskrivning">
    <w:name w:val="caption"/>
    <w:basedOn w:val="Bildtext"/>
    <w:next w:val="Normal"/>
    <w:uiPriority w:val="35"/>
    <w:semiHidden/>
    <w:qFormat/>
    <w:rsid w:val="004252F5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4252F5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252F5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4252F5"/>
  </w:style>
  <w:style w:type="paragraph" w:styleId="Sidhuvud">
    <w:name w:val="header"/>
    <w:basedOn w:val="Normal"/>
    <w:link w:val="SidhuvudChar"/>
    <w:uiPriority w:val="99"/>
    <w:rsid w:val="004252F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4252F5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4252F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252F5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4252F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4252F5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4252F5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4252F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4252F5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252F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42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4252F5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252F5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252F5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4252F5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4252F5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4252F5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4252F5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252F5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4252F5"/>
    <w:pPr>
      <w:numPr>
        <w:numId w:val="34"/>
      </w:numPr>
    </w:pPr>
  </w:style>
  <w:style w:type="numbering" w:customStyle="1" w:styleId="RKPunktlista">
    <w:name w:val="RK Punktlista"/>
    <w:uiPriority w:val="99"/>
    <w:rsid w:val="004252F5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4252F5"/>
    <w:pPr>
      <w:numPr>
        <w:ilvl w:val="1"/>
      </w:numPr>
    </w:pPr>
  </w:style>
  <w:style w:type="numbering" w:customStyle="1" w:styleId="Strecklistan">
    <w:name w:val="Strecklistan"/>
    <w:uiPriority w:val="99"/>
    <w:rsid w:val="004252F5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4252F5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4252F5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4252F5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4252F5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425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4252F5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4252F5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252F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252F5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252F5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252F5"/>
  </w:style>
  <w:style w:type="character" w:styleId="AnvndHyperlnk">
    <w:name w:val="FollowedHyperlink"/>
    <w:basedOn w:val="Standardstycketeckensnitt"/>
    <w:uiPriority w:val="99"/>
    <w:semiHidden/>
    <w:unhideWhenUsed/>
    <w:rsid w:val="004252F5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252F5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252F5"/>
  </w:style>
  <w:style w:type="paragraph" w:styleId="Avsndaradress-brev">
    <w:name w:val="envelope return"/>
    <w:basedOn w:val="Normal"/>
    <w:uiPriority w:val="99"/>
    <w:semiHidden/>
    <w:unhideWhenUsed/>
    <w:rsid w:val="004252F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2F5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4252F5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4252F5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252F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252F5"/>
  </w:style>
  <w:style w:type="paragraph" w:styleId="Brdtext3">
    <w:name w:val="Body Text 3"/>
    <w:basedOn w:val="Normal"/>
    <w:link w:val="Brdtext3Char"/>
    <w:uiPriority w:val="99"/>
    <w:semiHidden/>
    <w:unhideWhenUsed/>
    <w:rsid w:val="004252F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252F5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252F5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252F5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252F5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252F5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252F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252F5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252F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252F5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252F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252F5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252F5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252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252F5"/>
  </w:style>
  <w:style w:type="character" w:customStyle="1" w:styleId="DatumChar">
    <w:name w:val="Datum Char"/>
    <w:basedOn w:val="Standardstycketeckensnitt"/>
    <w:link w:val="Datum"/>
    <w:uiPriority w:val="99"/>
    <w:semiHidden/>
    <w:rsid w:val="004252F5"/>
  </w:style>
  <w:style w:type="character" w:styleId="Diskretbetoning">
    <w:name w:val="Subtle Emphasis"/>
    <w:basedOn w:val="Standardstycketeckensnitt"/>
    <w:uiPriority w:val="19"/>
    <w:semiHidden/>
    <w:qFormat/>
    <w:rsid w:val="004252F5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4252F5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4252F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252F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252F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252F5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252F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252F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252F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252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252F5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252F5"/>
  </w:style>
  <w:style w:type="paragraph" w:styleId="Figurfrteckning">
    <w:name w:val="table of figures"/>
    <w:basedOn w:val="Normal"/>
    <w:next w:val="Normal"/>
    <w:uiPriority w:val="99"/>
    <w:semiHidden/>
    <w:unhideWhenUsed/>
    <w:rsid w:val="004252F5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252F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252F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252F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4252F5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252F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252F5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4252F5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4252F5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4252F5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4252F5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252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252F5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252F5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252F5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252F5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252F5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52F5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252F5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52F5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52F5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52F5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52F5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52F5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52F5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52F5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252F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252F5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252F5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252F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252F5"/>
  </w:style>
  <w:style w:type="paragraph" w:styleId="Innehll4">
    <w:name w:val="toc 4"/>
    <w:basedOn w:val="Normal"/>
    <w:next w:val="Normal"/>
    <w:autoRedefine/>
    <w:uiPriority w:val="39"/>
    <w:semiHidden/>
    <w:unhideWhenUsed/>
    <w:rsid w:val="004252F5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252F5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252F5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252F5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252F5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252F5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252F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52F5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252F5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52F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52F5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252F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252F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252F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252F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252F5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252F5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252F5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252F5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252F5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252F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252F5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425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25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25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25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25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25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25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252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252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252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252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252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252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252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252F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252F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252F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252F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252F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252F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252F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252F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252F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252F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252F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252F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252F5"/>
  </w:style>
  <w:style w:type="table" w:styleId="Ljuslista">
    <w:name w:val="Light List"/>
    <w:basedOn w:val="Normaltabell"/>
    <w:uiPriority w:val="61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252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252F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252F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252F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252F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252F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252F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252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252F5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252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252F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252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252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252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252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252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252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252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252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252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252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252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252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252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252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252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252F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4252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252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252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252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252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252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252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252F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252F5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252F5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252F5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4252F5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25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25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252F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252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252F5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4252F5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4252F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4252F5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252F5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252F5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52F5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52F5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252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252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252F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252F5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252F5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252F5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252F5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252F5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252F5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252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252F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252F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252F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252F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252F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252F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25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252F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252F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252F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252F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252F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252F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252F5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252F5"/>
  </w:style>
  <w:style w:type="character" w:styleId="Slutnotsreferens">
    <w:name w:val="endnote reference"/>
    <w:basedOn w:val="Standardstycketeckensnitt"/>
    <w:uiPriority w:val="99"/>
    <w:semiHidden/>
    <w:unhideWhenUsed/>
    <w:rsid w:val="004252F5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252F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252F5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4252F5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4252F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252F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252F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252F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252F5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4252F5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4252F5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252F5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252F5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252F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252F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252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252F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252F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252F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252F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252F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252F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252F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252F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252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252F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252F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252F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252F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252F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252F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252F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252F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252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252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252F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252F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25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42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252F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252F5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4252F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252F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252F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DAEBBA05744C77BAAEF7715336F7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865B3A-B571-4D6B-A21F-E355A0FF25AB}"/>
      </w:docPartPr>
      <w:docPartBody>
        <w:p w:rsidR="002113D1" w:rsidRDefault="00CD02F7" w:rsidP="00CD02F7">
          <w:pPr>
            <w:pStyle w:val="A9DAEBBA05744C77BAAEF7715336F7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EEC0A32BCE4E729639263A54A49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A20C0-29FC-4000-A4B4-61AF524AC41D}"/>
      </w:docPartPr>
      <w:docPartBody>
        <w:p w:rsidR="002113D1" w:rsidRDefault="00CD02F7" w:rsidP="00CD02F7">
          <w:pPr>
            <w:pStyle w:val="01EEC0A32BCE4E729639263A54A49D5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2818813AD54C80881D8D1F9A9C6E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CC57C-4366-4495-90BD-60EC7ABA9463}"/>
      </w:docPartPr>
      <w:docPartBody>
        <w:p w:rsidR="002113D1" w:rsidRDefault="00CD02F7" w:rsidP="00CD02F7">
          <w:pPr>
            <w:pStyle w:val="742818813AD54C80881D8D1F9A9C6EE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02A107444A4409B5864475E7857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68BAD-E22C-43FA-A48A-B945C7DDD69C}"/>
      </w:docPartPr>
      <w:docPartBody>
        <w:p w:rsidR="002113D1" w:rsidRDefault="00CD02F7" w:rsidP="00CD02F7">
          <w:pPr>
            <w:pStyle w:val="B202A107444A4409B5864475E785701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F7"/>
    <w:rsid w:val="002113D1"/>
    <w:rsid w:val="00C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CEFD72685264C9AA2F8478666A333DF">
    <w:name w:val="9CEFD72685264C9AA2F8478666A333DF"/>
    <w:rsid w:val="00CD02F7"/>
  </w:style>
  <w:style w:type="character" w:styleId="Platshllartext">
    <w:name w:val="Placeholder Text"/>
    <w:basedOn w:val="Standardstycketeckensnitt"/>
    <w:uiPriority w:val="99"/>
    <w:semiHidden/>
    <w:rsid w:val="00CD02F7"/>
    <w:rPr>
      <w:noProof w:val="0"/>
      <w:color w:val="808080"/>
    </w:rPr>
  </w:style>
  <w:style w:type="paragraph" w:customStyle="1" w:styleId="AA870DFE8D744B66A3DBF535B0066478">
    <w:name w:val="AA870DFE8D744B66A3DBF535B0066478"/>
    <w:rsid w:val="00CD02F7"/>
  </w:style>
  <w:style w:type="paragraph" w:customStyle="1" w:styleId="B026DE0A9F9A48D5B92DD51422D6BF4D">
    <w:name w:val="B026DE0A9F9A48D5B92DD51422D6BF4D"/>
    <w:rsid w:val="00CD02F7"/>
  </w:style>
  <w:style w:type="paragraph" w:customStyle="1" w:styleId="157A428B6D2848D1AAD62BDA74051138">
    <w:name w:val="157A428B6D2848D1AAD62BDA74051138"/>
    <w:rsid w:val="00CD02F7"/>
  </w:style>
  <w:style w:type="paragraph" w:customStyle="1" w:styleId="A9DAEBBA05744C77BAAEF7715336F73B">
    <w:name w:val="A9DAEBBA05744C77BAAEF7715336F73B"/>
    <w:rsid w:val="00CD02F7"/>
  </w:style>
  <w:style w:type="paragraph" w:customStyle="1" w:styleId="01EEC0A32BCE4E729639263A54A49D5E">
    <w:name w:val="01EEC0A32BCE4E729639263A54A49D5E"/>
    <w:rsid w:val="00CD02F7"/>
  </w:style>
  <w:style w:type="paragraph" w:customStyle="1" w:styleId="D618902013D94B6D9100D60E4A935B02">
    <w:name w:val="D618902013D94B6D9100D60E4A935B02"/>
    <w:rsid w:val="00CD02F7"/>
  </w:style>
  <w:style w:type="paragraph" w:customStyle="1" w:styleId="FDE7EC6CB5D54FF097A4F27DFEA5A151">
    <w:name w:val="FDE7EC6CB5D54FF097A4F27DFEA5A151"/>
    <w:rsid w:val="00CD02F7"/>
  </w:style>
  <w:style w:type="paragraph" w:customStyle="1" w:styleId="514357404919456BA3D9CDDB341AB403">
    <w:name w:val="514357404919456BA3D9CDDB341AB403"/>
    <w:rsid w:val="00CD02F7"/>
  </w:style>
  <w:style w:type="paragraph" w:customStyle="1" w:styleId="742818813AD54C80881D8D1F9A9C6EEA">
    <w:name w:val="742818813AD54C80881D8D1F9A9C6EEA"/>
    <w:rsid w:val="00CD02F7"/>
  </w:style>
  <w:style w:type="paragraph" w:customStyle="1" w:styleId="B202A107444A4409B5864475E7857018">
    <w:name w:val="B202A107444A4409B5864475E7857018"/>
    <w:rsid w:val="00CD02F7"/>
  </w:style>
  <w:style w:type="paragraph" w:customStyle="1" w:styleId="01EEC0A32BCE4E729639263A54A49D5E1">
    <w:name w:val="01EEC0A32BCE4E729639263A54A49D5E1"/>
    <w:rsid w:val="00CD02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42818813AD54C80881D8D1F9A9C6EEA1">
    <w:name w:val="742818813AD54C80881D8D1F9A9C6EEA1"/>
    <w:rsid w:val="00CD02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9842dcab-cadb-4cc2-8d35-fb7ace983136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2020-10-22</HeaderDate>
    <Office/>
    <Dnr>Fi2020/04238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8C07-998B-4599-B936-2DE9EB50F50A}"/>
</file>

<file path=customXml/itemProps2.xml><?xml version="1.0" encoding="utf-8"?>
<ds:datastoreItem xmlns:ds="http://schemas.openxmlformats.org/officeDocument/2006/customXml" ds:itemID="{C9DCA0CD-58FE-4248-B5CE-03BB840EEFD8}"/>
</file>

<file path=customXml/itemProps3.xml><?xml version="1.0" encoding="utf-8"?>
<ds:datastoreItem xmlns:ds="http://schemas.openxmlformats.org/officeDocument/2006/customXml" ds:itemID="{BBB82238-0C69-4796-A16E-F02F65FB4870}"/>
</file>

<file path=customXml/itemProps4.xml><?xml version="1.0" encoding="utf-8"?>
<ds:datastoreItem xmlns:ds="http://schemas.openxmlformats.org/officeDocument/2006/customXml" ds:itemID="{284C056A-1F62-4873-89F5-65CF682B5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01B0C2-6EDC-4E8A-B7F0-FE6210BBFED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9DCA0CD-58FE-4248-B5CE-03BB840EEFD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6648D76-2737-4AF8-BFB0-8863C0FF17C6}"/>
</file>

<file path=customXml/itemProps8.xml><?xml version="1.0" encoding="utf-8"?>
<ds:datastoreItem xmlns:ds="http://schemas.openxmlformats.org/officeDocument/2006/customXml" ds:itemID="{BE1ED059-62F5-479F-A5D4-23EC047A9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261.docx</dc:title>
  <dc:subject/>
  <dc:creator/>
  <cp:keywords/>
  <dc:description/>
  <cp:lastModifiedBy/>
  <cp:revision>1</cp:revision>
  <dcterms:created xsi:type="dcterms:W3CDTF">2020-10-28T10:06:00Z</dcterms:created>
  <dcterms:modified xsi:type="dcterms:W3CDTF">2020-10-28T10:06:00Z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d5e0ad1b-c973-4358-bccc-2f9e130d6cf0</vt:lpwstr>
  </property>
</Properties>
</file>