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B5A3" w14:textId="46DDA9D7" w:rsidR="00111140" w:rsidRDefault="00111140" w:rsidP="00D510CF">
      <w:pPr>
        <w:pStyle w:val="Rubrik"/>
      </w:pPr>
      <w:bookmarkStart w:id="0" w:name="Start"/>
      <w:bookmarkEnd w:id="0"/>
      <w:r>
        <w:t>Svar på fråga 202</w:t>
      </w:r>
      <w:r w:rsidR="002402A0">
        <w:t>0</w:t>
      </w:r>
      <w:r>
        <w:t>/2</w:t>
      </w:r>
      <w:r w:rsidR="002402A0">
        <w:t>1</w:t>
      </w:r>
      <w:r>
        <w:t>:2768 av Staffan Eklöf (SD)</w:t>
      </w:r>
      <w:r>
        <w:br/>
        <w:t xml:space="preserve">Framtidens </w:t>
      </w:r>
      <w:r w:rsidR="00D10D48">
        <w:t>v</w:t>
      </w:r>
      <w:r>
        <w:t>äxtskydd</w:t>
      </w:r>
    </w:p>
    <w:p w14:paraId="11F1AFB5" w14:textId="01177889" w:rsidR="002402A0" w:rsidRDefault="00111140" w:rsidP="002402A0">
      <w:pPr>
        <w:pStyle w:val="Brdtext"/>
      </w:pPr>
      <w:r>
        <w:t xml:space="preserve">Staffan Eklöf har frågat mig hur </w:t>
      </w:r>
      <w:r w:rsidR="002402A0">
        <w:t xml:space="preserve">jag och </w:t>
      </w:r>
      <w:r>
        <w:t>regeringen avser att agera för att skydda svensk livsmedelsproduktion genom att ge jordbrukarna redskap för att bekämpa ogräs, sjukdom och skadegörare i grödan.</w:t>
      </w:r>
    </w:p>
    <w:p w14:paraId="51FC0B00" w14:textId="10F12942" w:rsidR="00CE063D" w:rsidRDefault="00111140" w:rsidP="001D5F29">
      <w:pPr>
        <w:pStyle w:val="Brdtext"/>
      </w:pPr>
      <w:r>
        <w:t xml:space="preserve">Låt mig börja med att konstatera att ett väl fungerande växtskydd </w:t>
      </w:r>
      <w:r w:rsidR="00490BB9">
        <w:t xml:space="preserve">vilket inbegriper flera olika metoder </w:t>
      </w:r>
      <w:r>
        <w:t>är avgörande för all livsmedelsproduktion</w:t>
      </w:r>
      <w:r w:rsidR="00CE063D">
        <w:t>.</w:t>
      </w:r>
      <w:r w:rsidR="00490BB9" w:rsidRPr="00254721" w:rsidDel="00490BB9">
        <w:t xml:space="preserve"> </w:t>
      </w:r>
    </w:p>
    <w:p w14:paraId="731CB7CD" w14:textId="361D1B77" w:rsidR="00631D36" w:rsidRDefault="00631D36" w:rsidP="00631D36">
      <w:pPr>
        <w:pStyle w:val="Brdtext"/>
      </w:pPr>
      <w:r>
        <w:t>I</w:t>
      </w:r>
      <w:r w:rsidR="00114FCE" w:rsidRPr="00114FCE">
        <w:t xml:space="preserve"> EU:s strategi, </w:t>
      </w:r>
      <w:r>
        <w:t xml:space="preserve">Farm to </w:t>
      </w:r>
      <w:proofErr w:type="spellStart"/>
      <w:r>
        <w:t>Fork</w:t>
      </w:r>
      <w:proofErr w:type="spellEnd"/>
      <w:r>
        <w:t xml:space="preserve"> finns det mycket riktigt ett antal siffersatta mål. Vad gäller dessa är regeringens ståndpunkt tydlig. </w:t>
      </w:r>
      <w:r w:rsidR="003C026D" w:rsidRPr="003C026D">
        <w:t xml:space="preserve">En överanvändning av växtskyddsmedel leder till försämringar i naturmiljön. </w:t>
      </w:r>
      <w:r>
        <w:t>Principen för fördelning mellan medlemsländer behöver vara lika konkurrensvillkor. Regeringen stödjer en inriktning om att undvika överanvändning av växtskyddsmedel och växtnäring i de medlemsländer där förbrukningen är hög och effektiviteten låg. Regeringen anser att varje medlemslands utgångspunkt behöver tas i beaktande.</w:t>
      </w:r>
    </w:p>
    <w:p w14:paraId="00595B1B" w14:textId="47BD87F5" w:rsidR="003C026D" w:rsidRDefault="00711C81" w:rsidP="003C026D">
      <w:pPr>
        <w:pStyle w:val="Brdtext"/>
      </w:pPr>
      <w:r>
        <w:t>För att skydda människors hälsa och miljön har regeringen antagit ett nytt etappmål</w:t>
      </w:r>
      <w:r w:rsidR="008D05CC">
        <w:t xml:space="preserve"> </w:t>
      </w:r>
      <w:r w:rsidR="00F25917">
        <w:t>inom miljömålssystemet</w:t>
      </w:r>
      <w:r>
        <w:t>, målet är att användningen av växtskyddsmedel med särskilt farliga egenskaper ska minska väsentligt till 2030.</w:t>
      </w:r>
      <w:r w:rsidR="003C026D">
        <w:t xml:space="preserve"> </w:t>
      </w:r>
    </w:p>
    <w:p w14:paraId="5B6E29E7" w14:textId="754B1A51" w:rsidR="008D28A3" w:rsidRDefault="008D28A3" w:rsidP="008D28A3">
      <w:pPr>
        <w:pStyle w:val="Brdtext"/>
      </w:pPr>
      <w:r>
        <w:t xml:space="preserve">Under innevarande år kommer regeringen att presentera en proposition om ny växtskyddslagstiftning som syftar till att begränsa de risker som växtskadegörare innebär för växter och växtprodukter till en acceptabel nivå. Genom EU:s nya växtskyddsförordning </w:t>
      </w:r>
      <w:r w:rsidR="00E5200A">
        <w:t>(</w:t>
      </w:r>
      <w:r w:rsidR="00E5200A" w:rsidRPr="00E5200A">
        <w:t xml:space="preserve">Europaparlamentets och rådets förordning </w:t>
      </w:r>
      <w:r w:rsidR="00E5200A">
        <w:t xml:space="preserve">om skyddsåtgärder mot växtskadegörare, 2016/2031, 26 oktober </w:t>
      </w:r>
      <w:r w:rsidR="00E5200A">
        <w:lastRenderedPageBreak/>
        <w:t xml:space="preserve">2016) </w:t>
      </w:r>
      <w:r>
        <w:t>som började gälla i december 2019 har redan kraven på inventeringar och förebyggande arbete stärkts för att tidigt upptäcka och förhindra spridning av växtskadegörare</w:t>
      </w:r>
      <w:r w:rsidR="006404BD">
        <w:t>.</w:t>
      </w:r>
    </w:p>
    <w:p w14:paraId="3D88167A" w14:textId="40C96C61" w:rsidR="00301F64" w:rsidRDefault="00DC798B" w:rsidP="00111140">
      <w:pPr>
        <w:pStyle w:val="Brdtext"/>
      </w:pPr>
      <w:r w:rsidRPr="00DC798B">
        <w:t>Växtskyddsrådet har till uppgift att arbeta förebyggande för att det ska finnas effektiva och hållbara metoder inom växtskydd.</w:t>
      </w:r>
      <w:r>
        <w:t xml:space="preserve"> </w:t>
      </w:r>
      <w:r w:rsidR="0048467D">
        <w:t>Växtskyddsrådet arbetar bland annat med att förbättra tillgången till växtskyddsmedel och bidra till en effektiv process för att godkänna växtskyddsmedel</w:t>
      </w:r>
      <w:r w:rsidR="007D3E44">
        <w:t>.</w:t>
      </w:r>
      <w:r w:rsidR="00D10D48">
        <w:t xml:space="preserve"> </w:t>
      </w:r>
      <w:r w:rsidR="00F46C94">
        <w:t xml:space="preserve">Ökad tillgång till växtskyddsmedel ska inte leda till att riskerna för människors hälsa eller miljön ökar. </w:t>
      </w:r>
      <w:r w:rsidR="00D10D48" w:rsidRPr="00DC798B">
        <w:t xml:space="preserve">Växtskyddsrådet har tagit fram en handlingsplan för perioden </w:t>
      </w:r>
      <w:r w:rsidR="00473F62" w:rsidRPr="00DC798B">
        <w:t>2020–2025</w:t>
      </w:r>
      <w:r w:rsidR="00631D36">
        <w:t xml:space="preserve"> i syfte att bidra till målen i </w:t>
      </w:r>
      <w:r w:rsidR="002402A0">
        <w:t>l</w:t>
      </w:r>
      <w:r w:rsidR="00631D36">
        <w:t>ivsmedelsstrategin</w:t>
      </w:r>
      <w:r w:rsidR="00D10D48" w:rsidRPr="00DC798B">
        <w:t>. Handlingsplanen bygger på det uppdrag regeringen gett Växtskyddsrådet</w:t>
      </w:r>
      <w:r w:rsidR="00D10D48">
        <w:t>.</w:t>
      </w:r>
      <w:r w:rsidR="00D10D48" w:rsidRPr="00DC798B">
        <w:t xml:space="preserve"> </w:t>
      </w:r>
    </w:p>
    <w:p w14:paraId="30068C5C" w14:textId="1F6A2C2B" w:rsidR="00111140" w:rsidRDefault="00301F64" w:rsidP="00111140">
      <w:pPr>
        <w:pStyle w:val="Brdtext"/>
      </w:pPr>
      <w:r>
        <w:t xml:space="preserve">Jag </w:t>
      </w:r>
      <w:r w:rsidR="001D5F29">
        <w:t>konstatera</w:t>
      </w:r>
      <w:r>
        <w:t>r också</w:t>
      </w:r>
      <w:r w:rsidR="001D5F29">
        <w:t xml:space="preserve"> att Kemikalieinspektionens handläggningstid för bedömning av växtskyddsmedel fortsätter att kortas. Under 20</w:t>
      </w:r>
      <w:r w:rsidR="008D05CC">
        <w:t>20</w:t>
      </w:r>
      <w:r w:rsidR="001D5F29">
        <w:t xml:space="preserve"> har i genomsnitt 9</w:t>
      </w:r>
      <w:r w:rsidR="008D05CC">
        <w:t>6</w:t>
      </w:r>
      <w:r w:rsidR="001D5F29">
        <w:t xml:space="preserve"> procent av besluten i växtskyddsmedelsärenden fattats inom fastställda tidsfrister.</w:t>
      </w:r>
    </w:p>
    <w:p w14:paraId="5E9548A6" w14:textId="0E7A42EA" w:rsidR="0048467D" w:rsidRDefault="008D28A3" w:rsidP="00111140">
      <w:pPr>
        <w:pStyle w:val="Brdtext"/>
      </w:pPr>
      <w:r>
        <w:t>Avslutningsvis så vill jag säga att Sveriges lantbrukare sedan många år har haft en ansvarsfull hantering och användning av växtskyddsmedel</w:t>
      </w:r>
      <w:r w:rsidR="00B348F6">
        <w:t>,</w:t>
      </w:r>
      <w:r>
        <w:t xml:space="preserve"> och m</w:t>
      </w:r>
      <w:r w:rsidR="0048467D">
        <w:t>in bedömning är</w:t>
      </w:r>
      <w:r w:rsidR="007D3E44">
        <w:t xml:space="preserve"> </w:t>
      </w:r>
      <w:r w:rsidR="0048467D">
        <w:t xml:space="preserve">att </w:t>
      </w:r>
      <w:r w:rsidR="00376AEE">
        <w:t>de</w:t>
      </w:r>
      <w:r w:rsidR="0048467D">
        <w:t xml:space="preserve"> även i fortsättningen </w:t>
      </w:r>
      <w:r w:rsidR="007D3E44">
        <w:t>kommer att</w:t>
      </w:r>
      <w:r w:rsidR="0048467D">
        <w:t xml:space="preserve"> </w:t>
      </w:r>
      <w:r w:rsidR="007D3E44">
        <w:t xml:space="preserve">ha goda </w:t>
      </w:r>
      <w:r w:rsidR="003C026D">
        <w:t>förutsättningar</w:t>
      </w:r>
      <w:r w:rsidR="003C026D" w:rsidRPr="007D3E44">
        <w:t xml:space="preserve"> att</w:t>
      </w:r>
      <w:r w:rsidR="007D3E44" w:rsidRPr="007D3E44">
        <w:t xml:space="preserve"> bekämpa ogräs, sjukdom och skadegörare i grödan</w:t>
      </w:r>
      <w:r w:rsidR="007D3E44">
        <w:t>.</w:t>
      </w:r>
    </w:p>
    <w:p w14:paraId="64C3F28A" w14:textId="4C3C79FD" w:rsidR="00111140" w:rsidRDefault="00111140" w:rsidP="00111140">
      <w:pPr>
        <w:pStyle w:val="Brdtext"/>
      </w:pPr>
    </w:p>
    <w:p w14:paraId="4720C14A" w14:textId="77777777" w:rsidR="00111140" w:rsidRDefault="00111140" w:rsidP="00111140">
      <w:pPr>
        <w:pStyle w:val="Brdtext"/>
      </w:pPr>
    </w:p>
    <w:p w14:paraId="0A46E066" w14:textId="5CD28DD8" w:rsidR="00111140" w:rsidRDefault="00111140" w:rsidP="00D510CF">
      <w:pPr>
        <w:pStyle w:val="Brdtext"/>
      </w:pPr>
      <w:r>
        <w:t xml:space="preserve">Stockholm den </w:t>
      </w:r>
      <w:sdt>
        <w:sdtPr>
          <w:id w:val="-1225218591"/>
          <w:placeholder>
            <w:docPart w:val="3225566508394365BA8EE7DF805A177D"/>
          </w:placeholder>
          <w:dataBinding w:prefixMappings="xmlns:ns0='http://lp/documentinfo/RK' " w:xpath="/ns0:DocumentInfo[1]/ns0:BaseInfo[1]/ns0:HeaderDate[1]" w:storeItemID="{7CBEF48C-B09B-44F0-AB40-E359589492F3}"/>
          <w:date w:fullDate="2021-05-12T00:00:00Z">
            <w:dateFormat w:val="d MMMM yyyy"/>
            <w:lid w:val="sv-SE"/>
            <w:storeMappedDataAs w:val="dateTime"/>
            <w:calendar w:val="gregorian"/>
          </w:date>
        </w:sdtPr>
        <w:sdtEndPr/>
        <w:sdtContent>
          <w:r w:rsidR="00376AEE">
            <w:t>12 maj 2021</w:t>
          </w:r>
        </w:sdtContent>
      </w:sdt>
    </w:p>
    <w:p w14:paraId="5C1B6991" w14:textId="77777777" w:rsidR="00111140" w:rsidRDefault="00111140" w:rsidP="00D510CF">
      <w:pPr>
        <w:pStyle w:val="Brdtextutanavstnd"/>
      </w:pPr>
    </w:p>
    <w:p w14:paraId="22ADC894" w14:textId="77777777" w:rsidR="00111140" w:rsidRDefault="00111140" w:rsidP="00D510CF">
      <w:pPr>
        <w:pStyle w:val="Brdtextutanavstnd"/>
      </w:pPr>
    </w:p>
    <w:p w14:paraId="7FF494A0" w14:textId="77777777" w:rsidR="00111140" w:rsidRDefault="00111140" w:rsidP="00D510CF">
      <w:pPr>
        <w:pStyle w:val="Brdtextutanavstnd"/>
      </w:pPr>
    </w:p>
    <w:p w14:paraId="64F6CD89" w14:textId="2EED72DA" w:rsidR="00111140" w:rsidRDefault="00111140" w:rsidP="00D510CF">
      <w:pPr>
        <w:pStyle w:val="Brdtext"/>
      </w:pPr>
      <w:r>
        <w:t>Jennie Nilsson</w:t>
      </w:r>
    </w:p>
    <w:p w14:paraId="5994177D" w14:textId="03311033" w:rsidR="00111140" w:rsidRPr="00DB48AB" w:rsidRDefault="00111140" w:rsidP="00D510CF">
      <w:pPr>
        <w:pStyle w:val="Brdtext"/>
      </w:pPr>
    </w:p>
    <w:sectPr w:rsidR="0011114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3DB80" w14:textId="77777777" w:rsidR="00EB2BB6" w:rsidRDefault="00EB2BB6" w:rsidP="00A87A54">
      <w:pPr>
        <w:spacing w:after="0" w:line="240" w:lineRule="auto"/>
      </w:pPr>
      <w:r>
        <w:separator/>
      </w:r>
    </w:p>
  </w:endnote>
  <w:endnote w:type="continuationSeparator" w:id="0">
    <w:p w14:paraId="4322D763" w14:textId="77777777" w:rsidR="00EB2BB6" w:rsidRDefault="00EB2BB6" w:rsidP="00A87A54">
      <w:pPr>
        <w:spacing w:after="0" w:line="240" w:lineRule="auto"/>
      </w:pPr>
      <w:r>
        <w:continuationSeparator/>
      </w:r>
    </w:p>
  </w:endnote>
  <w:endnote w:type="continuationNotice" w:id="1">
    <w:p w14:paraId="6558F464" w14:textId="77777777" w:rsidR="00EB2BB6" w:rsidRDefault="00EB2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6BBE" w14:textId="77777777" w:rsidR="00D510CF" w:rsidRDefault="00D510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510CF" w:rsidRPr="00347E11" w14:paraId="74D2AE3C" w14:textId="77777777" w:rsidTr="00D510CF">
      <w:trPr>
        <w:trHeight w:val="227"/>
        <w:jc w:val="right"/>
      </w:trPr>
      <w:tc>
        <w:tcPr>
          <w:tcW w:w="708" w:type="dxa"/>
          <w:vAlign w:val="bottom"/>
        </w:tcPr>
        <w:p w14:paraId="7B047392" w14:textId="77777777" w:rsidR="00D510CF" w:rsidRPr="00B62610" w:rsidRDefault="00D510C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510CF" w:rsidRPr="00347E11" w14:paraId="47B662C1" w14:textId="77777777" w:rsidTr="00D510CF">
      <w:trPr>
        <w:trHeight w:val="850"/>
        <w:jc w:val="right"/>
      </w:trPr>
      <w:tc>
        <w:tcPr>
          <w:tcW w:w="708" w:type="dxa"/>
          <w:vAlign w:val="bottom"/>
        </w:tcPr>
        <w:p w14:paraId="517319EC" w14:textId="77777777" w:rsidR="00D510CF" w:rsidRPr="00347E11" w:rsidRDefault="00D510CF" w:rsidP="005606BC">
          <w:pPr>
            <w:pStyle w:val="Sidfot"/>
            <w:spacing w:line="276" w:lineRule="auto"/>
            <w:jc w:val="right"/>
          </w:pPr>
        </w:p>
      </w:tc>
    </w:tr>
  </w:tbl>
  <w:p w14:paraId="3AF74ECB" w14:textId="77777777" w:rsidR="00D510CF" w:rsidRPr="005606BC" w:rsidRDefault="00D510CF"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510CF" w:rsidRPr="00347E11" w14:paraId="260CC588" w14:textId="77777777" w:rsidTr="001F4302">
      <w:trPr>
        <w:trHeight w:val="510"/>
      </w:trPr>
      <w:tc>
        <w:tcPr>
          <w:tcW w:w="8525" w:type="dxa"/>
          <w:gridSpan w:val="2"/>
          <w:vAlign w:val="bottom"/>
        </w:tcPr>
        <w:p w14:paraId="04A76CFC" w14:textId="77777777" w:rsidR="00D510CF" w:rsidRPr="00347E11" w:rsidRDefault="00D510CF" w:rsidP="00347E11">
          <w:pPr>
            <w:pStyle w:val="Sidfot"/>
            <w:rPr>
              <w:sz w:val="8"/>
            </w:rPr>
          </w:pPr>
        </w:p>
      </w:tc>
    </w:tr>
    <w:tr w:rsidR="00D510CF" w:rsidRPr="00EE3C0F" w14:paraId="04DCCCCE" w14:textId="77777777" w:rsidTr="00C26068">
      <w:trPr>
        <w:trHeight w:val="227"/>
      </w:trPr>
      <w:tc>
        <w:tcPr>
          <w:tcW w:w="4074" w:type="dxa"/>
        </w:tcPr>
        <w:p w14:paraId="5302BEE8" w14:textId="77777777" w:rsidR="00D510CF" w:rsidRPr="00F53AEA" w:rsidRDefault="00D510CF" w:rsidP="00C26068">
          <w:pPr>
            <w:pStyle w:val="Sidfot"/>
            <w:spacing w:line="276" w:lineRule="auto"/>
          </w:pPr>
        </w:p>
      </w:tc>
      <w:tc>
        <w:tcPr>
          <w:tcW w:w="4451" w:type="dxa"/>
        </w:tcPr>
        <w:p w14:paraId="2B62B595" w14:textId="77777777" w:rsidR="00D510CF" w:rsidRPr="00F53AEA" w:rsidRDefault="00D510CF" w:rsidP="00F53AEA">
          <w:pPr>
            <w:pStyle w:val="Sidfot"/>
            <w:spacing w:line="276" w:lineRule="auto"/>
          </w:pPr>
        </w:p>
      </w:tc>
    </w:tr>
  </w:tbl>
  <w:p w14:paraId="25A9ACBD" w14:textId="77777777" w:rsidR="00D510CF" w:rsidRPr="00EE3C0F" w:rsidRDefault="00D510C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58CC4" w14:textId="77777777" w:rsidR="00EB2BB6" w:rsidRDefault="00EB2BB6" w:rsidP="00A87A54">
      <w:pPr>
        <w:spacing w:after="0" w:line="240" w:lineRule="auto"/>
      </w:pPr>
      <w:r>
        <w:separator/>
      </w:r>
    </w:p>
  </w:footnote>
  <w:footnote w:type="continuationSeparator" w:id="0">
    <w:p w14:paraId="4549DA7A" w14:textId="77777777" w:rsidR="00EB2BB6" w:rsidRDefault="00EB2BB6" w:rsidP="00A87A54">
      <w:pPr>
        <w:spacing w:after="0" w:line="240" w:lineRule="auto"/>
      </w:pPr>
      <w:r>
        <w:continuationSeparator/>
      </w:r>
    </w:p>
  </w:footnote>
  <w:footnote w:type="continuationNotice" w:id="1">
    <w:p w14:paraId="2A30D9FA" w14:textId="77777777" w:rsidR="00EB2BB6" w:rsidRDefault="00EB2B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DA3C" w14:textId="77777777" w:rsidR="00D510CF" w:rsidRDefault="00D510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68EF" w14:textId="77777777" w:rsidR="00D510CF" w:rsidRDefault="00D510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510CF" w14:paraId="07380032" w14:textId="77777777" w:rsidTr="00C93EBA">
      <w:trPr>
        <w:trHeight w:val="227"/>
      </w:trPr>
      <w:tc>
        <w:tcPr>
          <w:tcW w:w="5534" w:type="dxa"/>
        </w:tcPr>
        <w:p w14:paraId="79F54E7D" w14:textId="77777777" w:rsidR="00D510CF" w:rsidRPr="007D73AB" w:rsidRDefault="00D510CF">
          <w:pPr>
            <w:pStyle w:val="Sidhuvud"/>
          </w:pPr>
        </w:p>
      </w:tc>
      <w:tc>
        <w:tcPr>
          <w:tcW w:w="3170" w:type="dxa"/>
          <w:vAlign w:val="bottom"/>
        </w:tcPr>
        <w:p w14:paraId="52D0FCEE" w14:textId="77777777" w:rsidR="00D510CF" w:rsidRPr="007D73AB" w:rsidRDefault="00D510CF" w:rsidP="00340DE0">
          <w:pPr>
            <w:pStyle w:val="Sidhuvud"/>
          </w:pPr>
        </w:p>
      </w:tc>
      <w:tc>
        <w:tcPr>
          <w:tcW w:w="1134" w:type="dxa"/>
        </w:tcPr>
        <w:p w14:paraId="3684297A" w14:textId="77777777" w:rsidR="00D510CF" w:rsidRDefault="00D510CF" w:rsidP="00D510CF">
          <w:pPr>
            <w:pStyle w:val="Sidhuvud"/>
          </w:pPr>
        </w:p>
      </w:tc>
    </w:tr>
    <w:tr w:rsidR="00D510CF" w14:paraId="60FABBF0" w14:textId="77777777" w:rsidTr="00C93EBA">
      <w:trPr>
        <w:trHeight w:val="1928"/>
      </w:trPr>
      <w:tc>
        <w:tcPr>
          <w:tcW w:w="5534" w:type="dxa"/>
        </w:tcPr>
        <w:p w14:paraId="0A6C2D99" w14:textId="77777777" w:rsidR="00D510CF" w:rsidRPr="00340DE0" w:rsidRDefault="00D510CF" w:rsidP="00340DE0">
          <w:pPr>
            <w:pStyle w:val="Sidhuvud"/>
          </w:pPr>
          <w:r>
            <w:rPr>
              <w:noProof/>
            </w:rPr>
            <w:drawing>
              <wp:inline distT="0" distB="0" distL="0" distR="0" wp14:anchorId="49598EE8" wp14:editId="0BCC234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31DF93B" w14:textId="77777777" w:rsidR="00D510CF" w:rsidRPr="00710A6C" w:rsidRDefault="00D510CF" w:rsidP="00EE3C0F">
          <w:pPr>
            <w:pStyle w:val="Sidhuvud"/>
            <w:rPr>
              <w:b/>
            </w:rPr>
          </w:pPr>
        </w:p>
        <w:p w14:paraId="5FEF448B" w14:textId="77777777" w:rsidR="00D510CF" w:rsidRDefault="00D510CF" w:rsidP="00EE3C0F">
          <w:pPr>
            <w:pStyle w:val="Sidhuvud"/>
          </w:pPr>
        </w:p>
        <w:p w14:paraId="792568ED" w14:textId="77777777" w:rsidR="00D510CF" w:rsidRDefault="00D510CF" w:rsidP="00EE3C0F">
          <w:pPr>
            <w:pStyle w:val="Sidhuvud"/>
          </w:pPr>
        </w:p>
        <w:p w14:paraId="2B374389" w14:textId="77777777" w:rsidR="00D510CF" w:rsidRDefault="00D510CF" w:rsidP="00EE3C0F">
          <w:pPr>
            <w:pStyle w:val="Sidhuvud"/>
          </w:pPr>
        </w:p>
        <w:p w14:paraId="1FDEA8DE" w14:textId="1C7EED37" w:rsidR="00D510CF" w:rsidRDefault="00EB2BB6" w:rsidP="00EE3C0F">
          <w:pPr>
            <w:pStyle w:val="Sidhuvud"/>
          </w:pPr>
          <w:sdt>
            <w:sdtPr>
              <w:alias w:val="Dnr"/>
              <w:tag w:val="ccRKShow_Dnr"/>
              <w:id w:val="-829283628"/>
              <w:placeholder>
                <w:docPart w:val="0BC3C1B2A6304C44AB712C4E0B870C98"/>
              </w:placeholder>
              <w:showingPlcHdr/>
              <w:dataBinding w:prefixMappings="xmlns:ns0='http://lp/documentinfo/RK' " w:xpath="/ns0:DocumentInfo[1]/ns0:BaseInfo[1]/ns0:Dnr[1]" w:storeItemID="{7CBEF48C-B09B-44F0-AB40-E359589492F3}"/>
              <w:text/>
            </w:sdtPr>
            <w:sdtEndPr/>
            <w:sdtContent>
              <w:r w:rsidR="00F85566">
                <w:rPr>
                  <w:rStyle w:val="Platshllartext"/>
                </w:rPr>
                <w:t xml:space="preserve"> </w:t>
              </w:r>
            </w:sdtContent>
          </w:sdt>
          <w:r w:rsidR="00F85566">
            <w:t xml:space="preserve">N2021/01522 </w:t>
          </w:r>
          <w:sdt>
            <w:sdtPr>
              <w:alias w:val="DocNumber"/>
              <w:tag w:val="DocNumber"/>
              <w:id w:val="1726028884"/>
              <w:placeholder>
                <w:docPart w:val="5604A009534F412688C4367292671D56"/>
              </w:placeholder>
              <w:showingPlcHdr/>
              <w:dataBinding w:prefixMappings="xmlns:ns0='http://lp/documentinfo/RK' " w:xpath="/ns0:DocumentInfo[1]/ns0:BaseInfo[1]/ns0:DocNumber[1]" w:storeItemID="{7CBEF48C-B09B-44F0-AB40-E359589492F3}"/>
              <w:text/>
            </w:sdtPr>
            <w:sdtEndPr/>
            <w:sdtContent>
              <w:r w:rsidR="00D510CF">
                <w:rPr>
                  <w:rStyle w:val="Platshllartext"/>
                </w:rPr>
                <w:t xml:space="preserve"> </w:t>
              </w:r>
            </w:sdtContent>
          </w:sdt>
        </w:p>
        <w:p w14:paraId="3C010D2A" w14:textId="77777777" w:rsidR="00D510CF" w:rsidRDefault="00D510CF" w:rsidP="00EE3C0F">
          <w:pPr>
            <w:pStyle w:val="Sidhuvud"/>
          </w:pPr>
        </w:p>
      </w:tc>
      <w:tc>
        <w:tcPr>
          <w:tcW w:w="1134" w:type="dxa"/>
        </w:tcPr>
        <w:p w14:paraId="0F62DDCD" w14:textId="77777777" w:rsidR="00D510CF" w:rsidRDefault="00D510CF" w:rsidP="0094502D">
          <w:pPr>
            <w:pStyle w:val="Sidhuvud"/>
          </w:pPr>
        </w:p>
        <w:p w14:paraId="5EE3B745" w14:textId="77777777" w:rsidR="00D510CF" w:rsidRPr="0094502D" w:rsidRDefault="00D510CF" w:rsidP="00EC71A6">
          <w:pPr>
            <w:pStyle w:val="Sidhuvud"/>
          </w:pPr>
        </w:p>
      </w:tc>
    </w:tr>
    <w:tr w:rsidR="00D510CF" w14:paraId="63990811" w14:textId="77777777" w:rsidTr="00C93EBA">
      <w:trPr>
        <w:trHeight w:val="2268"/>
      </w:trPr>
      <w:sdt>
        <w:sdtPr>
          <w:rPr>
            <w:b/>
          </w:rPr>
          <w:alias w:val="SenderText"/>
          <w:tag w:val="ccRKShow_SenderText"/>
          <w:id w:val="1374046025"/>
          <w:placeholder>
            <w:docPart w:val="70332659D75847D58685E38244FB74F5"/>
          </w:placeholder>
        </w:sdtPr>
        <w:sdtEndPr>
          <w:rPr>
            <w:b w:val="0"/>
          </w:rPr>
        </w:sdtEndPr>
        <w:sdtContent>
          <w:tc>
            <w:tcPr>
              <w:tcW w:w="5534" w:type="dxa"/>
              <w:tcMar>
                <w:right w:w="1134" w:type="dxa"/>
              </w:tcMar>
            </w:tcPr>
            <w:p w14:paraId="1879A9C5" w14:textId="77777777" w:rsidR="00D510CF" w:rsidRPr="00111140" w:rsidRDefault="00D510CF" w:rsidP="00340DE0">
              <w:pPr>
                <w:pStyle w:val="Sidhuvud"/>
                <w:rPr>
                  <w:b/>
                </w:rPr>
              </w:pPr>
              <w:r w:rsidRPr="00111140">
                <w:rPr>
                  <w:b/>
                </w:rPr>
                <w:t>Näringsdepartementet</w:t>
              </w:r>
            </w:p>
            <w:p w14:paraId="0E08D948" w14:textId="0E7299B3" w:rsidR="00D510CF" w:rsidRPr="00340DE0" w:rsidRDefault="00D510CF" w:rsidP="00340DE0">
              <w:pPr>
                <w:pStyle w:val="Sidhuvud"/>
              </w:pPr>
              <w:r w:rsidRPr="00111140">
                <w:t>Landsbygdsministern</w:t>
              </w:r>
            </w:p>
          </w:tc>
        </w:sdtContent>
      </w:sdt>
      <w:sdt>
        <w:sdtPr>
          <w:alias w:val="Recipient"/>
          <w:tag w:val="ccRKShow_Recipient"/>
          <w:id w:val="-28344517"/>
          <w:placeholder>
            <w:docPart w:val="0AF7598383AC4BA1BC9602A6E74B8D4D"/>
          </w:placeholder>
          <w:dataBinding w:prefixMappings="xmlns:ns0='http://lp/documentinfo/RK' " w:xpath="/ns0:DocumentInfo[1]/ns0:BaseInfo[1]/ns0:Recipient[1]" w:storeItemID="{7CBEF48C-B09B-44F0-AB40-E359589492F3}"/>
          <w:text w:multiLine="1"/>
        </w:sdtPr>
        <w:sdtEndPr/>
        <w:sdtContent>
          <w:tc>
            <w:tcPr>
              <w:tcW w:w="3170" w:type="dxa"/>
            </w:tcPr>
            <w:p w14:paraId="048452A3" w14:textId="77777777" w:rsidR="00D510CF" w:rsidRDefault="00D510CF" w:rsidP="00547B89">
              <w:pPr>
                <w:pStyle w:val="Sidhuvud"/>
              </w:pPr>
              <w:r>
                <w:t>Till riksdagen</w:t>
              </w:r>
            </w:p>
          </w:tc>
        </w:sdtContent>
      </w:sdt>
      <w:tc>
        <w:tcPr>
          <w:tcW w:w="1134" w:type="dxa"/>
        </w:tcPr>
        <w:p w14:paraId="6362E286" w14:textId="77777777" w:rsidR="00D510CF" w:rsidRDefault="00D510CF" w:rsidP="003E6020">
          <w:pPr>
            <w:pStyle w:val="Sidhuvud"/>
          </w:pPr>
        </w:p>
      </w:tc>
    </w:tr>
  </w:tbl>
  <w:p w14:paraId="00D768C5" w14:textId="77777777" w:rsidR="00D510CF" w:rsidRDefault="00D510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4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1140"/>
    <w:rsid w:val="00113168"/>
    <w:rsid w:val="0011413E"/>
    <w:rsid w:val="00114FC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6450"/>
    <w:rsid w:val="001C1C7D"/>
    <w:rsid w:val="001C4566"/>
    <w:rsid w:val="001C4980"/>
    <w:rsid w:val="001C5DC9"/>
    <w:rsid w:val="001C6B85"/>
    <w:rsid w:val="001C71A9"/>
    <w:rsid w:val="001D12FC"/>
    <w:rsid w:val="001D512F"/>
    <w:rsid w:val="001D5F29"/>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1DD7"/>
    <w:rsid w:val="00222258"/>
    <w:rsid w:val="00223AD6"/>
    <w:rsid w:val="0022666A"/>
    <w:rsid w:val="00227E43"/>
    <w:rsid w:val="002315F5"/>
    <w:rsid w:val="00232EC3"/>
    <w:rsid w:val="00233D52"/>
    <w:rsid w:val="00237147"/>
    <w:rsid w:val="002402A0"/>
    <w:rsid w:val="00242AD1"/>
    <w:rsid w:val="0024412C"/>
    <w:rsid w:val="0024537C"/>
    <w:rsid w:val="0025436B"/>
    <w:rsid w:val="00254721"/>
    <w:rsid w:val="00260D2D"/>
    <w:rsid w:val="00261975"/>
    <w:rsid w:val="00264503"/>
    <w:rsid w:val="00271D00"/>
    <w:rsid w:val="00274AA3"/>
    <w:rsid w:val="00274AC9"/>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1F64"/>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3C1"/>
    <w:rsid w:val="00340DE0"/>
    <w:rsid w:val="00341F47"/>
    <w:rsid w:val="0034210D"/>
    <w:rsid w:val="00342327"/>
    <w:rsid w:val="0034250B"/>
    <w:rsid w:val="00344234"/>
    <w:rsid w:val="0034750A"/>
    <w:rsid w:val="00347C69"/>
    <w:rsid w:val="00347E11"/>
    <w:rsid w:val="003503DD"/>
    <w:rsid w:val="00350696"/>
    <w:rsid w:val="00350C92"/>
    <w:rsid w:val="00350F0D"/>
    <w:rsid w:val="003542C5"/>
    <w:rsid w:val="00360397"/>
    <w:rsid w:val="00365461"/>
    <w:rsid w:val="00367EDA"/>
    <w:rsid w:val="00370311"/>
    <w:rsid w:val="00376AEE"/>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026D"/>
    <w:rsid w:val="003C36FA"/>
    <w:rsid w:val="003C3868"/>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3F62"/>
    <w:rsid w:val="004745D7"/>
    <w:rsid w:val="00474676"/>
    <w:rsid w:val="0047511B"/>
    <w:rsid w:val="00475B99"/>
    <w:rsid w:val="00477628"/>
    <w:rsid w:val="00480A8A"/>
    <w:rsid w:val="00480EC3"/>
    <w:rsid w:val="0048317E"/>
    <w:rsid w:val="0048467D"/>
    <w:rsid w:val="00485601"/>
    <w:rsid w:val="004865B8"/>
    <w:rsid w:val="00486C0D"/>
    <w:rsid w:val="00490BB9"/>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0E93"/>
    <w:rsid w:val="00521192"/>
    <w:rsid w:val="0052127C"/>
    <w:rsid w:val="005220CE"/>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D36"/>
    <w:rsid w:val="00631F82"/>
    <w:rsid w:val="00633B59"/>
    <w:rsid w:val="00634EF4"/>
    <w:rsid w:val="006357D0"/>
    <w:rsid w:val="006358C8"/>
    <w:rsid w:val="006404BD"/>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412E"/>
    <w:rsid w:val="006F2588"/>
    <w:rsid w:val="00710A6C"/>
    <w:rsid w:val="00710D98"/>
    <w:rsid w:val="00711C81"/>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E44"/>
    <w:rsid w:val="007D4BCF"/>
    <w:rsid w:val="007D73AB"/>
    <w:rsid w:val="007D790E"/>
    <w:rsid w:val="007E2712"/>
    <w:rsid w:val="007E4A9C"/>
    <w:rsid w:val="007E5516"/>
    <w:rsid w:val="007E7EE2"/>
    <w:rsid w:val="007F06CA"/>
    <w:rsid w:val="007F0DD0"/>
    <w:rsid w:val="007F220D"/>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4D64"/>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5CC"/>
    <w:rsid w:val="008D0A21"/>
    <w:rsid w:val="008D28A3"/>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874"/>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1CE"/>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C7C"/>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48F6"/>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3B4"/>
    <w:rsid w:val="00BE350E"/>
    <w:rsid w:val="00BE3E56"/>
    <w:rsid w:val="00BE4BF7"/>
    <w:rsid w:val="00BE62F6"/>
    <w:rsid w:val="00BE638E"/>
    <w:rsid w:val="00BF27B2"/>
    <w:rsid w:val="00BF4F06"/>
    <w:rsid w:val="00BF534E"/>
    <w:rsid w:val="00BF5717"/>
    <w:rsid w:val="00BF5C91"/>
    <w:rsid w:val="00BF66D2"/>
    <w:rsid w:val="00C01585"/>
    <w:rsid w:val="00C0764A"/>
    <w:rsid w:val="00C1117E"/>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1BD9"/>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063D"/>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D48"/>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0CF"/>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D30"/>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98B"/>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4B06"/>
    <w:rsid w:val="00E258D8"/>
    <w:rsid w:val="00E26DDF"/>
    <w:rsid w:val="00E270E5"/>
    <w:rsid w:val="00E30167"/>
    <w:rsid w:val="00E32C2B"/>
    <w:rsid w:val="00E33493"/>
    <w:rsid w:val="00E37922"/>
    <w:rsid w:val="00E406DF"/>
    <w:rsid w:val="00E415D3"/>
    <w:rsid w:val="00E469E4"/>
    <w:rsid w:val="00E475C3"/>
    <w:rsid w:val="00E509B0"/>
    <w:rsid w:val="00E50B11"/>
    <w:rsid w:val="00E5200A"/>
    <w:rsid w:val="00E54246"/>
    <w:rsid w:val="00E54370"/>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2BB6"/>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17"/>
    <w:rsid w:val="00F259D7"/>
    <w:rsid w:val="00F32D05"/>
    <w:rsid w:val="00F35263"/>
    <w:rsid w:val="00F35E34"/>
    <w:rsid w:val="00F403BF"/>
    <w:rsid w:val="00F4342F"/>
    <w:rsid w:val="00F45227"/>
    <w:rsid w:val="00F46C94"/>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56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2185"/>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24AD0"/>
  <w15:docId w15:val="{DDC24535-C4A0-4F5C-B3FF-FDA4C353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jlqj4b">
    <w:name w:val="jlqj4b"/>
    <w:basedOn w:val="Standardstycketeckensnitt"/>
    <w:rsid w:val="001D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C3C1B2A6304C44AB712C4E0B870C98"/>
        <w:category>
          <w:name w:val="Allmänt"/>
          <w:gallery w:val="placeholder"/>
        </w:category>
        <w:types>
          <w:type w:val="bbPlcHdr"/>
        </w:types>
        <w:behaviors>
          <w:behavior w:val="content"/>
        </w:behaviors>
        <w:guid w:val="{AF42B711-1F80-45AE-9554-D71FFDE6CF03}"/>
      </w:docPartPr>
      <w:docPartBody>
        <w:p w:rsidR="00FF30DC" w:rsidRDefault="0061012D" w:rsidP="0061012D">
          <w:pPr>
            <w:pStyle w:val="0BC3C1B2A6304C44AB712C4E0B870C98"/>
          </w:pPr>
          <w:r>
            <w:rPr>
              <w:rStyle w:val="Platshllartext"/>
            </w:rPr>
            <w:t xml:space="preserve"> </w:t>
          </w:r>
        </w:p>
      </w:docPartBody>
    </w:docPart>
    <w:docPart>
      <w:docPartPr>
        <w:name w:val="5604A009534F412688C4367292671D56"/>
        <w:category>
          <w:name w:val="Allmänt"/>
          <w:gallery w:val="placeholder"/>
        </w:category>
        <w:types>
          <w:type w:val="bbPlcHdr"/>
        </w:types>
        <w:behaviors>
          <w:behavior w:val="content"/>
        </w:behaviors>
        <w:guid w:val="{0EBF738B-7D3A-476D-9D55-BF108B019D2B}"/>
      </w:docPartPr>
      <w:docPartBody>
        <w:p w:rsidR="00FF30DC" w:rsidRDefault="0061012D" w:rsidP="0061012D">
          <w:pPr>
            <w:pStyle w:val="5604A009534F412688C4367292671D561"/>
          </w:pPr>
          <w:r>
            <w:rPr>
              <w:rStyle w:val="Platshllartext"/>
            </w:rPr>
            <w:t xml:space="preserve"> </w:t>
          </w:r>
        </w:p>
      </w:docPartBody>
    </w:docPart>
    <w:docPart>
      <w:docPartPr>
        <w:name w:val="70332659D75847D58685E38244FB74F5"/>
        <w:category>
          <w:name w:val="Allmänt"/>
          <w:gallery w:val="placeholder"/>
        </w:category>
        <w:types>
          <w:type w:val="bbPlcHdr"/>
        </w:types>
        <w:behaviors>
          <w:behavior w:val="content"/>
        </w:behaviors>
        <w:guid w:val="{4FD9263F-48BE-4FE2-84FD-F1035D731819}"/>
      </w:docPartPr>
      <w:docPartBody>
        <w:p w:rsidR="00FF30DC" w:rsidRDefault="0061012D" w:rsidP="0061012D">
          <w:pPr>
            <w:pStyle w:val="70332659D75847D58685E38244FB74F51"/>
          </w:pPr>
          <w:r>
            <w:rPr>
              <w:rStyle w:val="Platshllartext"/>
            </w:rPr>
            <w:t xml:space="preserve"> </w:t>
          </w:r>
        </w:p>
      </w:docPartBody>
    </w:docPart>
    <w:docPart>
      <w:docPartPr>
        <w:name w:val="0AF7598383AC4BA1BC9602A6E74B8D4D"/>
        <w:category>
          <w:name w:val="Allmänt"/>
          <w:gallery w:val="placeholder"/>
        </w:category>
        <w:types>
          <w:type w:val="bbPlcHdr"/>
        </w:types>
        <w:behaviors>
          <w:behavior w:val="content"/>
        </w:behaviors>
        <w:guid w:val="{80514015-F3FF-41BC-9C13-B38C21C305D3}"/>
      </w:docPartPr>
      <w:docPartBody>
        <w:p w:rsidR="00FF30DC" w:rsidRDefault="0061012D" w:rsidP="0061012D">
          <w:pPr>
            <w:pStyle w:val="0AF7598383AC4BA1BC9602A6E74B8D4D"/>
          </w:pPr>
          <w:r>
            <w:rPr>
              <w:rStyle w:val="Platshllartext"/>
            </w:rPr>
            <w:t xml:space="preserve"> </w:t>
          </w:r>
        </w:p>
      </w:docPartBody>
    </w:docPart>
    <w:docPart>
      <w:docPartPr>
        <w:name w:val="3225566508394365BA8EE7DF805A177D"/>
        <w:category>
          <w:name w:val="Allmänt"/>
          <w:gallery w:val="placeholder"/>
        </w:category>
        <w:types>
          <w:type w:val="bbPlcHdr"/>
        </w:types>
        <w:behaviors>
          <w:behavior w:val="content"/>
        </w:behaviors>
        <w:guid w:val="{37CBA9AA-820C-416A-9A2F-97A82ADC941E}"/>
      </w:docPartPr>
      <w:docPartBody>
        <w:p w:rsidR="00FF30DC" w:rsidRDefault="0061012D" w:rsidP="0061012D">
          <w:pPr>
            <w:pStyle w:val="3225566508394365BA8EE7DF805A17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2D"/>
    <w:rsid w:val="000A4B1A"/>
    <w:rsid w:val="0061012D"/>
    <w:rsid w:val="00A461B2"/>
    <w:rsid w:val="00D23343"/>
    <w:rsid w:val="00F72CAC"/>
    <w:rsid w:val="00FC4AA8"/>
    <w:rsid w:val="00FF30D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FEA268E28E40528CE4559588FCE559">
    <w:name w:val="F3FEA268E28E40528CE4559588FCE559"/>
    <w:rsid w:val="0061012D"/>
  </w:style>
  <w:style w:type="character" w:styleId="Platshllartext">
    <w:name w:val="Placeholder Text"/>
    <w:basedOn w:val="Standardstycketeckensnitt"/>
    <w:uiPriority w:val="99"/>
    <w:semiHidden/>
    <w:rsid w:val="0061012D"/>
    <w:rPr>
      <w:noProof w:val="0"/>
      <w:color w:val="808080"/>
    </w:rPr>
  </w:style>
  <w:style w:type="paragraph" w:customStyle="1" w:styleId="43953B2384F44A0F9530D0B59F5141B2">
    <w:name w:val="43953B2384F44A0F9530D0B59F5141B2"/>
    <w:rsid w:val="0061012D"/>
  </w:style>
  <w:style w:type="paragraph" w:customStyle="1" w:styleId="B1FAEB13A0984DF6AEA5DAA5A57BE8FC">
    <w:name w:val="B1FAEB13A0984DF6AEA5DAA5A57BE8FC"/>
    <w:rsid w:val="0061012D"/>
  </w:style>
  <w:style w:type="paragraph" w:customStyle="1" w:styleId="6470ACF2B1284CB99330E851E05BDCBC">
    <w:name w:val="6470ACF2B1284CB99330E851E05BDCBC"/>
    <w:rsid w:val="0061012D"/>
  </w:style>
  <w:style w:type="paragraph" w:customStyle="1" w:styleId="0BC3C1B2A6304C44AB712C4E0B870C98">
    <w:name w:val="0BC3C1B2A6304C44AB712C4E0B870C98"/>
    <w:rsid w:val="0061012D"/>
  </w:style>
  <w:style w:type="paragraph" w:customStyle="1" w:styleId="5604A009534F412688C4367292671D56">
    <w:name w:val="5604A009534F412688C4367292671D56"/>
    <w:rsid w:val="0061012D"/>
  </w:style>
  <w:style w:type="paragraph" w:customStyle="1" w:styleId="E1E8FD7487B74218B33E4858D1F5ED38">
    <w:name w:val="E1E8FD7487B74218B33E4858D1F5ED38"/>
    <w:rsid w:val="0061012D"/>
  </w:style>
  <w:style w:type="paragraph" w:customStyle="1" w:styleId="66221EE435DC4B79A011E6B491436B2D">
    <w:name w:val="66221EE435DC4B79A011E6B491436B2D"/>
    <w:rsid w:val="0061012D"/>
  </w:style>
  <w:style w:type="paragraph" w:customStyle="1" w:styleId="993B1F691FCD45E480A4512E5E574438">
    <w:name w:val="993B1F691FCD45E480A4512E5E574438"/>
    <w:rsid w:val="0061012D"/>
  </w:style>
  <w:style w:type="paragraph" w:customStyle="1" w:styleId="70332659D75847D58685E38244FB74F5">
    <w:name w:val="70332659D75847D58685E38244FB74F5"/>
    <w:rsid w:val="0061012D"/>
  </w:style>
  <w:style w:type="paragraph" w:customStyle="1" w:styleId="0AF7598383AC4BA1BC9602A6E74B8D4D">
    <w:name w:val="0AF7598383AC4BA1BC9602A6E74B8D4D"/>
    <w:rsid w:val="0061012D"/>
  </w:style>
  <w:style w:type="paragraph" w:customStyle="1" w:styleId="5604A009534F412688C4367292671D561">
    <w:name w:val="5604A009534F412688C4367292671D561"/>
    <w:rsid w:val="006101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332659D75847D58685E38244FB74F51">
    <w:name w:val="70332659D75847D58685E38244FB74F51"/>
    <w:rsid w:val="006101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B21C067F4F45A2884769A9F28493B9">
    <w:name w:val="B2B21C067F4F45A2884769A9F28493B9"/>
    <w:rsid w:val="0061012D"/>
  </w:style>
  <w:style w:type="paragraph" w:customStyle="1" w:styleId="1D60343D699F48D987AFDDC180FED844">
    <w:name w:val="1D60343D699F48D987AFDDC180FED844"/>
    <w:rsid w:val="0061012D"/>
  </w:style>
  <w:style w:type="paragraph" w:customStyle="1" w:styleId="06E3CF7AF3E14F3395CB77C4F72E9EAE">
    <w:name w:val="06E3CF7AF3E14F3395CB77C4F72E9EAE"/>
    <w:rsid w:val="0061012D"/>
  </w:style>
  <w:style w:type="paragraph" w:customStyle="1" w:styleId="277A461FCDC94EBD9B3602F8A0AD7494">
    <w:name w:val="277A461FCDC94EBD9B3602F8A0AD7494"/>
    <w:rsid w:val="0061012D"/>
  </w:style>
  <w:style w:type="paragraph" w:customStyle="1" w:styleId="012AB14C99414AD2BFA46E91FC7BCFF6">
    <w:name w:val="012AB14C99414AD2BFA46E91FC7BCFF6"/>
    <w:rsid w:val="0061012D"/>
  </w:style>
  <w:style w:type="paragraph" w:customStyle="1" w:styleId="3225566508394365BA8EE7DF805A177D">
    <w:name w:val="3225566508394365BA8EE7DF805A177D"/>
    <w:rsid w:val="0061012D"/>
  </w:style>
  <w:style w:type="paragraph" w:customStyle="1" w:styleId="CFDC6D2490524B2D99028F1AA5EA382E">
    <w:name w:val="CFDC6D2490524B2D99028F1AA5EA382E"/>
    <w:rsid w:val="00610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45ECDB37EA75B948B77BD883214A5DAB" ma:contentTypeVersion="24" ma:contentTypeDescription="Skapa nytt dokument med möjlighet att välja RK-mall" ma:contentTypeScope="" ma:versionID="352acd7557422fdb4debacc253ef1248">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2dc9133ade7eac4e1e4fbaa776c02dd0"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3a2eb130-6bb3-4ee5-a9c7-04d4e81a5cd7}" ma:internalName="TaxCatchAll"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2021-05-12T00:00:00</HeaderDate>
    <Office/>
    <Dnr/>
    <ParagrafNr/>
    <DocumentTitle/>
    <VisitingAddress/>
    <Extra1/>
    <Extra2/>
    <Extra3>Staffan Eklöf</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044d4571-2449-400b-91c4-c15ba03dd172</RD_Svarsid>
  </documentManagement>
</p:properties>
</file>

<file path=customXml/itemProps1.xml><?xml version="1.0" encoding="utf-8"?>
<ds:datastoreItem xmlns:ds="http://schemas.openxmlformats.org/officeDocument/2006/customXml" ds:itemID="{5CFEDB01-E772-4470-A5E0-9527E479628F}"/>
</file>

<file path=customXml/itemProps2.xml><?xml version="1.0" encoding="utf-8"?>
<ds:datastoreItem xmlns:ds="http://schemas.openxmlformats.org/officeDocument/2006/customXml" ds:itemID="{DA566F3C-CAED-43C9-A643-CA81582334E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A8E3334-4130-47EB-80D1-D5214A206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AFD016-82B7-4D75-A9A9-402F420F3286}">
  <ds:schemaRefs>
    <ds:schemaRef ds:uri="http://schemas.microsoft.com/sharepoint/events"/>
  </ds:schemaRefs>
</ds:datastoreItem>
</file>

<file path=customXml/itemProps6.xml><?xml version="1.0" encoding="utf-8"?>
<ds:datastoreItem xmlns:ds="http://schemas.openxmlformats.org/officeDocument/2006/customXml" ds:itemID="{DA566F3C-CAED-43C9-A643-CA81582334EC}">
  <ds:schemaRefs>
    <ds:schemaRef ds:uri="http://schemas.microsoft.com/sharepoint/v3/contenttype/forms"/>
  </ds:schemaRefs>
</ds:datastoreItem>
</file>

<file path=customXml/itemProps7.xml><?xml version="1.0" encoding="utf-8"?>
<ds:datastoreItem xmlns:ds="http://schemas.openxmlformats.org/officeDocument/2006/customXml" ds:itemID="{7CBEF48C-B09B-44F0-AB40-E359589492F3}"/>
</file>

<file path=customXml/itemProps8.xml><?xml version="1.0" encoding="utf-8"?>
<ds:datastoreItem xmlns:ds="http://schemas.openxmlformats.org/officeDocument/2006/customXml" ds:itemID="{28F913EE-67E1-4A54-90F7-2CC57FAAD676}"/>
</file>

<file path=docProps/app.xml><?xml version="1.0" encoding="utf-8"?>
<Properties xmlns="http://schemas.openxmlformats.org/officeDocument/2006/extended-properties" xmlns:vt="http://schemas.openxmlformats.org/officeDocument/2006/docPropsVTypes">
  <Template>RK Basmall</Template>
  <TotalTime>0</TotalTime>
  <Pages>2</Pages>
  <Words>453</Words>
  <Characters>2402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Framtidens växtskydd.docx</dc:title>
  <dc:subject/>
  <dc:creator>Peter Wallenberg</dc:creator>
  <cp:keywords/>
  <dc:description/>
  <cp:lastModifiedBy>Nisrin Khedr</cp:lastModifiedBy>
  <cp:revision>3</cp:revision>
  <dcterms:created xsi:type="dcterms:W3CDTF">2021-05-11T11:53:00Z</dcterms:created>
  <dcterms:modified xsi:type="dcterms:W3CDTF">2021-05-12T09:50:00Z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
    <vt:lpwstr>SNWENR3PSMA7-957062712-21929</vt:lpwstr>
  </property>
  <property fmtid="{D5CDD505-2E9C-101B-9397-08002B2CF9AE}" pid="7" name="_dlc_DocIdUrl">
    <vt:lpwstr>https://dhs.sp.regeringskansliet.se/yta/n-lb/smf/miljo/_layouts/15/DocIdRedir.aspx?ID=SNWENR3PSMA7-957062712-21929, SNWENR3PSMA7-957062712-21929</vt:lpwstr>
  </property>
  <property fmtid="{D5CDD505-2E9C-101B-9397-08002B2CF9AE}" pid="8" name="_dlc_DocIdItemGuid">
    <vt:lpwstr>abecc150-3e43-4e05-a4f9-d8378e5adcb7</vt:lpwstr>
  </property>
</Properties>
</file>