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409D" w14:textId="77777777" w:rsidR="004C12BD" w:rsidRDefault="004C12BD" w:rsidP="004C12BD">
      <w:pPr>
        <w:pStyle w:val="Rubrik"/>
        <w:spacing w:after="360"/>
      </w:pPr>
      <w:bookmarkStart w:id="0" w:name="_GoBack"/>
      <w:bookmarkEnd w:id="0"/>
      <w:r>
        <w:rPr>
          <w:rFonts w:ascii="Arial"/>
          <w:szCs w:val="26"/>
        </w:rPr>
        <w:t>Svar på fråga 2019/20:251 av Hans Wallmark (M) Transparens inom biståndet</w:t>
      </w:r>
    </w:p>
    <w:p w14:paraId="2A58A8E5" w14:textId="77777777" w:rsidR="004C12BD" w:rsidRDefault="004C12BD" w:rsidP="004C12BD">
      <w:pPr>
        <w:pStyle w:val="Brdtext"/>
      </w:pPr>
      <w:r>
        <w:rPr>
          <w:rFonts w:ascii="Garamond"/>
        </w:rPr>
        <w:t xml:space="preserve">Hans Wallmark har frågat mig om på vilket sätt regeringen försäkrar sig om att Openaid.se är tillfredsställande tillgängligt. </w:t>
      </w:r>
    </w:p>
    <w:p w14:paraId="26541536" w14:textId="77777777" w:rsidR="004C12BD" w:rsidRDefault="004C12BD" w:rsidP="004C12BD">
      <w:r>
        <w:rPr>
          <w:rFonts w:ascii="Garamond"/>
        </w:rPr>
        <w:t xml:space="preserve">Openaid.se är en viktig beståndsdel i transparensgarantin som infördes 2010. Garantin ska säkerställa den öppenhet kring det svenska utvecklingssamarbetet som regeringen strävar efter. </w:t>
      </w:r>
    </w:p>
    <w:p w14:paraId="02BE7F0E" w14:textId="77777777" w:rsidR="004C12BD" w:rsidRDefault="004C12BD" w:rsidP="004C12BD">
      <w:r>
        <w:rPr>
          <w:rFonts w:ascii="Garamond"/>
        </w:rPr>
        <w:t xml:space="preserve">I regeringens instruktion till Sida anges att myndigheten </w:t>
      </w:r>
      <w:r w:rsidR="00933DC7">
        <w:rPr>
          <w:rFonts w:ascii="Garamond"/>
        </w:rPr>
        <w:t>ska</w:t>
      </w:r>
      <w:r>
        <w:rPr>
          <w:rFonts w:ascii="Garamond"/>
        </w:rPr>
        <w:t xml:space="preserve"> verka för öppenhet och insyn i det internationella biståndet och i samarbetsländerna, aktivt och på elektronisk väg tillgängliggöra information om sin verksamhet, samordna genomförandet av transparensgarantin i det svenska biståndet, inklusive stödja övriga berörda aktörer i detta arbete samt ansvara för informationstjänsten openaid.se. Detta gäller fortsatt.</w:t>
      </w:r>
    </w:p>
    <w:p w14:paraId="611CE5AB" w14:textId="77777777" w:rsidR="004C12BD" w:rsidRDefault="004C12BD" w:rsidP="004C12BD">
      <w:r>
        <w:rPr>
          <w:rFonts w:ascii="Garamond"/>
        </w:rPr>
        <w:t xml:space="preserve">Sida har informerat mig om omständigheter som medfört att Openaid.se för närvarande ligger nere. Sida har vidare tagit initiativ till att även informera riksdagen i samma ärende. Problemen är av teknisk natur, vilket man nu arbetar med att åtgärda. Webbplatsen förväntas vara tillbaka online i slutet av november. </w:t>
      </w:r>
    </w:p>
    <w:p w14:paraId="2CA3CA0F" w14:textId="77777777" w:rsidR="004C12BD" w:rsidRDefault="004C12BD" w:rsidP="004C12BD">
      <w:pPr>
        <w:pStyle w:val="Brdtext"/>
        <w:rPr>
          <w:rFonts w:ascii="Garamond"/>
        </w:rPr>
      </w:pPr>
      <w:r>
        <w:rPr>
          <w:rFonts w:ascii="Garamond"/>
        </w:rPr>
        <w:t>Stockholm den 30 oktober 2019</w:t>
      </w:r>
    </w:p>
    <w:p w14:paraId="228B7260" w14:textId="77777777" w:rsidR="004C12BD" w:rsidRDefault="004C12BD" w:rsidP="004C12BD">
      <w:pPr>
        <w:pStyle w:val="Brdtext"/>
        <w:rPr>
          <w:rFonts w:ascii="Garamond"/>
        </w:rPr>
      </w:pPr>
    </w:p>
    <w:p w14:paraId="5AAF86F1" w14:textId="77777777" w:rsidR="004C12BD" w:rsidRDefault="004C12BD" w:rsidP="004C12BD">
      <w:pPr>
        <w:pStyle w:val="Brdtext"/>
      </w:pPr>
      <w:r>
        <w:rPr>
          <w:rFonts w:ascii="Garamond"/>
        </w:rPr>
        <w:t>Peter Eriksson</w:t>
      </w:r>
    </w:p>
    <w:p w14:paraId="1AD8C2FD" w14:textId="77777777" w:rsidR="004C12BD" w:rsidRDefault="004C12BD" w:rsidP="00E96532">
      <w:pPr>
        <w:pStyle w:val="Brdtext"/>
      </w:pPr>
    </w:p>
    <w:sectPr w:rsidR="004C12BD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0A37" w14:textId="77777777" w:rsidR="004C12BD" w:rsidRDefault="004C12BD" w:rsidP="00A87A54">
      <w:pPr>
        <w:spacing w:after="0" w:line="240" w:lineRule="auto"/>
      </w:pPr>
      <w:r>
        <w:separator/>
      </w:r>
    </w:p>
  </w:endnote>
  <w:endnote w:type="continuationSeparator" w:id="0">
    <w:p w14:paraId="4176E15D" w14:textId="77777777" w:rsidR="004C12BD" w:rsidRDefault="004C12B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F5FA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B639F3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2E0212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9F62E1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7E0E67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52C71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0C41D3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F1C03A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2D027B" w14:textId="77777777" w:rsidTr="00C26068">
      <w:trPr>
        <w:trHeight w:val="227"/>
      </w:trPr>
      <w:tc>
        <w:tcPr>
          <w:tcW w:w="4074" w:type="dxa"/>
        </w:tcPr>
        <w:p w14:paraId="0EA2A0A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F8F07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5C503F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98700" w14:textId="77777777" w:rsidR="004C12BD" w:rsidRDefault="004C12BD" w:rsidP="00A87A54">
      <w:pPr>
        <w:spacing w:after="0" w:line="240" w:lineRule="auto"/>
      </w:pPr>
      <w:r>
        <w:separator/>
      </w:r>
    </w:p>
  </w:footnote>
  <w:footnote w:type="continuationSeparator" w:id="0">
    <w:p w14:paraId="22701BDB" w14:textId="77777777" w:rsidR="004C12BD" w:rsidRDefault="004C12B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96C3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AF60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12BD" w14:paraId="60A1801C" w14:textId="77777777" w:rsidTr="00C93EBA">
      <w:trPr>
        <w:trHeight w:val="227"/>
      </w:trPr>
      <w:tc>
        <w:tcPr>
          <w:tcW w:w="5534" w:type="dxa"/>
        </w:tcPr>
        <w:p w14:paraId="41E9D466" w14:textId="77777777" w:rsidR="004C12BD" w:rsidRPr="007D73AB" w:rsidRDefault="004C12BD">
          <w:pPr>
            <w:pStyle w:val="Sidhuvud"/>
          </w:pPr>
        </w:p>
      </w:tc>
      <w:tc>
        <w:tcPr>
          <w:tcW w:w="3170" w:type="dxa"/>
          <w:vAlign w:val="bottom"/>
        </w:tcPr>
        <w:p w14:paraId="42862698" w14:textId="77777777" w:rsidR="004C12BD" w:rsidRPr="007D73AB" w:rsidRDefault="004C12BD" w:rsidP="00340DE0">
          <w:pPr>
            <w:pStyle w:val="Sidhuvud"/>
          </w:pPr>
        </w:p>
      </w:tc>
      <w:tc>
        <w:tcPr>
          <w:tcW w:w="1134" w:type="dxa"/>
        </w:tcPr>
        <w:p w14:paraId="2F837162" w14:textId="77777777" w:rsidR="004C12BD" w:rsidRDefault="004C12BD" w:rsidP="005A703A">
          <w:pPr>
            <w:pStyle w:val="Sidhuvud"/>
          </w:pPr>
        </w:p>
      </w:tc>
    </w:tr>
    <w:tr w:rsidR="004C12BD" w14:paraId="25BABF33" w14:textId="77777777" w:rsidTr="00C93EBA">
      <w:trPr>
        <w:trHeight w:val="1928"/>
      </w:trPr>
      <w:tc>
        <w:tcPr>
          <w:tcW w:w="5534" w:type="dxa"/>
        </w:tcPr>
        <w:p w14:paraId="2EBCA543" w14:textId="77777777" w:rsidR="004C12BD" w:rsidRPr="00340DE0" w:rsidRDefault="004C12B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81AEC12" wp14:editId="7BDF441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1CD52F" w14:textId="77777777" w:rsidR="004C12BD" w:rsidRPr="00710A6C" w:rsidRDefault="004C12BD" w:rsidP="00EE3C0F">
          <w:pPr>
            <w:pStyle w:val="Sidhuvud"/>
            <w:rPr>
              <w:b/>
            </w:rPr>
          </w:pPr>
        </w:p>
        <w:p w14:paraId="6B2B1761" w14:textId="77777777" w:rsidR="004C12BD" w:rsidRDefault="004C12BD" w:rsidP="00EE3C0F">
          <w:pPr>
            <w:pStyle w:val="Sidhuvud"/>
          </w:pPr>
        </w:p>
        <w:p w14:paraId="6F2CE3FD" w14:textId="77777777" w:rsidR="004C12BD" w:rsidRDefault="004C12BD" w:rsidP="00EE3C0F">
          <w:pPr>
            <w:pStyle w:val="Sidhuvud"/>
          </w:pPr>
        </w:p>
        <w:p w14:paraId="28335593" w14:textId="77777777" w:rsidR="004C12BD" w:rsidRDefault="004C12B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EB53DB954214CA3BBBBF961010B1C81"/>
            </w:placeholder>
            <w:showingPlcHdr/>
            <w:dataBinding w:prefixMappings="xmlns:ns0='http://lp/documentinfo/RK' " w:xpath="/ns0:DocumentInfo[1]/ns0:BaseInfo[1]/ns0:Dnr[1]" w:storeItemID="{C69C68E5-DDEC-43A8-A28E-B9AD4DD5C8C6}"/>
            <w:text/>
          </w:sdtPr>
          <w:sdtEndPr/>
          <w:sdtContent>
            <w:p w14:paraId="5466BB32" w14:textId="77777777" w:rsidR="004C12BD" w:rsidRDefault="004C12B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5C4F107E472474EB2D7BA079881C045"/>
            </w:placeholder>
            <w:showingPlcHdr/>
            <w:dataBinding w:prefixMappings="xmlns:ns0='http://lp/documentinfo/RK' " w:xpath="/ns0:DocumentInfo[1]/ns0:BaseInfo[1]/ns0:DocNumber[1]" w:storeItemID="{C69C68E5-DDEC-43A8-A28E-B9AD4DD5C8C6}"/>
            <w:text/>
          </w:sdtPr>
          <w:sdtEndPr/>
          <w:sdtContent>
            <w:p w14:paraId="0428625B" w14:textId="77777777" w:rsidR="004C12BD" w:rsidRDefault="004C12B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C51F3D5" w14:textId="77777777" w:rsidR="004C12BD" w:rsidRDefault="004C12BD" w:rsidP="00EE3C0F">
          <w:pPr>
            <w:pStyle w:val="Sidhuvud"/>
          </w:pPr>
        </w:p>
      </w:tc>
      <w:tc>
        <w:tcPr>
          <w:tcW w:w="1134" w:type="dxa"/>
        </w:tcPr>
        <w:p w14:paraId="0F0403C1" w14:textId="77777777" w:rsidR="004C12BD" w:rsidRDefault="004C12BD" w:rsidP="0094502D">
          <w:pPr>
            <w:pStyle w:val="Sidhuvud"/>
          </w:pPr>
        </w:p>
        <w:p w14:paraId="2810C0A2" w14:textId="77777777" w:rsidR="004C12BD" w:rsidRPr="0094502D" w:rsidRDefault="004C12BD" w:rsidP="00EC71A6">
          <w:pPr>
            <w:pStyle w:val="Sidhuvud"/>
          </w:pPr>
        </w:p>
      </w:tc>
    </w:tr>
    <w:tr w:rsidR="004C12BD" w14:paraId="4722018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D7225CFEE924403AD6851AC96899CC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845D1C9" w14:textId="77777777" w:rsidR="004C12BD" w:rsidRPr="004C12BD" w:rsidRDefault="004C12BD" w:rsidP="00340DE0">
              <w:pPr>
                <w:pStyle w:val="Sidhuvud"/>
                <w:rPr>
                  <w:b/>
                </w:rPr>
              </w:pPr>
              <w:r w:rsidRPr="004C12BD">
                <w:rPr>
                  <w:b/>
                </w:rPr>
                <w:t>Utrikesdepartementet</w:t>
              </w:r>
            </w:p>
            <w:p w14:paraId="798DBFB8" w14:textId="77777777" w:rsidR="004C12BD" w:rsidRPr="00340DE0" w:rsidRDefault="004C12BD" w:rsidP="00340DE0">
              <w:pPr>
                <w:pStyle w:val="Sidhuvud"/>
              </w:pPr>
              <w:r>
                <w:t>Statsrådet Eriksson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D40BF492DD64F0E9DEEB6D3539E3024"/>
          </w:placeholder>
          <w:dataBinding w:prefixMappings="xmlns:ns0='http://lp/documentinfo/RK' " w:xpath="/ns0:DocumentInfo[1]/ns0:BaseInfo[1]/ns0:Recipient[1]" w:storeItemID="{C69C68E5-DDEC-43A8-A28E-B9AD4DD5C8C6}"/>
          <w:text w:multiLine="1"/>
        </w:sdtPr>
        <w:sdtEndPr/>
        <w:sdtContent>
          <w:tc>
            <w:tcPr>
              <w:tcW w:w="3170" w:type="dxa"/>
            </w:tcPr>
            <w:p w14:paraId="4E00DC6C" w14:textId="77777777" w:rsidR="004C12BD" w:rsidRDefault="004C12B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214E857" w14:textId="77777777" w:rsidR="004C12BD" w:rsidRDefault="004C12BD" w:rsidP="003E6020">
          <w:pPr>
            <w:pStyle w:val="Sidhuvud"/>
          </w:pPr>
        </w:p>
      </w:tc>
    </w:tr>
  </w:tbl>
  <w:p w14:paraId="7EA2AE6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B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12BD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3DC7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8EC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6A57"/>
  <w15:docId w15:val="{DEC1E30D-00B1-49F8-8AB6-C3382349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B53DB954214CA3BBBBF961010B1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40C7E-B2EB-4D7C-902A-9047A2B1CB63}"/>
      </w:docPartPr>
      <w:docPartBody>
        <w:p w:rsidR="00C92C43" w:rsidRDefault="008D5603" w:rsidP="008D5603">
          <w:pPr>
            <w:pStyle w:val="9EB53DB954214CA3BBBBF961010B1C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C4F107E472474EB2D7BA079881C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23596-5D64-4C75-84EF-829A188AE4C5}"/>
      </w:docPartPr>
      <w:docPartBody>
        <w:p w:rsidR="00C92C43" w:rsidRDefault="008D5603" w:rsidP="008D5603">
          <w:pPr>
            <w:pStyle w:val="45C4F107E472474EB2D7BA079881C0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7225CFEE924403AD6851AC96899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B6009C-C7EB-4757-898D-300162F199DA}"/>
      </w:docPartPr>
      <w:docPartBody>
        <w:p w:rsidR="00C92C43" w:rsidRDefault="008D5603" w:rsidP="008D5603">
          <w:pPr>
            <w:pStyle w:val="7D7225CFEE924403AD6851AC96899C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40BF492DD64F0E9DEEB6D3539E3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2CABB-BA35-424A-A705-409BDA9273B3}"/>
      </w:docPartPr>
      <w:docPartBody>
        <w:p w:rsidR="00C92C43" w:rsidRDefault="008D5603" w:rsidP="008D5603">
          <w:pPr>
            <w:pStyle w:val="6D40BF492DD64F0E9DEEB6D3539E302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03"/>
    <w:rsid w:val="008D5603"/>
    <w:rsid w:val="00C9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451F1BAFDD43DEA43BBF9CD1D71294">
    <w:name w:val="14451F1BAFDD43DEA43BBF9CD1D71294"/>
    <w:rsid w:val="008D5603"/>
  </w:style>
  <w:style w:type="character" w:styleId="Platshllartext">
    <w:name w:val="Placeholder Text"/>
    <w:basedOn w:val="Standardstycketeckensnitt"/>
    <w:uiPriority w:val="99"/>
    <w:semiHidden/>
    <w:rsid w:val="008D5603"/>
    <w:rPr>
      <w:noProof w:val="0"/>
      <w:color w:val="808080"/>
    </w:rPr>
  </w:style>
  <w:style w:type="paragraph" w:customStyle="1" w:styleId="902D62150A5B4D2B97D5D699CCDF7FC0">
    <w:name w:val="902D62150A5B4D2B97D5D699CCDF7FC0"/>
    <w:rsid w:val="008D5603"/>
  </w:style>
  <w:style w:type="paragraph" w:customStyle="1" w:styleId="952590843E754254B2AE3949899D7A44">
    <w:name w:val="952590843E754254B2AE3949899D7A44"/>
    <w:rsid w:val="008D5603"/>
  </w:style>
  <w:style w:type="paragraph" w:customStyle="1" w:styleId="2D02888AE4494466866C867EBC0E3254">
    <w:name w:val="2D02888AE4494466866C867EBC0E3254"/>
    <w:rsid w:val="008D5603"/>
  </w:style>
  <w:style w:type="paragraph" w:customStyle="1" w:styleId="9EB53DB954214CA3BBBBF961010B1C81">
    <w:name w:val="9EB53DB954214CA3BBBBF961010B1C81"/>
    <w:rsid w:val="008D5603"/>
  </w:style>
  <w:style w:type="paragraph" w:customStyle="1" w:styleId="45C4F107E472474EB2D7BA079881C045">
    <w:name w:val="45C4F107E472474EB2D7BA079881C045"/>
    <w:rsid w:val="008D5603"/>
  </w:style>
  <w:style w:type="paragraph" w:customStyle="1" w:styleId="1EBC7541E708410D9EE16BE1B84B8A60">
    <w:name w:val="1EBC7541E708410D9EE16BE1B84B8A60"/>
    <w:rsid w:val="008D5603"/>
  </w:style>
  <w:style w:type="paragraph" w:customStyle="1" w:styleId="BECB5B69EB53411CA0D151F974E18AB9">
    <w:name w:val="BECB5B69EB53411CA0D151F974E18AB9"/>
    <w:rsid w:val="008D5603"/>
  </w:style>
  <w:style w:type="paragraph" w:customStyle="1" w:styleId="8A7FA91DE79941128BA48B5CB826BDBB">
    <w:name w:val="8A7FA91DE79941128BA48B5CB826BDBB"/>
    <w:rsid w:val="008D5603"/>
  </w:style>
  <w:style w:type="paragraph" w:customStyle="1" w:styleId="7D7225CFEE924403AD6851AC96899CC6">
    <w:name w:val="7D7225CFEE924403AD6851AC96899CC6"/>
    <w:rsid w:val="008D5603"/>
  </w:style>
  <w:style w:type="paragraph" w:customStyle="1" w:styleId="6D40BF492DD64F0E9DEEB6D3539E3024">
    <w:name w:val="6D40BF492DD64F0E9DEEB6D3539E3024"/>
    <w:rsid w:val="008D5603"/>
  </w:style>
  <w:style w:type="paragraph" w:customStyle="1" w:styleId="93CE277FE572481AB0AEB96C0BDA703D">
    <w:name w:val="93CE277FE572481AB0AEB96C0BDA703D"/>
    <w:rsid w:val="008D5603"/>
  </w:style>
  <w:style w:type="paragraph" w:customStyle="1" w:styleId="EE83C535CC0A49AEB246B4436331A463">
    <w:name w:val="EE83C535CC0A49AEB246B4436331A463"/>
    <w:rsid w:val="008D5603"/>
  </w:style>
  <w:style w:type="paragraph" w:customStyle="1" w:styleId="D29BC2E77B1249788669491F287556F2">
    <w:name w:val="D29BC2E77B1249788669491F287556F2"/>
    <w:rsid w:val="008D5603"/>
  </w:style>
  <w:style w:type="paragraph" w:customStyle="1" w:styleId="EBABDE2BACC747CBBCAA8EAFA7BBF678">
    <w:name w:val="EBABDE2BACC747CBBCAA8EAFA7BBF678"/>
    <w:rsid w:val="008D5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b845579f-1a95-4c80-8195-8aa6cf960003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2019-10-29</HeaderDate>
    <Office/>
    <Dnr/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53D6-E141-455D-B713-09A76E283C1B}"/>
</file>

<file path=customXml/itemProps2.xml><?xml version="1.0" encoding="utf-8"?>
<ds:datastoreItem xmlns:ds="http://schemas.openxmlformats.org/officeDocument/2006/customXml" ds:itemID="{B1A6AE51-EE0A-46A2-9D5C-30069F1E7B87}"/>
</file>

<file path=customXml/itemProps3.xml><?xml version="1.0" encoding="utf-8"?>
<ds:datastoreItem xmlns:ds="http://schemas.openxmlformats.org/officeDocument/2006/customXml" ds:itemID="{02557F37-F8E6-4620-BCEF-2C5300F19B7F}"/>
</file>

<file path=customXml/itemProps4.xml><?xml version="1.0" encoding="utf-8"?>
<ds:datastoreItem xmlns:ds="http://schemas.openxmlformats.org/officeDocument/2006/customXml" ds:itemID="{F0E355D1-A460-48AA-8FD5-BADC89C2BEEF}"/>
</file>

<file path=customXml/itemProps5.xml><?xml version="1.0" encoding="utf-8"?>
<ds:datastoreItem xmlns:ds="http://schemas.openxmlformats.org/officeDocument/2006/customXml" ds:itemID="{A5D75524-B513-4002-B625-18B5A71E7714}"/>
</file>

<file path=customXml/itemProps6.xml><?xml version="1.0" encoding="utf-8"?>
<ds:datastoreItem xmlns:ds="http://schemas.openxmlformats.org/officeDocument/2006/customXml" ds:itemID="{B1A6AE51-EE0A-46A2-9D5C-30069F1E7B87}"/>
</file>

<file path=customXml/itemProps7.xml><?xml version="1.0" encoding="utf-8"?>
<ds:datastoreItem xmlns:ds="http://schemas.openxmlformats.org/officeDocument/2006/customXml" ds:itemID="{C69C68E5-DDEC-43A8-A28E-B9AD4DD5C8C6}"/>
</file>

<file path=customXml/itemProps8.xml><?xml version="1.0" encoding="utf-8"?>
<ds:datastoreItem xmlns:ds="http://schemas.openxmlformats.org/officeDocument/2006/customXml" ds:itemID="{3F3538BA-DAC0-4D84-83D2-35BAD6CDE86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186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251 av Hans Wallmark (M) Transparens inom biståndet.docx</dc:title>
  <dc:subject/>
  <dc:creator>Eva-Lena Gustafsson</dc:creator>
  <cp:keywords/>
  <dc:description/>
  <cp:lastModifiedBy>Eva-Lena Gustafsson</cp:lastModifiedBy>
  <cp:revision>2</cp:revision>
  <cp:lastPrinted>2019-10-30T09:58:00Z</cp:lastPrinted>
  <dcterms:created xsi:type="dcterms:W3CDTF">2019-10-30T09:59:00Z</dcterms:created>
  <dcterms:modified xsi:type="dcterms:W3CDTF">2019-10-30T09:59:00Z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8b2578ce-790c-4e10-8a74-c8a132c96c88</vt:lpwstr>
  </property>
</Properties>
</file>