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DC82" w14:textId="77777777" w:rsidR="005618B1" w:rsidRDefault="005618B1" w:rsidP="0058055B">
      <w:pPr>
        <w:pStyle w:val="Rubrik"/>
      </w:pPr>
      <w:bookmarkStart w:id="0" w:name="Start"/>
      <w:bookmarkEnd w:id="0"/>
      <w:r>
        <w:t xml:space="preserve">Svar på fråga </w:t>
      </w:r>
      <w:r w:rsidR="00396858" w:rsidRPr="00396858">
        <w:t>2018/19:528</w:t>
      </w:r>
      <w:r>
        <w:t xml:space="preserve"> av Johanna Rantsi (</w:t>
      </w:r>
      <w:r w:rsidR="00BD2E1C">
        <w:t>M</w:t>
      </w:r>
      <w:r>
        <w:t>)</w:t>
      </w:r>
      <w:r>
        <w:br/>
      </w:r>
      <w:r w:rsidR="00B621B9">
        <w:t>Krav i gymnasieskolan</w:t>
      </w:r>
    </w:p>
    <w:p w14:paraId="6CF2DC83" w14:textId="1E2E3535" w:rsidR="00B621B9" w:rsidRDefault="005618B1" w:rsidP="005618B1">
      <w:pPr>
        <w:pStyle w:val="Brdtext"/>
      </w:pPr>
      <w:r w:rsidRPr="005618B1">
        <w:t>Johanna Rantsi</w:t>
      </w:r>
      <w:r>
        <w:t xml:space="preserve"> har frågat mig</w:t>
      </w:r>
      <w:r w:rsidRPr="005618B1">
        <w:t xml:space="preserve"> </w:t>
      </w:r>
      <w:r>
        <w:t xml:space="preserve">om jag tänker vidta några åtgärder för att ge gymnasieskolan </w:t>
      </w:r>
      <w:r w:rsidR="009708F4">
        <w:t>möjlighet att ställa fler krav.</w:t>
      </w:r>
    </w:p>
    <w:p w14:paraId="6CF2DC84" w14:textId="71293223" w:rsidR="005D2F44" w:rsidRDefault="00B621B9" w:rsidP="00F35A66">
      <w:bookmarkStart w:id="1" w:name="_GoBack"/>
      <w:bookmarkEnd w:id="1"/>
      <w:r>
        <w:t xml:space="preserve">Jag vill börja med att framhålla vikten av att </w:t>
      </w:r>
      <w:r w:rsidR="00F12761">
        <w:t xml:space="preserve">alla ungdomar </w:t>
      </w:r>
      <w:r w:rsidR="009A3356">
        <w:t>ges möjligheter</w:t>
      </w:r>
      <w:r w:rsidR="00F12761">
        <w:t xml:space="preserve"> att fullfölja en utbildning </w:t>
      </w:r>
      <w:r w:rsidR="00642AEE">
        <w:t xml:space="preserve">i gymnasieskolan </w:t>
      </w:r>
      <w:r w:rsidR="00F12761">
        <w:t>med så goda resultat som möjligt.</w:t>
      </w:r>
      <w:r w:rsidR="00F35A66">
        <w:t xml:space="preserve"> </w:t>
      </w:r>
      <w:r w:rsidR="009A3356">
        <w:t xml:space="preserve">En fullföljd gymnasieutbildning ger unga människor </w:t>
      </w:r>
      <w:r w:rsidR="00BE4204">
        <w:t>en förberedelse för vuxen</w:t>
      </w:r>
      <w:r w:rsidR="0058055B">
        <w:softHyphen/>
      </w:r>
      <w:r w:rsidR="00BE4204">
        <w:t xml:space="preserve">livet och </w:t>
      </w:r>
      <w:r w:rsidR="00C72306">
        <w:t xml:space="preserve">bättre </w:t>
      </w:r>
      <w:r w:rsidR="00BE4204">
        <w:t xml:space="preserve">förutsättningar för anställningsbarhet. </w:t>
      </w:r>
      <w:r w:rsidR="005D2F44">
        <w:t xml:space="preserve">Trots att gymnasieskolan är frivillig </w:t>
      </w:r>
      <w:r w:rsidR="00F12761">
        <w:t>påbörjar</w:t>
      </w:r>
      <w:r w:rsidR="007F710D">
        <w:t xml:space="preserve"> </w:t>
      </w:r>
      <w:r w:rsidR="00F12761">
        <w:t>nästan alla elever</w:t>
      </w:r>
      <w:r w:rsidR="005D2F44">
        <w:t xml:space="preserve"> i dag</w:t>
      </w:r>
      <w:r w:rsidR="00F12761">
        <w:t xml:space="preserve"> en gymnasieutbildning</w:t>
      </w:r>
      <w:r w:rsidR="00FA077E">
        <w:t xml:space="preserve"> </w:t>
      </w:r>
      <w:r w:rsidR="00C72306">
        <w:t>efter avslutad grundskola. D</w:t>
      </w:r>
      <w:r w:rsidR="00F12761">
        <w:t xml:space="preserve">et är </w:t>
      </w:r>
      <w:r w:rsidR="00124A48">
        <w:t xml:space="preserve">dessvärre </w:t>
      </w:r>
      <w:r w:rsidR="0009535E">
        <w:t>e</w:t>
      </w:r>
      <w:r w:rsidR="00F12761">
        <w:t xml:space="preserve">tt stort antal som inte når målen för utbildningen. </w:t>
      </w:r>
      <w:r w:rsidR="0009535E">
        <w:t xml:space="preserve">Riskfaktorer </w:t>
      </w:r>
      <w:r w:rsidR="00F12761">
        <w:t>för studiemisslyckanden</w:t>
      </w:r>
      <w:r w:rsidR="00124A48">
        <w:t xml:space="preserve"> är </w:t>
      </w:r>
      <w:r w:rsidR="00313485">
        <w:t>bl.a.</w:t>
      </w:r>
      <w:r w:rsidR="0009535E">
        <w:t xml:space="preserve"> </w:t>
      </w:r>
      <w:r w:rsidR="00492FD9">
        <w:t>hög frånvaro och</w:t>
      </w:r>
      <w:r w:rsidR="00124A48">
        <w:t xml:space="preserve"> </w:t>
      </w:r>
      <w:r w:rsidR="00C72306">
        <w:t>att</w:t>
      </w:r>
      <w:r w:rsidR="00313485">
        <w:t xml:space="preserve"> elever i behov av extra anpassningar och särskilt stöd inte ges det stöd de behöver</w:t>
      </w:r>
      <w:r w:rsidR="00492FD9">
        <w:t>. Riksdagen har</w:t>
      </w:r>
      <w:r w:rsidR="00BE4204">
        <w:t xml:space="preserve"> </w:t>
      </w:r>
      <w:r w:rsidR="00F35A66">
        <w:t xml:space="preserve">2018 </w:t>
      </w:r>
      <w:r w:rsidR="00BE4204">
        <w:t xml:space="preserve">beslutat </w:t>
      </w:r>
      <w:r w:rsidR="0038232C">
        <w:t xml:space="preserve">i enlighet med </w:t>
      </w:r>
      <w:r w:rsidR="009772CA">
        <w:t>de förslag</w:t>
      </w:r>
      <w:r w:rsidR="0038232C">
        <w:t xml:space="preserve"> </w:t>
      </w:r>
      <w:r w:rsidR="00F12761">
        <w:t xml:space="preserve">om bättre stödstrukturer i gymnasieskolan </w:t>
      </w:r>
      <w:r w:rsidR="009772CA">
        <w:t>som lämnades i</w:t>
      </w:r>
      <w:r w:rsidR="00F12761">
        <w:t xml:space="preserve"> </w:t>
      </w:r>
      <w:r w:rsidR="0038232C">
        <w:t>propositionen En gymnasie</w:t>
      </w:r>
      <w:r w:rsidR="0058055B">
        <w:softHyphen/>
      </w:r>
      <w:r w:rsidR="0038232C">
        <w:t>ut</w:t>
      </w:r>
      <w:r w:rsidR="0058055B">
        <w:softHyphen/>
      </w:r>
      <w:r w:rsidR="0038232C">
        <w:t>bild</w:t>
      </w:r>
      <w:r w:rsidR="0058055B">
        <w:softHyphen/>
      </w:r>
      <w:r w:rsidR="0058055B">
        <w:softHyphen/>
      </w:r>
      <w:r w:rsidR="0038232C">
        <w:t>ning för alla (prop. 2017/18:183</w:t>
      </w:r>
      <w:r w:rsidR="00F12761">
        <w:t>)</w:t>
      </w:r>
      <w:r w:rsidR="0038232C">
        <w:t xml:space="preserve">. </w:t>
      </w:r>
      <w:r w:rsidR="009772CA">
        <w:t xml:space="preserve">Ändringarna </w:t>
      </w:r>
      <w:r w:rsidR="00285346">
        <w:t>syftar till att förbättra kvaliteten i gymnasieutbildningen och till att fler elever fullföljer sina studier i gym</w:t>
      </w:r>
      <w:r w:rsidR="00285346">
        <w:softHyphen/>
        <w:t>nasie</w:t>
      </w:r>
      <w:r w:rsidR="00285346">
        <w:softHyphen/>
        <w:t>skolan, och</w:t>
      </w:r>
      <w:r w:rsidR="00124A48">
        <w:t xml:space="preserve"> </w:t>
      </w:r>
      <w:r w:rsidR="005673BB">
        <w:t xml:space="preserve">omfattar </w:t>
      </w:r>
      <w:r w:rsidR="00124A48">
        <w:t xml:space="preserve">bl.a. att alla elever </w:t>
      </w:r>
      <w:r w:rsidR="00492FD9">
        <w:t xml:space="preserve">i gymnasieskolan </w:t>
      </w:r>
      <w:r w:rsidR="00124A48">
        <w:t>ska ha en mentor, att en över</w:t>
      </w:r>
      <w:r w:rsidR="0058055B">
        <w:softHyphen/>
      </w:r>
      <w:r w:rsidR="00124A48">
        <w:t>läm</w:t>
      </w:r>
      <w:r w:rsidR="0058055B">
        <w:softHyphen/>
      </w:r>
      <w:r w:rsidR="00124A48">
        <w:t xml:space="preserve">ning </w:t>
      </w:r>
      <w:r w:rsidR="005D2F44">
        <w:t xml:space="preserve">av uppgifter om eleven ska </w:t>
      </w:r>
      <w:r w:rsidR="00124A48">
        <w:t xml:space="preserve">göras när det behövs för att underlätta </w:t>
      </w:r>
      <w:r w:rsidR="00CB3AF4">
        <w:t>vid t.ex. övergången från grundskola till gymnasieskola,</w:t>
      </w:r>
      <w:r w:rsidR="00124A48">
        <w:t xml:space="preserve"> och att rektors ansvar att utreda frånvaro förtydligas</w:t>
      </w:r>
      <w:r w:rsidR="00285346">
        <w:t>.</w:t>
      </w:r>
      <w:r w:rsidR="00F12761">
        <w:t xml:space="preserve"> </w:t>
      </w:r>
      <w:r w:rsidR="009772CA">
        <w:t>Vissa av dessa skollagsändringar trädde i kraft den 1 juli 2018 och andra delar träder i kraft den 1 juli 2019.</w:t>
      </w:r>
    </w:p>
    <w:p w14:paraId="6CF2DC85" w14:textId="7DE0A17D" w:rsidR="00F35A66" w:rsidRDefault="005D2F44" w:rsidP="00F35A66">
      <w:r>
        <w:t>Det är</w:t>
      </w:r>
      <w:r w:rsidR="00F7093A">
        <w:t xml:space="preserve"> redan</w:t>
      </w:r>
      <w:r>
        <w:t xml:space="preserve"> reglerat i skollagen att en elev</w:t>
      </w:r>
      <w:r w:rsidR="00A87370">
        <w:t xml:space="preserve"> i gymnasieskolan</w:t>
      </w:r>
      <w:r>
        <w:t xml:space="preserve"> ska delta i den verksamhet som anordnas, om eleven inte har giltiga skäl att utebli</w:t>
      </w:r>
      <w:r w:rsidR="00A87370">
        <w:t>.</w:t>
      </w:r>
      <w:r>
        <w:t xml:space="preserve"> Rektorn ska också se till att elevens vårdnadshavare samma dag informeras om att </w:t>
      </w:r>
      <w:r>
        <w:lastRenderedPageBreak/>
        <w:t xml:space="preserve">eleven varit frånvarande. Enligt </w:t>
      </w:r>
      <w:r w:rsidR="009772CA">
        <w:t xml:space="preserve">de beslutade </w:t>
      </w:r>
      <w:r w:rsidR="00A87370">
        <w:t>ändringar</w:t>
      </w:r>
      <w:r w:rsidR="00F7093A">
        <w:t>na</w:t>
      </w:r>
      <w:r w:rsidR="009772CA">
        <w:t xml:space="preserve"> i skollagen </w:t>
      </w:r>
      <w:r>
        <w:t xml:space="preserve">ska </w:t>
      </w:r>
      <w:r w:rsidR="00560A3B">
        <w:t xml:space="preserve">rektorn </w:t>
      </w:r>
      <w:r>
        <w:t xml:space="preserve">också se till att frånvaro utreds skyndsamt. </w:t>
      </w:r>
    </w:p>
    <w:p w14:paraId="6CF2DC86" w14:textId="1B43ECDA" w:rsidR="00BE4204" w:rsidRDefault="00C72306" w:rsidP="00BE4204">
      <w:pPr>
        <w:pStyle w:val="Brdtextutanavstnd"/>
      </w:pPr>
      <w:r>
        <w:t xml:space="preserve">Brister i </w:t>
      </w:r>
      <w:r w:rsidR="00CB3AF4">
        <w:t>trygghet</w:t>
      </w:r>
      <w:r>
        <w:t xml:space="preserve"> och studiero</w:t>
      </w:r>
      <w:r w:rsidR="00492FD9">
        <w:t xml:space="preserve"> är ytterligare en riskfaktor för studiemisslyckanden. Regeringen har </w:t>
      </w:r>
      <w:r>
        <w:t xml:space="preserve">därför </w:t>
      </w:r>
      <w:r w:rsidR="00492FD9">
        <w:t xml:space="preserve">påbörjat ett arbete för att öka </w:t>
      </w:r>
      <w:r w:rsidR="00CB3AF4">
        <w:t>trygghet och studiero</w:t>
      </w:r>
      <w:r w:rsidR="00492FD9">
        <w:t xml:space="preserve"> i svensk skola</w:t>
      </w:r>
      <w:r w:rsidR="00124A48">
        <w:t xml:space="preserve">. </w:t>
      </w:r>
      <w:r w:rsidR="00BE4204">
        <w:t xml:space="preserve">De </w:t>
      </w:r>
      <w:r w:rsidR="00A87370">
        <w:t>bestämmelser</w:t>
      </w:r>
      <w:r w:rsidR="00BE4204">
        <w:t xml:space="preserve"> som finns i </w:t>
      </w:r>
      <w:r w:rsidR="00F35A66">
        <w:t xml:space="preserve">skollagen om att utbildningen </w:t>
      </w:r>
      <w:r w:rsidR="00BE4204">
        <w:t>ska utfor</w:t>
      </w:r>
      <w:r w:rsidR="0058055B">
        <w:softHyphen/>
      </w:r>
      <w:r w:rsidR="00BE4204">
        <w:t>mas så att alla elever tillförsäkras en skolmiljö som präglas av trygghet och studiero ska efterlevas av alla huvudmän. Det är dock ett delat ansvar. Elever ska ställa höga krav på sin skolgång och skolan ska ställa höga krav på elever. R</w:t>
      </w:r>
      <w:r w:rsidR="00124A48">
        <w:t xml:space="preserve">egeringen </w:t>
      </w:r>
      <w:r w:rsidR="00BE4204">
        <w:t>har</w:t>
      </w:r>
      <w:r>
        <w:t xml:space="preserve"> för att betona elevers ansvar</w:t>
      </w:r>
      <w:r w:rsidR="00BE4204">
        <w:t xml:space="preserve"> </w:t>
      </w:r>
      <w:r>
        <w:t xml:space="preserve">för sina studier </w:t>
      </w:r>
      <w:r w:rsidR="00B621B9">
        <w:t>bes</w:t>
      </w:r>
      <w:r>
        <w:t>lutat om ändringar i läroplanen</w:t>
      </w:r>
      <w:r w:rsidR="00CB3AF4">
        <w:t xml:space="preserve"> som</w:t>
      </w:r>
      <w:r w:rsidR="00CB3AF4" w:rsidRPr="00CB3AF4">
        <w:t xml:space="preserve"> </w:t>
      </w:r>
      <w:r w:rsidR="00CB3AF4">
        <w:t>bygger på Skolkommission</w:t>
      </w:r>
      <w:r w:rsidR="00CB3AF4">
        <w:softHyphen/>
        <w:t>ens förslag i betänkandet Samling för skolan (SOU 2017:35) och</w:t>
      </w:r>
      <w:r w:rsidR="00CC024E">
        <w:t xml:space="preserve"> som</w:t>
      </w:r>
      <w:r w:rsidR="00CB3AF4">
        <w:t xml:space="preserve"> träder i kraft den 1 juli i år</w:t>
      </w:r>
      <w:r>
        <w:t xml:space="preserve">. </w:t>
      </w:r>
      <w:r w:rsidR="00CB3AF4">
        <w:t xml:space="preserve">Ändringarna </w:t>
      </w:r>
      <w:r w:rsidR="00A87370">
        <w:t xml:space="preserve">betonar vikten av att varje elev genom egen ansträngning tar ansvar för sitt eget lärande och visar </w:t>
      </w:r>
      <w:r w:rsidR="00CB3AF4">
        <w:t xml:space="preserve">respekt för, och hänsyn mot, skolans personal och andra elever. </w:t>
      </w:r>
      <w:r w:rsidR="00020F3C">
        <w:t>Regeringen vill med ändringarna ge bättre förutsättningar för en god arbets- och lärandemiljö för både elever och personal.</w:t>
      </w:r>
      <w:r w:rsidR="0058055B">
        <w:t xml:space="preserve"> </w:t>
      </w:r>
    </w:p>
    <w:p w14:paraId="6CF2DC87" w14:textId="77777777" w:rsidR="00020F3C" w:rsidRDefault="00020F3C" w:rsidP="00BE4204">
      <w:pPr>
        <w:pStyle w:val="Brdtextutanavstnd"/>
      </w:pPr>
    </w:p>
    <w:p w14:paraId="6CF2DC88" w14:textId="77777777" w:rsidR="005618B1" w:rsidRDefault="005618B1" w:rsidP="005618B1">
      <w:pPr>
        <w:pStyle w:val="Brdtext"/>
      </w:pPr>
      <w:r>
        <w:t>Regeringen kommer vidare att</w:t>
      </w:r>
      <w:r w:rsidRPr="00DA112A">
        <w:t xml:space="preserve"> ta fram en nationell plan för </w:t>
      </w:r>
      <w:r w:rsidR="0058055B">
        <w:t>trygghet</w:t>
      </w:r>
      <w:r w:rsidRPr="00DA112A">
        <w:t xml:space="preserve"> och </w:t>
      </w:r>
      <w:r w:rsidR="0058055B">
        <w:t>studie</w:t>
      </w:r>
      <w:r w:rsidR="0058055B">
        <w:softHyphen/>
        <w:t>ro</w:t>
      </w:r>
      <w:r w:rsidRPr="00DA112A">
        <w:t xml:space="preserve"> i skolan. I det arbetet ingår att se över de möjligheter som finns för disciplinära åtgärder, </w:t>
      </w:r>
      <w:r>
        <w:t xml:space="preserve">att införa ett mobiltelefonförbud i klassrummen </w:t>
      </w:r>
      <w:r w:rsidRPr="00DA112A">
        <w:t xml:space="preserve">och säkerställa ett fungerande regelverk för ett bra arbete med trygghet och studiero i skolan. </w:t>
      </w:r>
    </w:p>
    <w:p w14:paraId="6CF2DC8A" w14:textId="77777777" w:rsidR="005618B1" w:rsidRDefault="005618B1" w:rsidP="0058055B">
      <w:pPr>
        <w:pStyle w:val="Brdtext"/>
      </w:pPr>
      <w:r>
        <w:t xml:space="preserve">Stockholm den </w:t>
      </w:r>
      <w:sdt>
        <w:sdtPr>
          <w:id w:val="-1225218591"/>
          <w:placeholder>
            <w:docPart w:val="27FD7383CFDE4CD2A16268A1A012B668"/>
          </w:placeholder>
          <w:dataBinding w:prefixMappings="xmlns:ns0='http://lp/documentinfo/RK' " w:xpath="/ns0:DocumentInfo[1]/ns0:BaseInfo[1]/ns0:HeaderDate[1]" w:storeItemID="{916BE48F-C0D9-4DC6-B9A6-112C856B9681}"/>
          <w:date w:fullDate="2019-04-24T00:00:00Z">
            <w:dateFormat w:val="d MMMM yyyy"/>
            <w:lid w:val="sv-SE"/>
            <w:storeMappedDataAs w:val="dateTime"/>
            <w:calendar w:val="gregorian"/>
          </w:date>
        </w:sdtPr>
        <w:sdtEndPr/>
        <w:sdtContent>
          <w:r w:rsidR="00020F3C">
            <w:t>24</w:t>
          </w:r>
          <w:r>
            <w:t xml:space="preserve"> april 2019</w:t>
          </w:r>
        </w:sdtContent>
      </w:sdt>
    </w:p>
    <w:p w14:paraId="6CF2DC8C" w14:textId="77777777" w:rsidR="005618B1" w:rsidRDefault="005618B1" w:rsidP="0058055B">
      <w:pPr>
        <w:pStyle w:val="Brdtextutanavstnd"/>
      </w:pPr>
    </w:p>
    <w:p w14:paraId="6CF2DC8D" w14:textId="77777777" w:rsidR="005618B1" w:rsidRDefault="005618B1" w:rsidP="0058055B">
      <w:pPr>
        <w:pStyle w:val="Brdtextutanavstnd"/>
      </w:pPr>
    </w:p>
    <w:p w14:paraId="6CF2DC8E" w14:textId="77777777" w:rsidR="005618B1" w:rsidRDefault="005618B1" w:rsidP="0058055B">
      <w:pPr>
        <w:pStyle w:val="Brdtext"/>
      </w:pPr>
      <w:r>
        <w:t>Anna Ekström</w:t>
      </w:r>
    </w:p>
    <w:p w14:paraId="6CF2DC8F" w14:textId="77777777" w:rsidR="005618B1" w:rsidRPr="00DB48AB" w:rsidRDefault="005618B1" w:rsidP="0058055B">
      <w:pPr>
        <w:pStyle w:val="Brdtext"/>
      </w:pPr>
    </w:p>
    <w:sectPr w:rsidR="005618B1" w:rsidRPr="00DB48AB" w:rsidSect="005618B1">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2DC92" w14:textId="77777777" w:rsidR="0058055B" w:rsidRDefault="0058055B" w:rsidP="00A87A54">
      <w:pPr>
        <w:spacing w:after="0" w:line="240" w:lineRule="auto"/>
      </w:pPr>
      <w:r>
        <w:separator/>
      </w:r>
    </w:p>
  </w:endnote>
  <w:endnote w:type="continuationSeparator" w:id="0">
    <w:p w14:paraId="6CF2DC93" w14:textId="77777777" w:rsidR="0058055B" w:rsidRDefault="0058055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8055B" w:rsidRPr="00347E11" w14:paraId="6CF2DC95" w14:textId="77777777" w:rsidTr="0058055B">
      <w:trPr>
        <w:trHeight w:val="227"/>
        <w:jc w:val="right"/>
      </w:trPr>
      <w:tc>
        <w:tcPr>
          <w:tcW w:w="708" w:type="dxa"/>
          <w:vAlign w:val="bottom"/>
        </w:tcPr>
        <w:p w14:paraId="6CF2DC94" w14:textId="65BF81D3" w:rsidR="0058055B" w:rsidRPr="00B62610" w:rsidRDefault="0058055B"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708F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708F4">
            <w:rPr>
              <w:rStyle w:val="Sidnummer"/>
              <w:noProof/>
            </w:rPr>
            <w:t>2</w:t>
          </w:r>
          <w:r>
            <w:rPr>
              <w:rStyle w:val="Sidnummer"/>
            </w:rPr>
            <w:fldChar w:fldCharType="end"/>
          </w:r>
          <w:r>
            <w:rPr>
              <w:rStyle w:val="Sidnummer"/>
            </w:rPr>
            <w:t>)</w:t>
          </w:r>
        </w:p>
      </w:tc>
    </w:tr>
    <w:tr w:rsidR="0058055B" w:rsidRPr="00347E11" w14:paraId="6CF2DC97" w14:textId="77777777" w:rsidTr="0058055B">
      <w:trPr>
        <w:trHeight w:val="850"/>
        <w:jc w:val="right"/>
      </w:trPr>
      <w:tc>
        <w:tcPr>
          <w:tcW w:w="708" w:type="dxa"/>
          <w:vAlign w:val="bottom"/>
        </w:tcPr>
        <w:p w14:paraId="6CF2DC96" w14:textId="77777777" w:rsidR="0058055B" w:rsidRPr="00347E11" w:rsidRDefault="0058055B" w:rsidP="005606BC">
          <w:pPr>
            <w:pStyle w:val="Sidfot"/>
            <w:spacing w:line="276" w:lineRule="auto"/>
            <w:jc w:val="right"/>
          </w:pPr>
        </w:p>
      </w:tc>
    </w:tr>
  </w:tbl>
  <w:p w14:paraId="6CF2DC98" w14:textId="77777777" w:rsidR="0058055B" w:rsidRPr="005606BC" w:rsidRDefault="0058055B"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8055B" w:rsidRPr="00347E11" w14:paraId="6CF2DCAF" w14:textId="77777777" w:rsidTr="001F4302">
      <w:trPr>
        <w:trHeight w:val="510"/>
      </w:trPr>
      <w:tc>
        <w:tcPr>
          <w:tcW w:w="8525" w:type="dxa"/>
          <w:gridSpan w:val="2"/>
          <w:vAlign w:val="bottom"/>
        </w:tcPr>
        <w:p w14:paraId="6CF2DCAE" w14:textId="77777777" w:rsidR="0058055B" w:rsidRPr="00347E11" w:rsidRDefault="0058055B" w:rsidP="00347E11">
          <w:pPr>
            <w:pStyle w:val="Sidfot"/>
            <w:rPr>
              <w:sz w:val="8"/>
            </w:rPr>
          </w:pPr>
        </w:p>
      </w:tc>
    </w:tr>
    <w:tr w:rsidR="0058055B" w:rsidRPr="00EE3C0F" w14:paraId="6CF2DCB2" w14:textId="77777777" w:rsidTr="00C26068">
      <w:trPr>
        <w:trHeight w:val="227"/>
      </w:trPr>
      <w:tc>
        <w:tcPr>
          <w:tcW w:w="4074" w:type="dxa"/>
        </w:tcPr>
        <w:p w14:paraId="6CF2DCB0" w14:textId="77777777" w:rsidR="0058055B" w:rsidRPr="00F53AEA" w:rsidRDefault="0058055B" w:rsidP="00C26068">
          <w:pPr>
            <w:pStyle w:val="Sidfot"/>
            <w:spacing w:line="276" w:lineRule="auto"/>
          </w:pPr>
        </w:p>
      </w:tc>
      <w:tc>
        <w:tcPr>
          <w:tcW w:w="4451" w:type="dxa"/>
        </w:tcPr>
        <w:p w14:paraId="6CF2DCB1" w14:textId="77777777" w:rsidR="0058055B" w:rsidRPr="00F53AEA" w:rsidRDefault="0058055B" w:rsidP="00F53AEA">
          <w:pPr>
            <w:pStyle w:val="Sidfot"/>
            <w:spacing w:line="276" w:lineRule="auto"/>
          </w:pPr>
        </w:p>
      </w:tc>
    </w:tr>
  </w:tbl>
  <w:p w14:paraId="6CF2DCB3" w14:textId="77777777" w:rsidR="0058055B" w:rsidRPr="00EE3C0F" w:rsidRDefault="0058055B">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2DC90" w14:textId="77777777" w:rsidR="0058055B" w:rsidRDefault="0058055B" w:rsidP="00A87A54">
      <w:pPr>
        <w:spacing w:after="0" w:line="240" w:lineRule="auto"/>
      </w:pPr>
      <w:r>
        <w:separator/>
      </w:r>
    </w:p>
  </w:footnote>
  <w:footnote w:type="continuationSeparator" w:id="0">
    <w:p w14:paraId="6CF2DC91" w14:textId="77777777" w:rsidR="0058055B" w:rsidRDefault="0058055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055B" w14:paraId="6CF2DC9C" w14:textId="77777777" w:rsidTr="00C93EBA">
      <w:trPr>
        <w:trHeight w:val="227"/>
      </w:trPr>
      <w:tc>
        <w:tcPr>
          <w:tcW w:w="5534" w:type="dxa"/>
        </w:tcPr>
        <w:p w14:paraId="6CF2DC99" w14:textId="77777777" w:rsidR="0058055B" w:rsidRPr="007D73AB" w:rsidRDefault="0058055B">
          <w:pPr>
            <w:pStyle w:val="Sidhuvud"/>
          </w:pPr>
        </w:p>
      </w:tc>
      <w:tc>
        <w:tcPr>
          <w:tcW w:w="3170" w:type="dxa"/>
          <w:vAlign w:val="bottom"/>
        </w:tcPr>
        <w:p w14:paraId="6CF2DC9A" w14:textId="77777777" w:rsidR="0058055B" w:rsidRPr="007D73AB" w:rsidRDefault="0058055B" w:rsidP="00340DE0">
          <w:pPr>
            <w:pStyle w:val="Sidhuvud"/>
          </w:pPr>
        </w:p>
      </w:tc>
      <w:tc>
        <w:tcPr>
          <w:tcW w:w="1134" w:type="dxa"/>
        </w:tcPr>
        <w:p w14:paraId="6CF2DC9B" w14:textId="77777777" w:rsidR="0058055B" w:rsidRDefault="0058055B" w:rsidP="0058055B">
          <w:pPr>
            <w:pStyle w:val="Sidhuvud"/>
          </w:pPr>
        </w:p>
      </w:tc>
    </w:tr>
    <w:tr w:rsidR="0058055B" w14:paraId="6CF2DCA7" w14:textId="77777777" w:rsidTr="00C93EBA">
      <w:trPr>
        <w:trHeight w:val="1928"/>
      </w:trPr>
      <w:tc>
        <w:tcPr>
          <w:tcW w:w="5534" w:type="dxa"/>
        </w:tcPr>
        <w:p w14:paraId="6CF2DC9D" w14:textId="77777777" w:rsidR="0058055B" w:rsidRPr="00340DE0" w:rsidRDefault="0058055B" w:rsidP="00340DE0">
          <w:pPr>
            <w:pStyle w:val="Sidhuvud"/>
          </w:pPr>
          <w:r>
            <w:rPr>
              <w:noProof/>
            </w:rPr>
            <w:drawing>
              <wp:inline distT="0" distB="0" distL="0" distR="0" wp14:anchorId="6CF2DCB4" wp14:editId="6CF2DCB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CF2DC9E" w14:textId="77777777" w:rsidR="0058055B" w:rsidRPr="00710A6C" w:rsidRDefault="0058055B" w:rsidP="00EE3C0F">
          <w:pPr>
            <w:pStyle w:val="Sidhuvud"/>
            <w:rPr>
              <w:b/>
            </w:rPr>
          </w:pPr>
        </w:p>
        <w:p w14:paraId="6CF2DC9F" w14:textId="77777777" w:rsidR="0058055B" w:rsidRDefault="0058055B" w:rsidP="00EE3C0F">
          <w:pPr>
            <w:pStyle w:val="Sidhuvud"/>
          </w:pPr>
        </w:p>
        <w:p w14:paraId="6CF2DCA0" w14:textId="77777777" w:rsidR="0058055B" w:rsidRDefault="0058055B" w:rsidP="00EE3C0F">
          <w:pPr>
            <w:pStyle w:val="Sidhuvud"/>
          </w:pPr>
        </w:p>
        <w:p w14:paraId="6CF2DCA1" w14:textId="77777777" w:rsidR="0058055B" w:rsidRDefault="0058055B" w:rsidP="00EE3C0F">
          <w:pPr>
            <w:pStyle w:val="Sidhuvud"/>
          </w:pPr>
        </w:p>
        <w:sdt>
          <w:sdtPr>
            <w:alias w:val="Dnr"/>
            <w:tag w:val="ccRKShow_Dnr"/>
            <w:id w:val="-829283628"/>
            <w:placeholder>
              <w:docPart w:val="6533F9D89FCA489BA30B94CE16773527"/>
            </w:placeholder>
            <w:dataBinding w:prefixMappings="xmlns:ns0='http://lp/documentinfo/RK' " w:xpath="/ns0:DocumentInfo[1]/ns0:BaseInfo[1]/ns0:Dnr[1]" w:storeItemID="{916BE48F-C0D9-4DC6-B9A6-112C856B9681}"/>
            <w:text/>
          </w:sdtPr>
          <w:sdtEndPr/>
          <w:sdtContent>
            <w:p w14:paraId="6CF2DCA2" w14:textId="77777777" w:rsidR="0058055B" w:rsidRDefault="0058055B" w:rsidP="00EE3C0F">
              <w:pPr>
                <w:pStyle w:val="Sidhuvud"/>
              </w:pPr>
              <w:r>
                <w:t>U2019/</w:t>
              </w:r>
              <w:r w:rsidR="00620447">
                <w:t>01515/GV</w:t>
              </w:r>
            </w:p>
          </w:sdtContent>
        </w:sdt>
        <w:sdt>
          <w:sdtPr>
            <w:alias w:val="DocNumber"/>
            <w:tag w:val="DocNumber"/>
            <w:id w:val="1726028884"/>
            <w:placeholder>
              <w:docPart w:val="D1980BA6953646318F8BC4CC9FE5CBB9"/>
            </w:placeholder>
            <w:showingPlcHdr/>
            <w:dataBinding w:prefixMappings="xmlns:ns0='http://lp/documentinfo/RK' " w:xpath="/ns0:DocumentInfo[1]/ns0:BaseInfo[1]/ns0:DocNumber[1]" w:storeItemID="{916BE48F-C0D9-4DC6-B9A6-112C856B9681}"/>
            <w:text/>
          </w:sdtPr>
          <w:sdtEndPr/>
          <w:sdtContent>
            <w:p w14:paraId="6CF2DCA3" w14:textId="77777777" w:rsidR="0058055B" w:rsidRDefault="0058055B" w:rsidP="00EE3C0F">
              <w:pPr>
                <w:pStyle w:val="Sidhuvud"/>
              </w:pPr>
              <w:r>
                <w:rPr>
                  <w:rStyle w:val="Platshllartext"/>
                </w:rPr>
                <w:t xml:space="preserve"> </w:t>
              </w:r>
            </w:p>
          </w:sdtContent>
        </w:sdt>
        <w:p w14:paraId="6CF2DCA4" w14:textId="77777777" w:rsidR="0058055B" w:rsidRDefault="0058055B" w:rsidP="00EE3C0F">
          <w:pPr>
            <w:pStyle w:val="Sidhuvud"/>
          </w:pPr>
        </w:p>
      </w:tc>
      <w:tc>
        <w:tcPr>
          <w:tcW w:w="1134" w:type="dxa"/>
        </w:tcPr>
        <w:p w14:paraId="6CF2DCA5" w14:textId="77777777" w:rsidR="0058055B" w:rsidRDefault="0058055B" w:rsidP="0094502D">
          <w:pPr>
            <w:pStyle w:val="Sidhuvud"/>
          </w:pPr>
        </w:p>
        <w:p w14:paraId="6CF2DCA6" w14:textId="77777777" w:rsidR="0058055B" w:rsidRPr="0094502D" w:rsidRDefault="0058055B" w:rsidP="00EC71A6">
          <w:pPr>
            <w:pStyle w:val="Sidhuvud"/>
          </w:pPr>
        </w:p>
      </w:tc>
    </w:tr>
    <w:tr w:rsidR="0058055B" w14:paraId="6CF2DCAC" w14:textId="77777777" w:rsidTr="00C93EBA">
      <w:trPr>
        <w:trHeight w:val="2268"/>
      </w:trPr>
      <w:tc>
        <w:tcPr>
          <w:tcW w:w="5534" w:type="dxa"/>
          <w:tcMar>
            <w:right w:w="1134" w:type="dxa"/>
          </w:tcMar>
        </w:tcPr>
        <w:sdt>
          <w:sdtPr>
            <w:rPr>
              <w:b/>
            </w:rPr>
            <w:alias w:val="SenderText"/>
            <w:tag w:val="ccRKShow_SenderText"/>
            <w:id w:val="1374046025"/>
            <w:placeholder>
              <w:docPart w:val="6AB3E50B364248969D7D4937F1401157"/>
            </w:placeholder>
          </w:sdtPr>
          <w:sdtEndPr>
            <w:rPr>
              <w:b w:val="0"/>
            </w:rPr>
          </w:sdtEndPr>
          <w:sdtContent>
            <w:p w14:paraId="6CF2DCA8" w14:textId="394E9C13" w:rsidR="0058055B" w:rsidRPr="005618B1" w:rsidRDefault="0058055B" w:rsidP="00340DE0">
              <w:pPr>
                <w:pStyle w:val="Sidhuvud"/>
                <w:rPr>
                  <w:b/>
                </w:rPr>
              </w:pPr>
              <w:r w:rsidRPr="005618B1">
                <w:rPr>
                  <w:b/>
                </w:rPr>
                <w:t>Utbildningsdepartementet</w:t>
              </w:r>
            </w:p>
            <w:p w14:paraId="6CF2DCA9" w14:textId="67399DE6" w:rsidR="00A41D7A" w:rsidRDefault="0058055B" w:rsidP="00340DE0">
              <w:pPr>
                <w:pStyle w:val="Sidhuvud"/>
              </w:pPr>
              <w:r w:rsidRPr="005618B1">
                <w:t>Utbildningsministern</w:t>
              </w:r>
            </w:p>
          </w:sdtContent>
        </w:sdt>
        <w:p w14:paraId="286B5F1E" w14:textId="18F225AB" w:rsidR="00A41D7A" w:rsidRDefault="00A41D7A" w:rsidP="00A41D7A"/>
        <w:p w14:paraId="2C8CA910" w14:textId="0B151D91" w:rsidR="00A41D7A" w:rsidRDefault="00A41D7A" w:rsidP="00A41D7A"/>
        <w:p w14:paraId="441BFA73" w14:textId="77777777" w:rsidR="0058055B" w:rsidRPr="00A41D7A" w:rsidRDefault="0058055B" w:rsidP="00A41D7A"/>
      </w:tc>
      <w:sdt>
        <w:sdtPr>
          <w:alias w:val="Recipient"/>
          <w:tag w:val="ccRKShow_Recipient"/>
          <w:id w:val="-28344517"/>
          <w:placeholder>
            <w:docPart w:val="5C3EFB7B730C485096A782C30AF2419B"/>
          </w:placeholder>
          <w:dataBinding w:prefixMappings="xmlns:ns0='http://lp/documentinfo/RK' " w:xpath="/ns0:DocumentInfo[1]/ns0:BaseInfo[1]/ns0:Recipient[1]" w:storeItemID="{916BE48F-C0D9-4DC6-B9A6-112C856B9681}"/>
          <w:text w:multiLine="1"/>
        </w:sdtPr>
        <w:sdtEndPr/>
        <w:sdtContent>
          <w:tc>
            <w:tcPr>
              <w:tcW w:w="3170" w:type="dxa"/>
            </w:tcPr>
            <w:p w14:paraId="6CF2DCAA" w14:textId="77777777" w:rsidR="0058055B" w:rsidRDefault="0058055B" w:rsidP="00547B89">
              <w:pPr>
                <w:pStyle w:val="Sidhuvud"/>
              </w:pPr>
              <w:r>
                <w:t>Till riksdagen</w:t>
              </w:r>
            </w:p>
          </w:tc>
        </w:sdtContent>
      </w:sdt>
      <w:tc>
        <w:tcPr>
          <w:tcW w:w="1134" w:type="dxa"/>
        </w:tcPr>
        <w:p w14:paraId="6CF2DCAB" w14:textId="77777777" w:rsidR="0058055B" w:rsidRDefault="0058055B" w:rsidP="003E6020">
          <w:pPr>
            <w:pStyle w:val="Sidhuvud"/>
          </w:pPr>
        </w:p>
      </w:tc>
    </w:tr>
  </w:tbl>
  <w:p w14:paraId="6CF2DCAD" w14:textId="77777777" w:rsidR="0058055B" w:rsidRDefault="005805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B1"/>
    <w:rsid w:val="00000290"/>
    <w:rsid w:val="0000412C"/>
    <w:rsid w:val="00004D5C"/>
    <w:rsid w:val="00005F68"/>
    <w:rsid w:val="00006CA7"/>
    <w:rsid w:val="00011A66"/>
    <w:rsid w:val="00012B00"/>
    <w:rsid w:val="00014EF6"/>
    <w:rsid w:val="00017197"/>
    <w:rsid w:val="0001725B"/>
    <w:rsid w:val="000203B0"/>
    <w:rsid w:val="00020F3C"/>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9535E"/>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19D6"/>
    <w:rsid w:val="00106F29"/>
    <w:rsid w:val="00113168"/>
    <w:rsid w:val="0011413E"/>
    <w:rsid w:val="0012033A"/>
    <w:rsid w:val="00121002"/>
    <w:rsid w:val="00122D16"/>
    <w:rsid w:val="00124A48"/>
    <w:rsid w:val="00125B5E"/>
    <w:rsid w:val="00126E6B"/>
    <w:rsid w:val="00130515"/>
    <w:rsid w:val="00130EC3"/>
    <w:rsid w:val="001318F5"/>
    <w:rsid w:val="001331B1"/>
    <w:rsid w:val="00134837"/>
    <w:rsid w:val="00135111"/>
    <w:rsid w:val="001428E2"/>
    <w:rsid w:val="00167FA8"/>
    <w:rsid w:val="00170CE4"/>
    <w:rsid w:val="00171A1D"/>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4642C"/>
    <w:rsid w:val="00260D2D"/>
    <w:rsid w:val="00264503"/>
    <w:rsid w:val="00271D00"/>
    <w:rsid w:val="00275872"/>
    <w:rsid w:val="00281106"/>
    <w:rsid w:val="00282263"/>
    <w:rsid w:val="00282417"/>
    <w:rsid w:val="00282D27"/>
    <w:rsid w:val="00285346"/>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3485"/>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232C"/>
    <w:rsid w:val="003853E3"/>
    <w:rsid w:val="0038587E"/>
    <w:rsid w:val="00392ED4"/>
    <w:rsid w:val="00393680"/>
    <w:rsid w:val="00394D4C"/>
    <w:rsid w:val="00396858"/>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87341"/>
    <w:rsid w:val="004911D9"/>
    <w:rsid w:val="00491796"/>
    <w:rsid w:val="00492FD9"/>
    <w:rsid w:val="0049768A"/>
    <w:rsid w:val="004A33C6"/>
    <w:rsid w:val="004A66B1"/>
    <w:rsid w:val="004A7DC4"/>
    <w:rsid w:val="004B1E7B"/>
    <w:rsid w:val="004B3029"/>
    <w:rsid w:val="004B35E7"/>
    <w:rsid w:val="004B5701"/>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0A3B"/>
    <w:rsid w:val="005618B1"/>
    <w:rsid w:val="00563E73"/>
    <w:rsid w:val="00565792"/>
    <w:rsid w:val="005673BB"/>
    <w:rsid w:val="00567799"/>
    <w:rsid w:val="005710DE"/>
    <w:rsid w:val="00571A0B"/>
    <w:rsid w:val="00573DFD"/>
    <w:rsid w:val="005747D0"/>
    <w:rsid w:val="0058055B"/>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F44"/>
    <w:rsid w:val="005E2F29"/>
    <w:rsid w:val="005E400D"/>
    <w:rsid w:val="005E4E79"/>
    <w:rsid w:val="005E5CE7"/>
    <w:rsid w:val="005E790C"/>
    <w:rsid w:val="005F08C5"/>
    <w:rsid w:val="00605718"/>
    <w:rsid w:val="00605C66"/>
    <w:rsid w:val="00607814"/>
    <w:rsid w:val="006175D7"/>
    <w:rsid w:val="00620447"/>
    <w:rsid w:val="006208E5"/>
    <w:rsid w:val="006273E4"/>
    <w:rsid w:val="00631F82"/>
    <w:rsid w:val="00633B59"/>
    <w:rsid w:val="00634EF4"/>
    <w:rsid w:val="006358C8"/>
    <w:rsid w:val="0064133A"/>
    <w:rsid w:val="00642AEE"/>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46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5981"/>
    <w:rsid w:val="007C6456"/>
    <w:rsid w:val="007C7BDB"/>
    <w:rsid w:val="007D2FF5"/>
    <w:rsid w:val="007D73AB"/>
    <w:rsid w:val="007D790E"/>
    <w:rsid w:val="007E2712"/>
    <w:rsid w:val="007E4A9C"/>
    <w:rsid w:val="007E5516"/>
    <w:rsid w:val="007E7EE2"/>
    <w:rsid w:val="007F06CA"/>
    <w:rsid w:val="007F710D"/>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08F4"/>
    <w:rsid w:val="00973084"/>
    <w:rsid w:val="00974B59"/>
    <w:rsid w:val="009772CA"/>
    <w:rsid w:val="00984EA2"/>
    <w:rsid w:val="00986CC3"/>
    <w:rsid w:val="0099068E"/>
    <w:rsid w:val="009920AA"/>
    <w:rsid w:val="00992943"/>
    <w:rsid w:val="009931B3"/>
    <w:rsid w:val="00996279"/>
    <w:rsid w:val="009965F7"/>
    <w:rsid w:val="009A0866"/>
    <w:rsid w:val="009A335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1D7A"/>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370"/>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27894"/>
    <w:rsid w:val="00B316CA"/>
    <w:rsid w:val="00B31BFB"/>
    <w:rsid w:val="00B3528F"/>
    <w:rsid w:val="00B357AB"/>
    <w:rsid w:val="00B41F72"/>
    <w:rsid w:val="00B44E90"/>
    <w:rsid w:val="00B45324"/>
    <w:rsid w:val="00B47018"/>
    <w:rsid w:val="00B47956"/>
    <w:rsid w:val="00B517E1"/>
    <w:rsid w:val="00B556E8"/>
    <w:rsid w:val="00B55E70"/>
    <w:rsid w:val="00B60238"/>
    <w:rsid w:val="00B621B9"/>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D2E1C"/>
    <w:rsid w:val="00BE0567"/>
    <w:rsid w:val="00BE302F"/>
    <w:rsid w:val="00BE3210"/>
    <w:rsid w:val="00BE350E"/>
    <w:rsid w:val="00BE3E56"/>
    <w:rsid w:val="00BE4204"/>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2306"/>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AF4"/>
    <w:rsid w:val="00CB3E75"/>
    <w:rsid w:val="00CB43F1"/>
    <w:rsid w:val="00CB6A8A"/>
    <w:rsid w:val="00CB6EDE"/>
    <w:rsid w:val="00CC024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59FE"/>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D58CE"/>
    <w:rsid w:val="00DE18F5"/>
    <w:rsid w:val="00DE73D2"/>
    <w:rsid w:val="00DF5BFB"/>
    <w:rsid w:val="00DF5CD6"/>
    <w:rsid w:val="00E022DA"/>
    <w:rsid w:val="00E03BCB"/>
    <w:rsid w:val="00E124DC"/>
    <w:rsid w:val="00E21BA9"/>
    <w:rsid w:val="00E258D8"/>
    <w:rsid w:val="00E26DDF"/>
    <w:rsid w:val="00E30167"/>
    <w:rsid w:val="00E33493"/>
    <w:rsid w:val="00E37922"/>
    <w:rsid w:val="00E406DF"/>
    <w:rsid w:val="00E415D3"/>
    <w:rsid w:val="00E469E4"/>
    <w:rsid w:val="00E475C3"/>
    <w:rsid w:val="00E509B0"/>
    <w:rsid w:val="00E50B11"/>
    <w:rsid w:val="00E52D04"/>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2761"/>
    <w:rsid w:val="00F14024"/>
    <w:rsid w:val="00F15DB1"/>
    <w:rsid w:val="00F24297"/>
    <w:rsid w:val="00F25761"/>
    <w:rsid w:val="00F259D7"/>
    <w:rsid w:val="00F32D05"/>
    <w:rsid w:val="00F35263"/>
    <w:rsid w:val="00F35A66"/>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093A"/>
    <w:rsid w:val="00F723BA"/>
    <w:rsid w:val="00F73A60"/>
    <w:rsid w:val="00F829C7"/>
    <w:rsid w:val="00F834AA"/>
    <w:rsid w:val="00F848D6"/>
    <w:rsid w:val="00F859AE"/>
    <w:rsid w:val="00F922B2"/>
    <w:rsid w:val="00F943C8"/>
    <w:rsid w:val="00F96B28"/>
    <w:rsid w:val="00FA077E"/>
    <w:rsid w:val="00FA1564"/>
    <w:rsid w:val="00FA41B4"/>
    <w:rsid w:val="00FA5DDD"/>
    <w:rsid w:val="00FA7644"/>
    <w:rsid w:val="00FB0647"/>
    <w:rsid w:val="00FC069A"/>
    <w:rsid w:val="00FC08A9"/>
    <w:rsid w:val="00FC7600"/>
    <w:rsid w:val="00FD0B7B"/>
    <w:rsid w:val="00FD4C08"/>
    <w:rsid w:val="00FD738A"/>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F2DC82"/>
  <w15:docId w15:val="{70670501-CF5C-44B5-B005-28C0453B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A41D7A"/>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33F9D89FCA489BA30B94CE16773527"/>
        <w:category>
          <w:name w:val="Allmänt"/>
          <w:gallery w:val="placeholder"/>
        </w:category>
        <w:types>
          <w:type w:val="bbPlcHdr"/>
        </w:types>
        <w:behaviors>
          <w:behavior w:val="content"/>
        </w:behaviors>
        <w:guid w:val="{3E63B7BF-ABA5-4EA5-93BC-EC562A424701}"/>
      </w:docPartPr>
      <w:docPartBody>
        <w:p w:rsidR="003E051F" w:rsidRDefault="005E3985" w:rsidP="005E3985">
          <w:pPr>
            <w:pStyle w:val="6533F9D89FCA489BA30B94CE16773527"/>
          </w:pPr>
          <w:r>
            <w:rPr>
              <w:rStyle w:val="Platshllartext"/>
            </w:rPr>
            <w:t xml:space="preserve"> </w:t>
          </w:r>
        </w:p>
      </w:docPartBody>
    </w:docPart>
    <w:docPart>
      <w:docPartPr>
        <w:name w:val="D1980BA6953646318F8BC4CC9FE5CBB9"/>
        <w:category>
          <w:name w:val="Allmänt"/>
          <w:gallery w:val="placeholder"/>
        </w:category>
        <w:types>
          <w:type w:val="bbPlcHdr"/>
        </w:types>
        <w:behaviors>
          <w:behavior w:val="content"/>
        </w:behaviors>
        <w:guid w:val="{71AB2ACC-A61B-4B45-BB2E-79D8C1C48FD4}"/>
      </w:docPartPr>
      <w:docPartBody>
        <w:p w:rsidR="003E051F" w:rsidRDefault="005E3985" w:rsidP="005E3985">
          <w:pPr>
            <w:pStyle w:val="D1980BA6953646318F8BC4CC9FE5CBB9"/>
          </w:pPr>
          <w:r>
            <w:rPr>
              <w:rStyle w:val="Platshllartext"/>
            </w:rPr>
            <w:t xml:space="preserve"> </w:t>
          </w:r>
        </w:p>
      </w:docPartBody>
    </w:docPart>
    <w:docPart>
      <w:docPartPr>
        <w:name w:val="6AB3E50B364248969D7D4937F1401157"/>
        <w:category>
          <w:name w:val="Allmänt"/>
          <w:gallery w:val="placeholder"/>
        </w:category>
        <w:types>
          <w:type w:val="bbPlcHdr"/>
        </w:types>
        <w:behaviors>
          <w:behavior w:val="content"/>
        </w:behaviors>
        <w:guid w:val="{65ACCD14-48C2-4D6D-AC17-B5C381E3A9AB}"/>
      </w:docPartPr>
      <w:docPartBody>
        <w:p w:rsidR="003E051F" w:rsidRDefault="005E3985" w:rsidP="005E3985">
          <w:pPr>
            <w:pStyle w:val="6AB3E50B364248969D7D4937F1401157"/>
          </w:pPr>
          <w:r>
            <w:rPr>
              <w:rStyle w:val="Platshllartext"/>
            </w:rPr>
            <w:t xml:space="preserve"> </w:t>
          </w:r>
        </w:p>
      </w:docPartBody>
    </w:docPart>
    <w:docPart>
      <w:docPartPr>
        <w:name w:val="5C3EFB7B730C485096A782C30AF2419B"/>
        <w:category>
          <w:name w:val="Allmänt"/>
          <w:gallery w:val="placeholder"/>
        </w:category>
        <w:types>
          <w:type w:val="bbPlcHdr"/>
        </w:types>
        <w:behaviors>
          <w:behavior w:val="content"/>
        </w:behaviors>
        <w:guid w:val="{D40A914F-BE79-41A7-B7A8-851BD1D48A55}"/>
      </w:docPartPr>
      <w:docPartBody>
        <w:p w:rsidR="003E051F" w:rsidRDefault="005E3985" w:rsidP="005E3985">
          <w:pPr>
            <w:pStyle w:val="5C3EFB7B730C485096A782C30AF2419B"/>
          </w:pPr>
          <w:r>
            <w:rPr>
              <w:rStyle w:val="Platshllartext"/>
            </w:rPr>
            <w:t xml:space="preserve"> </w:t>
          </w:r>
        </w:p>
      </w:docPartBody>
    </w:docPart>
    <w:docPart>
      <w:docPartPr>
        <w:name w:val="27FD7383CFDE4CD2A16268A1A012B668"/>
        <w:category>
          <w:name w:val="Allmänt"/>
          <w:gallery w:val="placeholder"/>
        </w:category>
        <w:types>
          <w:type w:val="bbPlcHdr"/>
        </w:types>
        <w:behaviors>
          <w:behavior w:val="content"/>
        </w:behaviors>
        <w:guid w:val="{FBDB6B0F-565E-47CF-B0B3-75A0E3AEB7CA}"/>
      </w:docPartPr>
      <w:docPartBody>
        <w:p w:rsidR="003E051F" w:rsidRDefault="005E3985" w:rsidP="005E3985">
          <w:pPr>
            <w:pStyle w:val="27FD7383CFDE4CD2A16268A1A012B66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85"/>
    <w:rsid w:val="003E051F"/>
    <w:rsid w:val="005E39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9F4C51A6F4B4671AB35430C4C4BC1B3">
    <w:name w:val="F9F4C51A6F4B4671AB35430C4C4BC1B3"/>
    <w:rsid w:val="005E3985"/>
  </w:style>
  <w:style w:type="character" w:styleId="Platshllartext">
    <w:name w:val="Placeholder Text"/>
    <w:basedOn w:val="Standardstycketeckensnitt"/>
    <w:uiPriority w:val="99"/>
    <w:semiHidden/>
    <w:rsid w:val="005E3985"/>
    <w:rPr>
      <w:noProof w:val="0"/>
      <w:color w:val="808080"/>
    </w:rPr>
  </w:style>
  <w:style w:type="paragraph" w:customStyle="1" w:styleId="FC501DF1D7D34DCB8E7364545908A35A">
    <w:name w:val="FC501DF1D7D34DCB8E7364545908A35A"/>
    <w:rsid w:val="005E3985"/>
  </w:style>
  <w:style w:type="paragraph" w:customStyle="1" w:styleId="EA0D38025D6A48CD91840046A5501146">
    <w:name w:val="EA0D38025D6A48CD91840046A5501146"/>
    <w:rsid w:val="005E3985"/>
  </w:style>
  <w:style w:type="paragraph" w:customStyle="1" w:styleId="5B68BF99DF7E4573A1718C5EA19C184D">
    <w:name w:val="5B68BF99DF7E4573A1718C5EA19C184D"/>
    <w:rsid w:val="005E3985"/>
  </w:style>
  <w:style w:type="paragraph" w:customStyle="1" w:styleId="6533F9D89FCA489BA30B94CE16773527">
    <w:name w:val="6533F9D89FCA489BA30B94CE16773527"/>
    <w:rsid w:val="005E3985"/>
  </w:style>
  <w:style w:type="paragraph" w:customStyle="1" w:styleId="D1980BA6953646318F8BC4CC9FE5CBB9">
    <w:name w:val="D1980BA6953646318F8BC4CC9FE5CBB9"/>
    <w:rsid w:val="005E3985"/>
  </w:style>
  <w:style w:type="paragraph" w:customStyle="1" w:styleId="D89967A07DF845AAA84B379EED7B389D">
    <w:name w:val="D89967A07DF845AAA84B379EED7B389D"/>
    <w:rsid w:val="005E3985"/>
  </w:style>
  <w:style w:type="paragraph" w:customStyle="1" w:styleId="7A70F024E0B04EB7871632CCE1943A9C">
    <w:name w:val="7A70F024E0B04EB7871632CCE1943A9C"/>
    <w:rsid w:val="005E3985"/>
  </w:style>
  <w:style w:type="paragraph" w:customStyle="1" w:styleId="0B8B8D4650FF44169567058F573D3B2D">
    <w:name w:val="0B8B8D4650FF44169567058F573D3B2D"/>
    <w:rsid w:val="005E3985"/>
  </w:style>
  <w:style w:type="paragraph" w:customStyle="1" w:styleId="6AB3E50B364248969D7D4937F1401157">
    <w:name w:val="6AB3E50B364248969D7D4937F1401157"/>
    <w:rsid w:val="005E3985"/>
  </w:style>
  <w:style w:type="paragraph" w:customStyle="1" w:styleId="5C3EFB7B730C485096A782C30AF2419B">
    <w:name w:val="5C3EFB7B730C485096A782C30AF2419B"/>
    <w:rsid w:val="005E3985"/>
  </w:style>
  <w:style w:type="paragraph" w:customStyle="1" w:styleId="AC0BE6372C904B68875D9BDE2658736C">
    <w:name w:val="AC0BE6372C904B68875D9BDE2658736C"/>
    <w:rsid w:val="005E3985"/>
  </w:style>
  <w:style w:type="paragraph" w:customStyle="1" w:styleId="6693B519A2A54085B2DB55F683CFF22B">
    <w:name w:val="6693B519A2A54085B2DB55F683CFF22B"/>
    <w:rsid w:val="005E3985"/>
  </w:style>
  <w:style w:type="paragraph" w:customStyle="1" w:styleId="9FF78FCECF464DFC9DA8E7FF12A7F1C9">
    <w:name w:val="9FF78FCECF464DFC9DA8E7FF12A7F1C9"/>
    <w:rsid w:val="005E3985"/>
  </w:style>
  <w:style w:type="paragraph" w:customStyle="1" w:styleId="EC7076FEBA644CFCA678C4F6664728A7">
    <w:name w:val="EC7076FEBA644CFCA678C4F6664728A7"/>
    <w:rsid w:val="005E3985"/>
  </w:style>
  <w:style w:type="paragraph" w:customStyle="1" w:styleId="18D3888F86284F9895287D0D7798E50A">
    <w:name w:val="18D3888F86284F9895287D0D7798E50A"/>
    <w:rsid w:val="005E3985"/>
  </w:style>
  <w:style w:type="paragraph" w:customStyle="1" w:styleId="27FD7383CFDE4CD2A16268A1A012B668">
    <w:name w:val="27FD7383CFDE4CD2A16268A1A012B668"/>
    <w:rsid w:val="005E3985"/>
  </w:style>
  <w:style w:type="paragraph" w:customStyle="1" w:styleId="9C847AA0901E44EF8E0D1F9675332D09">
    <w:name w:val="9C847AA0901E44EF8E0D1F9675332D09"/>
    <w:rsid w:val="005E3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2019-04-24T00:00:00</HeaderDate>
    <Office/>
    <Dnr>U2019/01515/GV</Dnr>
    <ParagrafNr/>
    <DocumentTitle/>
    <VisitingAddress/>
    <Extra1/>
    <Extra2/>
    <Extra3>Johanna Rantsi</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74377f14-faa1-4c53-ad5f-f7c282c354e5</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34F607E5B520048A2969099F203B980" ma:contentTypeVersion="6" ma:contentTypeDescription="Skapa nytt dokument med möjlighet att välja RK-mall" ma:contentTypeScope="" ma:versionID="e296bb6d7d727d195e3641a3b445fb57">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2ef3ce22-4bf8-4d2a-b758-3fef4d0885d6" targetNamespace="http://schemas.microsoft.com/office/2006/metadata/properties" ma:root="true" ma:fieldsID="7e510ce323ff9a9ee7856d6f6a23f562" ns2:_="" ns4:_="" ns5:_="" ns6:_="" ns7:_="">
    <xsd:import namespace="4e9c2f0c-7bf8-49af-8356-cbf363fc78a7"/>
    <xsd:import namespace="cc625d36-bb37-4650-91b9-0c96159295ba"/>
    <xsd:import namespace="18f3d968-6251-40b0-9f11-012b293496c2"/>
    <xsd:import namespace="9c9941df-7074-4a92-bf99-225d24d78d61"/>
    <xsd:import namespace="2ef3ce22-4bf8-4d2a-b758-3fef4d0885d6"/>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14b793-c587-4163-9750-a2d7306b415b}" ma:internalName="TaxCatchAllLabel" ma:readOnly="true" ma:showField="CatchAllDataLabel" ma:web="5e2ce497-b6d6-4c1e-bf59-4d05441d73b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14b793-c587-4163-9750-a2d7306b415b}" ma:internalName="TaxCatchAll" ma:showField="CatchAllData" ma:web="5e2ce497-b6d6-4c1e-bf59-4d05441d73be">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f3ce22-4bf8-4d2a-b758-3fef4d0885d6"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2019-04-24T00:00:00</HeaderDate>
    <Office/>
    <Dnr>U2019/01515/GV</Dnr>
    <ParagrafNr/>
    <DocumentTitle/>
    <VisitingAddress/>
    <Extra1/>
    <Extra2/>
    <Extra3>Johanna Rantsi</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BE48F-C0D9-4DC6-B9A6-112C856B9681}"/>
</file>

<file path=customXml/itemProps2.xml><?xml version="1.0" encoding="utf-8"?>
<ds:datastoreItem xmlns:ds="http://schemas.openxmlformats.org/officeDocument/2006/customXml" ds:itemID="{C0913E7F-66D5-41E4-BEB4-E813CD6BDEC3}"/>
</file>

<file path=customXml/itemProps3.xml><?xml version="1.0" encoding="utf-8"?>
<ds:datastoreItem xmlns:ds="http://schemas.openxmlformats.org/officeDocument/2006/customXml" ds:itemID="{41470604-6DA2-4AD1-8C86-9944FE708CF5}"/>
</file>

<file path=customXml/itemProps4.xml><?xml version="1.0" encoding="utf-8"?>
<ds:datastoreItem xmlns:ds="http://schemas.openxmlformats.org/officeDocument/2006/customXml" ds:itemID="{80D25EE4-B1BA-4C7F-8005-B3FE664F8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2ef3ce22-4bf8-4d2a-b758-3fef4d08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6BE48F-C0D9-4DC6-B9A6-112C856B9681}">
  <ds:schemaRefs>
    <ds:schemaRef ds:uri="http://lp/documentinfo/RK"/>
  </ds:schemaRefs>
</ds:datastoreItem>
</file>

<file path=customXml/itemProps6.xml><?xml version="1.0" encoding="utf-8"?>
<ds:datastoreItem xmlns:ds="http://schemas.openxmlformats.org/officeDocument/2006/customXml" ds:itemID="{64C065EB-C0B1-4CBB-8FD5-406FF2FF063D}"/>
</file>

<file path=customXml/itemProps7.xml><?xml version="1.0" encoding="utf-8"?>
<ds:datastoreItem xmlns:ds="http://schemas.openxmlformats.org/officeDocument/2006/customXml" ds:itemID="{F77306F2-92E9-4307-987A-C59B3BCF46A3}"/>
</file>

<file path=docProps/app.xml><?xml version="1.0" encoding="utf-8"?>
<Properties xmlns="http://schemas.openxmlformats.org/officeDocument/2006/extended-properties" xmlns:vt="http://schemas.openxmlformats.org/officeDocument/2006/docPropsVTypes">
  <Template>RK Basmall</Template>
  <TotalTime>0</TotalTime>
  <Pages>2</Pages>
  <Words>518</Words>
  <Characters>2747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Eresund Rosing</dc:creator>
  <cp:keywords/>
  <dc:description/>
  <cp:lastModifiedBy>Anneli Johansson</cp:lastModifiedBy>
  <cp:revision>4</cp:revision>
  <cp:lastPrinted>2019-04-15T09:50:00Z</cp:lastPrinted>
  <dcterms:created xsi:type="dcterms:W3CDTF">2019-04-23T14:01:00Z</dcterms:created>
  <dcterms:modified xsi:type="dcterms:W3CDTF">2019-04-23T14:09:00Z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a6ac482a-8794-41f5-83fa-d6f2eadc62e4</vt:lpwstr>
  </property>
  <property fmtid="{D5CDD505-2E9C-101B-9397-08002B2CF9AE}" pid="4" name="Organisation">
    <vt:lpwstr/>
  </property>
  <property fmtid="{D5CDD505-2E9C-101B-9397-08002B2CF9AE}" pid="5" name="ActivityCategory">
    <vt:lpwstr/>
  </property>
</Properties>
</file>