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AF8" w:rsidRDefault="001C0AF8" w:rsidP="00DA0661">
      <w:pPr>
        <w:pStyle w:val="Rubrik"/>
      </w:pPr>
      <w:bookmarkStart w:id="0" w:name="Start"/>
      <w:bookmarkEnd w:id="0"/>
      <w:r>
        <w:t>Svar på fråga 2020/21:640 av Jörgen Berglund (M)</w:t>
      </w:r>
      <w:r>
        <w:br/>
        <w:t>Havsbaserad vindkraft</w:t>
      </w:r>
    </w:p>
    <w:p w:rsidR="001C0AF8" w:rsidRDefault="001C0AF8" w:rsidP="002749F7">
      <w:pPr>
        <w:pStyle w:val="Brdtext"/>
      </w:pPr>
      <w:r>
        <w:t xml:space="preserve">Jörgen Berglund har frågat mig om jag och regeringen har undersökt möjligheterna att villkora havsbaserad vindkraft med krav på exploatörerna att bekosta nya sensorer för att på så sätt tillgodose både nya energikällor och Försvarsmaktens behov av att skydda riksintressen och i så fall, vilka slutsatser man </w:t>
      </w:r>
      <w:r w:rsidR="006E201D">
        <w:t xml:space="preserve">har </w:t>
      </w:r>
      <w:r>
        <w:t>dragit.</w:t>
      </w:r>
    </w:p>
    <w:p w:rsidR="00822E90" w:rsidRPr="00822E90" w:rsidRDefault="003C448D" w:rsidP="00822E90">
      <w:pPr>
        <w:pStyle w:val="Brdtext"/>
      </w:pPr>
      <w:r w:rsidRPr="001C0AF8">
        <w:t xml:space="preserve">Frågan </w:t>
      </w:r>
      <w:r>
        <w:t xml:space="preserve">om kompensatoriska åtgärder </w:t>
      </w:r>
      <w:r w:rsidRPr="001C0AF8">
        <w:t>är komplex och omfattar en rad olika faktorer</w:t>
      </w:r>
      <w:r>
        <w:t xml:space="preserve">, varav radarsensorernas placering är ett och informationssäkerhet är en annan. </w:t>
      </w:r>
      <w:r w:rsidR="00822E90" w:rsidRPr="00822E90">
        <w:t xml:space="preserve">Havs- och vattenmyndighetens förslag till havsplaner </w:t>
      </w:r>
      <w:r w:rsidR="00445A04">
        <w:t xml:space="preserve">vägleder om vilka områden som är mest lämpliga för </w:t>
      </w:r>
      <w:r w:rsidR="00822E90" w:rsidRPr="00822E90">
        <w:t>havsbaserad vindkraft</w:t>
      </w:r>
      <w:r w:rsidR="00445A04">
        <w:t xml:space="preserve">. </w:t>
      </w:r>
      <w:r w:rsidR="00822E90" w:rsidRPr="00822E90">
        <w:t xml:space="preserve">Förslaget är nu under beredning i Regeringskansliet. </w:t>
      </w:r>
    </w:p>
    <w:p w:rsidR="009B21EC" w:rsidRDefault="009B21EC" w:rsidP="002749F7">
      <w:pPr>
        <w:pStyle w:val="Brdtext"/>
      </w:pPr>
      <w:r w:rsidRPr="001C0AF8">
        <w:t>Vad gäller prövningen av enskilda projekt så sker den utifrån förutsättningarna i det enskilda fallet och i enlighet med gällande regelverk.</w:t>
      </w:r>
    </w:p>
    <w:p w:rsidR="00327D85" w:rsidRDefault="003C448D" w:rsidP="002749F7">
      <w:pPr>
        <w:pStyle w:val="Brdtext"/>
      </w:pPr>
      <w:r w:rsidRPr="003C448D">
        <w:t xml:space="preserve">Försvarsmakten har i årets regleringsbrev fått i uppdrag att komma med förslag på hur förmågan till tidig dialog och samverkan med övriga samhället kan utvecklas. I uppdraget ingår även att Försvarsmakten ska analysera </w:t>
      </w:r>
    </w:p>
    <w:p w:rsidR="00327D85" w:rsidRDefault="00327D85" w:rsidP="00327D85">
      <w:pPr>
        <w:pStyle w:val="Brdtext"/>
      </w:pPr>
      <w:r>
        <w:br w:type="page"/>
      </w:r>
    </w:p>
    <w:p w:rsidR="001C0AF8" w:rsidRPr="0062254D" w:rsidRDefault="003C448D" w:rsidP="002749F7">
      <w:pPr>
        <w:pStyle w:val="Brdtext"/>
      </w:pPr>
      <w:bookmarkStart w:id="1" w:name="_GoBack"/>
      <w:bookmarkEnd w:id="1"/>
      <w:r w:rsidRPr="003C448D">
        <w:lastRenderedPageBreak/>
        <w:t>jämförbara länders och grannländers erfarenheter av fungerande samexistens mellan försvarsmakt och kraftigt utbyggd vindkraft inom samma geografiska område.</w:t>
      </w:r>
      <w:r w:rsidR="0062254D">
        <w:t xml:space="preserve"> </w:t>
      </w:r>
      <w:r w:rsidR="006E201D">
        <w:t xml:space="preserve">Uppdraget </w:t>
      </w:r>
      <w:r w:rsidR="00401B2E">
        <w:t>planeras</w:t>
      </w:r>
      <w:r w:rsidR="006E201D">
        <w:t xml:space="preserve"> att redovisas i samband med årsredovisningen för 2020.</w:t>
      </w:r>
    </w:p>
    <w:p w:rsidR="001C0AF8" w:rsidRDefault="001C0AF8" w:rsidP="006A12F1">
      <w:pPr>
        <w:pStyle w:val="Brdtext"/>
      </w:pPr>
      <w:r>
        <w:t xml:space="preserve">Stockholm den </w:t>
      </w:r>
      <w:sdt>
        <w:sdtPr>
          <w:id w:val="-1225218591"/>
          <w:placeholder>
            <w:docPart w:val="1FA9F0454F9E4EDB870A34A37C6008DD"/>
          </w:placeholder>
          <w:dataBinding w:prefixMappings="xmlns:ns0='http://lp/documentinfo/RK' " w:xpath="/ns0:DocumentInfo[1]/ns0:BaseInfo[1]/ns0:HeaderDate[1]" w:storeItemID="{3C8FAA56-A0D2-4B1C-9233-553ED2D722EC}"/>
          <w:date w:fullDate="2020-12-02T00:00:00Z">
            <w:dateFormat w:val="d MMMM yyyy"/>
            <w:lid w:val="sv-SE"/>
            <w:storeMappedDataAs w:val="dateTime"/>
            <w:calendar w:val="gregorian"/>
          </w:date>
        </w:sdtPr>
        <w:sdtEndPr/>
        <w:sdtContent>
          <w:r>
            <w:t>2 december 2020</w:t>
          </w:r>
        </w:sdtContent>
      </w:sdt>
    </w:p>
    <w:p w:rsidR="001C0AF8" w:rsidRDefault="001C0AF8" w:rsidP="004E7A8F">
      <w:pPr>
        <w:pStyle w:val="Brdtextutanavstnd"/>
      </w:pPr>
    </w:p>
    <w:p w:rsidR="001C0AF8" w:rsidRDefault="001C0AF8" w:rsidP="004E7A8F">
      <w:pPr>
        <w:pStyle w:val="Brdtextutanavstnd"/>
      </w:pPr>
    </w:p>
    <w:p w:rsidR="001C0AF8" w:rsidRDefault="001C0AF8" w:rsidP="004E7A8F">
      <w:pPr>
        <w:pStyle w:val="Brdtextutanavstnd"/>
      </w:pPr>
    </w:p>
    <w:p w:rsidR="001C0AF8" w:rsidRDefault="001C0AF8" w:rsidP="00422A41">
      <w:pPr>
        <w:pStyle w:val="Brdtext"/>
      </w:pPr>
      <w:r>
        <w:t>Peter Hultqvist</w:t>
      </w:r>
    </w:p>
    <w:p w:rsidR="001C0AF8" w:rsidRPr="00DB48AB" w:rsidRDefault="001C0AF8" w:rsidP="00DB48AB">
      <w:pPr>
        <w:pStyle w:val="Brdtext"/>
      </w:pPr>
    </w:p>
    <w:sectPr w:rsidR="001C0AF8"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AF8" w:rsidRDefault="001C0AF8" w:rsidP="00A87A54">
      <w:pPr>
        <w:spacing w:after="0" w:line="240" w:lineRule="auto"/>
      </w:pPr>
      <w:r>
        <w:separator/>
      </w:r>
    </w:p>
  </w:endnote>
  <w:endnote w:type="continuationSeparator" w:id="0">
    <w:p w:rsidR="001C0AF8" w:rsidRDefault="001C0AF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AF8" w:rsidRDefault="001C0AF8" w:rsidP="00A87A54">
      <w:pPr>
        <w:spacing w:after="0" w:line="240" w:lineRule="auto"/>
      </w:pPr>
      <w:r>
        <w:separator/>
      </w:r>
    </w:p>
  </w:footnote>
  <w:footnote w:type="continuationSeparator" w:id="0">
    <w:p w:rsidR="001C0AF8" w:rsidRDefault="001C0AF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C0AF8" w:rsidTr="00C93EBA">
      <w:trPr>
        <w:trHeight w:val="227"/>
      </w:trPr>
      <w:tc>
        <w:tcPr>
          <w:tcW w:w="5534" w:type="dxa"/>
        </w:tcPr>
        <w:p w:rsidR="001C0AF8" w:rsidRPr="007D73AB" w:rsidRDefault="001C0AF8">
          <w:pPr>
            <w:pStyle w:val="Sidhuvud"/>
          </w:pPr>
        </w:p>
      </w:tc>
      <w:tc>
        <w:tcPr>
          <w:tcW w:w="3170" w:type="dxa"/>
          <w:vAlign w:val="bottom"/>
        </w:tcPr>
        <w:p w:rsidR="001C0AF8" w:rsidRPr="007D73AB" w:rsidRDefault="001C0AF8" w:rsidP="00340DE0">
          <w:pPr>
            <w:pStyle w:val="Sidhuvud"/>
          </w:pPr>
        </w:p>
      </w:tc>
      <w:tc>
        <w:tcPr>
          <w:tcW w:w="1134" w:type="dxa"/>
        </w:tcPr>
        <w:p w:rsidR="001C0AF8" w:rsidRDefault="001C0AF8" w:rsidP="005A703A">
          <w:pPr>
            <w:pStyle w:val="Sidhuvud"/>
          </w:pPr>
        </w:p>
      </w:tc>
    </w:tr>
    <w:tr w:rsidR="001C0AF8" w:rsidTr="00C93EBA">
      <w:trPr>
        <w:trHeight w:val="1928"/>
      </w:trPr>
      <w:tc>
        <w:tcPr>
          <w:tcW w:w="5534" w:type="dxa"/>
        </w:tcPr>
        <w:p w:rsidR="001C0AF8" w:rsidRPr="00340DE0" w:rsidRDefault="001C0AF8" w:rsidP="00340DE0">
          <w:pPr>
            <w:pStyle w:val="Sidhuvud"/>
          </w:pPr>
          <w:r>
            <w:rPr>
              <w:noProof/>
            </w:rPr>
            <w:drawing>
              <wp:inline distT="0" distB="0" distL="0" distR="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1C0AF8" w:rsidRPr="00710A6C" w:rsidRDefault="001C0AF8" w:rsidP="00EE3C0F">
          <w:pPr>
            <w:pStyle w:val="Sidhuvud"/>
            <w:rPr>
              <w:b/>
            </w:rPr>
          </w:pPr>
        </w:p>
        <w:p w:rsidR="001C0AF8" w:rsidRDefault="001C0AF8" w:rsidP="00EE3C0F">
          <w:pPr>
            <w:pStyle w:val="Sidhuvud"/>
          </w:pPr>
        </w:p>
        <w:p w:rsidR="001C0AF8" w:rsidRDefault="001C0AF8" w:rsidP="00EE3C0F">
          <w:pPr>
            <w:pStyle w:val="Sidhuvud"/>
          </w:pPr>
        </w:p>
        <w:p w:rsidR="001C0AF8" w:rsidRDefault="001C0AF8" w:rsidP="00EE3C0F">
          <w:pPr>
            <w:pStyle w:val="Sidhuvud"/>
          </w:pPr>
        </w:p>
        <w:sdt>
          <w:sdtPr>
            <w:alias w:val="Dnr"/>
            <w:tag w:val="ccRKShow_Dnr"/>
            <w:id w:val="-829283628"/>
            <w:placeholder>
              <w:docPart w:val="053382DD4BBC4206BC4BC362ECC637C0"/>
            </w:placeholder>
            <w:dataBinding w:prefixMappings="xmlns:ns0='http://lp/documentinfo/RK' " w:xpath="/ns0:DocumentInfo[1]/ns0:BaseInfo[1]/ns0:Dnr[1]" w:storeItemID="{3C8FAA56-A0D2-4B1C-9233-553ED2D722EC}"/>
            <w:text/>
          </w:sdtPr>
          <w:sdtEndPr/>
          <w:sdtContent>
            <w:p w:rsidR="001C0AF8" w:rsidRDefault="001C0AF8" w:rsidP="00EE3C0F">
              <w:pPr>
                <w:pStyle w:val="Sidhuvud"/>
              </w:pPr>
              <w:r>
                <w:t>Fö2020/</w:t>
              </w:r>
              <w:r w:rsidR="00136D81">
                <w:t>01163</w:t>
              </w:r>
            </w:p>
          </w:sdtContent>
        </w:sdt>
        <w:sdt>
          <w:sdtPr>
            <w:alias w:val="DocNumber"/>
            <w:tag w:val="DocNumber"/>
            <w:id w:val="1726028884"/>
            <w:placeholder>
              <w:docPart w:val="D7BF7D8730F94476BF476B17454EE349"/>
            </w:placeholder>
            <w:showingPlcHdr/>
            <w:dataBinding w:prefixMappings="xmlns:ns0='http://lp/documentinfo/RK' " w:xpath="/ns0:DocumentInfo[1]/ns0:BaseInfo[1]/ns0:DocNumber[1]" w:storeItemID="{3C8FAA56-A0D2-4B1C-9233-553ED2D722EC}"/>
            <w:text/>
          </w:sdtPr>
          <w:sdtEndPr/>
          <w:sdtContent>
            <w:p w:rsidR="001C0AF8" w:rsidRDefault="001C0AF8" w:rsidP="00EE3C0F">
              <w:pPr>
                <w:pStyle w:val="Sidhuvud"/>
              </w:pPr>
              <w:r>
                <w:rPr>
                  <w:rStyle w:val="Platshllartext"/>
                </w:rPr>
                <w:t xml:space="preserve"> </w:t>
              </w:r>
            </w:p>
          </w:sdtContent>
        </w:sdt>
        <w:p w:rsidR="001C0AF8" w:rsidRDefault="001C0AF8" w:rsidP="00EE3C0F">
          <w:pPr>
            <w:pStyle w:val="Sidhuvud"/>
          </w:pPr>
        </w:p>
      </w:tc>
      <w:tc>
        <w:tcPr>
          <w:tcW w:w="1134" w:type="dxa"/>
        </w:tcPr>
        <w:p w:rsidR="001C0AF8" w:rsidRDefault="001C0AF8" w:rsidP="0094502D">
          <w:pPr>
            <w:pStyle w:val="Sidhuvud"/>
          </w:pPr>
        </w:p>
        <w:p w:rsidR="001C0AF8" w:rsidRPr="0094502D" w:rsidRDefault="001C0AF8" w:rsidP="00EC71A6">
          <w:pPr>
            <w:pStyle w:val="Sidhuvud"/>
          </w:pPr>
        </w:p>
      </w:tc>
    </w:tr>
    <w:tr w:rsidR="001C0AF8" w:rsidTr="00C93EBA">
      <w:trPr>
        <w:trHeight w:val="2268"/>
      </w:trPr>
      <w:sdt>
        <w:sdtPr>
          <w:rPr>
            <w:b/>
          </w:rPr>
          <w:alias w:val="SenderText"/>
          <w:tag w:val="ccRKShow_SenderText"/>
          <w:id w:val="1374046025"/>
          <w:placeholder>
            <w:docPart w:val="01AEBBA618634F82A11E7DFF280A23C5"/>
          </w:placeholder>
        </w:sdtPr>
        <w:sdtEndPr>
          <w:rPr>
            <w:b w:val="0"/>
          </w:rPr>
        </w:sdtEndPr>
        <w:sdtContent>
          <w:tc>
            <w:tcPr>
              <w:tcW w:w="5534" w:type="dxa"/>
              <w:tcMar>
                <w:right w:w="1134" w:type="dxa"/>
              </w:tcMar>
            </w:tcPr>
            <w:p w:rsidR="001C0AF8" w:rsidRPr="001C0AF8" w:rsidRDefault="001C0AF8" w:rsidP="00340DE0">
              <w:pPr>
                <w:pStyle w:val="Sidhuvud"/>
                <w:rPr>
                  <w:b/>
                </w:rPr>
              </w:pPr>
              <w:r w:rsidRPr="001C0AF8">
                <w:rPr>
                  <w:b/>
                </w:rPr>
                <w:t>Försvarsdepartementet</w:t>
              </w:r>
            </w:p>
            <w:p w:rsidR="00822E90" w:rsidRDefault="001C0AF8" w:rsidP="00340DE0">
              <w:pPr>
                <w:pStyle w:val="Sidhuvud"/>
              </w:pPr>
              <w:r w:rsidRPr="001C0AF8">
                <w:t>Försvarsministern</w:t>
              </w:r>
            </w:p>
            <w:p w:rsidR="00822E90" w:rsidRDefault="00822E90" w:rsidP="00340DE0">
              <w:pPr>
                <w:pStyle w:val="Sidhuvud"/>
              </w:pPr>
            </w:p>
            <w:p w:rsidR="001C0AF8" w:rsidRPr="00340DE0" w:rsidRDefault="001C0AF8" w:rsidP="00340DE0">
              <w:pPr>
                <w:pStyle w:val="Sidhuvud"/>
              </w:pPr>
            </w:p>
          </w:tc>
        </w:sdtContent>
      </w:sdt>
      <w:sdt>
        <w:sdtPr>
          <w:alias w:val="Recipient"/>
          <w:tag w:val="ccRKShow_Recipient"/>
          <w:id w:val="-28344517"/>
          <w:placeholder>
            <w:docPart w:val="8DA08D69BA9546D6837B319AF8305F9F"/>
          </w:placeholder>
          <w:dataBinding w:prefixMappings="xmlns:ns0='http://lp/documentinfo/RK' " w:xpath="/ns0:DocumentInfo[1]/ns0:BaseInfo[1]/ns0:Recipient[1]" w:storeItemID="{3C8FAA56-A0D2-4B1C-9233-553ED2D722EC}"/>
          <w:text w:multiLine="1"/>
        </w:sdtPr>
        <w:sdtEndPr/>
        <w:sdtContent>
          <w:tc>
            <w:tcPr>
              <w:tcW w:w="3170" w:type="dxa"/>
            </w:tcPr>
            <w:p w:rsidR="001C0AF8" w:rsidRDefault="001C0AF8" w:rsidP="00547B89">
              <w:pPr>
                <w:pStyle w:val="Sidhuvud"/>
              </w:pPr>
              <w:r>
                <w:t>Till riksdagen</w:t>
              </w:r>
            </w:p>
          </w:tc>
        </w:sdtContent>
      </w:sdt>
      <w:tc>
        <w:tcPr>
          <w:tcW w:w="1134" w:type="dxa"/>
        </w:tcPr>
        <w:p w:rsidR="001C0AF8" w:rsidRDefault="001C0AF8"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F8"/>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36D8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0AF8"/>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27D8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2A5B"/>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448D"/>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1B2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5A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4E96"/>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54D"/>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201D"/>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5631"/>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2E90"/>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1E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92D85"/>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F1C971E-797D-4DEC-B445-8A9E28CA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16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3382DD4BBC4206BC4BC362ECC637C0"/>
        <w:category>
          <w:name w:val="Allmänt"/>
          <w:gallery w:val="placeholder"/>
        </w:category>
        <w:types>
          <w:type w:val="bbPlcHdr"/>
        </w:types>
        <w:behaviors>
          <w:behavior w:val="content"/>
        </w:behaviors>
        <w:guid w:val="{600D3535-B856-4DFD-BE4B-BD5B70DCF690}"/>
      </w:docPartPr>
      <w:docPartBody>
        <w:p w:rsidR="00F7318A" w:rsidRDefault="004F708C" w:rsidP="004F708C">
          <w:pPr>
            <w:pStyle w:val="053382DD4BBC4206BC4BC362ECC637C0"/>
          </w:pPr>
          <w:r>
            <w:rPr>
              <w:rStyle w:val="Platshllartext"/>
            </w:rPr>
            <w:t xml:space="preserve"> </w:t>
          </w:r>
        </w:p>
      </w:docPartBody>
    </w:docPart>
    <w:docPart>
      <w:docPartPr>
        <w:name w:val="D7BF7D8730F94476BF476B17454EE349"/>
        <w:category>
          <w:name w:val="Allmänt"/>
          <w:gallery w:val="placeholder"/>
        </w:category>
        <w:types>
          <w:type w:val="bbPlcHdr"/>
        </w:types>
        <w:behaviors>
          <w:behavior w:val="content"/>
        </w:behaviors>
        <w:guid w:val="{B7E19715-DA13-43F0-9A67-30E797038760}"/>
      </w:docPartPr>
      <w:docPartBody>
        <w:p w:rsidR="00F7318A" w:rsidRDefault="004F708C" w:rsidP="004F708C">
          <w:pPr>
            <w:pStyle w:val="D7BF7D8730F94476BF476B17454EE3491"/>
          </w:pPr>
          <w:r>
            <w:rPr>
              <w:rStyle w:val="Platshllartext"/>
            </w:rPr>
            <w:t xml:space="preserve"> </w:t>
          </w:r>
        </w:p>
      </w:docPartBody>
    </w:docPart>
    <w:docPart>
      <w:docPartPr>
        <w:name w:val="01AEBBA618634F82A11E7DFF280A23C5"/>
        <w:category>
          <w:name w:val="Allmänt"/>
          <w:gallery w:val="placeholder"/>
        </w:category>
        <w:types>
          <w:type w:val="bbPlcHdr"/>
        </w:types>
        <w:behaviors>
          <w:behavior w:val="content"/>
        </w:behaviors>
        <w:guid w:val="{DC764F67-7365-460F-AFA9-B29AD63AD829}"/>
      </w:docPartPr>
      <w:docPartBody>
        <w:p w:rsidR="00F7318A" w:rsidRDefault="004F708C" w:rsidP="004F708C">
          <w:pPr>
            <w:pStyle w:val="01AEBBA618634F82A11E7DFF280A23C51"/>
          </w:pPr>
          <w:r>
            <w:rPr>
              <w:rStyle w:val="Platshllartext"/>
            </w:rPr>
            <w:t xml:space="preserve"> </w:t>
          </w:r>
        </w:p>
      </w:docPartBody>
    </w:docPart>
    <w:docPart>
      <w:docPartPr>
        <w:name w:val="8DA08D69BA9546D6837B319AF8305F9F"/>
        <w:category>
          <w:name w:val="Allmänt"/>
          <w:gallery w:val="placeholder"/>
        </w:category>
        <w:types>
          <w:type w:val="bbPlcHdr"/>
        </w:types>
        <w:behaviors>
          <w:behavior w:val="content"/>
        </w:behaviors>
        <w:guid w:val="{11DCAE50-5107-4727-AC82-0BDE33293B89}"/>
      </w:docPartPr>
      <w:docPartBody>
        <w:p w:rsidR="00F7318A" w:rsidRDefault="004F708C" w:rsidP="004F708C">
          <w:pPr>
            <w:pStyle w:val="8DA08D69BA9546D6837B319AF8305F9F"/>
          </w:pPr>
          <w:r>
            <w:rPr>
              <w:rStyle w:val="Platshllartext"/>
            </w:rPr>
            <w:t xml:space="preserve"> </w:t>
          </w:r>
        </w:p>
      </w:docPartBody>
    </w:docPart>
    <w:docPart>
      <w:docPartPr>
        <w:name w:val="1FA9F0454F9E4EDB870A34A37C6008DD"/>
        <w:category>
          <w:name w:val="Allmänt"/>
          <w:gallery w:val="placeholder"/>
        </w:category>
        <w:types>
          <w:type w:val="bbPlcHdr"/>
        </w:types>
        <w:behaviors>
          <w:behavior w:val="content"/>
        </w:behaviors>
        <w:guid w:val="{36A912F7-A5F8-46D8-B7CD-3B0D0C52FA5E}"/>
      </w:docPartPr>
      <w:docPartBody>
        <w:p w:rsidR="00F7318A" w:rsidRDefault="004F708C" w:rsidP="004F708C">
          <w:pPr>
            <w:pStyle w:val="1FA9F0454F9E4EDB870A34A37C6008D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08C"/>
    <w:rsid w:val="004F708C"/>
    <w:rsid w:val="00F731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ED8538B5774AC48E8C22A1FDC35F98">
    <w:name w:val="BAED8538B5774AC48E8C22A1FDC35F98"/>
    <w:rsid w:val="004F708C"/>
  </w:style>
  <w:style w:type="character" w:styleId="Platshllartext">
    <w:name w:val="Placeholder Text"/>
    <w:basedOn w:val="Standardstycketeckensnitt"/>
    <w:uiPriority w:val="99"/>
    <w:semiHidden/>
    <w:rsid w:val="004F708C"/>
    <w:rPr>
      <w:noProof w:val="0"/>
      <w:color w:val="808080"/>
    </w:rPr>
  </w:style>
  <w:style w:type="paragraph" w:customStyle="1" w:styleId="B09DFE9FFB2D44B0870F9E5DDC5D11E3">
    <w:name w:val="B09DFE9FFB2D44B0870F9E5DDC5D11E3"/>
    <w:rsid w:val="004F708C"/>
  </w:style>
  <w:style w:type="paragraph" w:customStyle="1" w:styleId="468ED609762245A7A5A4E0EDDC3F5597">
    <w:name w:val="468ED609762245A7A5A4E0EDDC3F5597"/>
    <w:rsid w:val="004F708C"/>
  </w:style>
  <w:style w:type="paragraph" w:customStyle="1" w:styleId="46FB519C6E2048E597DBDB3592FA2B30">
    <w:name w:val="46FB519C6E2048E597DBDB3592FA2B30"/>
    <w:rsid w:val="004F708C"/>
  </w:style>
  <w:style w:type="paragraph" w:customStyle="1" w:styleId="053382DD4BBC4206BC4BC362ECC637C0">
    <w:name w:val="053382DD4BBC4206BC4BC362ECC637C0"/>
    <w:rsid w:val="004F708C"/>
  </w:style>
  <w:style w:type="paragraph" w:customStyle="1" w:styleId="D7BF7D8730F94476BF476B17454EE349">
    <w:name w:val="D7BF7D8730F94476BF476B17454EE349"/>
    <w:rsid w:val="004F708C"/>
  </w:style>
  <w:style w:type="paragraph" w:customStyle="1" w:styleId="A04943B9AF8E467D82EEE82D3A320321">
    <w:name w:val="A04943B9AF8E467D82EEE82D3A320321"/>
    <w:rsid w:val="004F708C"/>
  </w:style>
  <w:style w:type="paragraph" w:customStyle="1" w:styleId="C0B5C8792E6F4361AB2A1B9E32A9AD9B">
    <w:name w:val="C0B5C8792E6F4361AB2A1B9E32A9AD9B"/>
    <w:rsid w:val="004F708C"/>
  </w:style>
  <w:style w:type="paragraph" w:customStyle="1" w:styleId="25EB777B99C541FA9B2B32D4F57FF1E0">
    <w:name w:val="25EB777B99C541FA9B2B32D4F57FF1E0"/>
    <w:rsid w:val="004F708C"/>
  </w:style>
  <w:style w:type="paragraph" w:customStyle="1" w:styleId="01AEBBA618634F82A11E7DFF280A23C5">
    <w:name w:val="01AEBBA618634F82A11E7DFF280A23C5"/>
    <w:rsid w:val="004F708C"/>
  </w:style>
  <w:style w:type="paragraph" w:customStyle="1" w:styleId="8DA08D69BA9546D6837B319AF8305F9F">
    <w:name w:val="8DA08D69BA9546D6837B319AF8305F9F"/>
    <w:rsid w:val="004F708C"/>
  </w:style>
  <w:style w:type="paragraph" w:customStyle="1" w:styleId="D7BF7D8730F94476BF476B17454EE3491">
    <w:name w:val="D7BF7D8730F94476BF476B17454EE3491"/>
    <w:rsid w:val="004F708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1AEBBA618634F82A11E7DFF280A23C51">
    <w:name w:val="01AEBBA618634F82A11E7DFF280A23C51"/>
    <w:rsid w:val="004F708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ADC01C1F04C48CD9888D88D07D84016">
    <w:name w:val="AADC01C1F04C48CD9888D88D07D84016"/>
    <w:rsid w:val="004F708C"/>
  </w:style>
  <w:style w:type="paragraph" w:customStyle="1" w:styleId="EE87F61A08404D5D871296A887F419A4">
    <w:name w:val="EE87F61A08404D5D871296A887F419A4"/>
    <w:rsid w:val="004F708C"/>
  </w:style>
  <w:style w:type="paragraph" w:customStyle="1" w:styleId="4FBCF3ABE38347F7B3E1C496C16E92E8">
    <w:name w:val="4FBCF3ABE38347F7B3E1C496C16E92E8"/>
    <w:rsid w:val="004F708C"/>
  </w:style>
  <w:style w:type="paragraph" w:customStyle="1" w:styleId="48F4B6E96E324ABF85FEDE2E88DA5617">
    <w:name w:val="48F4B6E96E324ABF85FEDE2E88DA5617"/>
    <w:rsid w:val="004F708C"/>
  </w:style>
  <w:style w:type="paragraph" w:customStyle="1" w:styleId="46A70161C537492A8869A8F674A90B17">
    <w:name w:val="46A70161C537492A8869A8F674A90B17"/>
    <w:rsid w:val="004F708C"/>
  </w:style>
  <w:style w:type="paragraph" w:customStyle="1" w:styleId="1FA9F0454F9E4EDB870A34A37C6008DD">
    <w:name w:val="1FA9F0454F9E4EDB870A34A37C6008DD"/>
    <w:rsid w:val="004F708C"/>
  </w:style>
  <w:style w:type="paragraph" w:customStyle="1" w:styleId="BF8D28862E7B48D896E74F325056E748">
    <w:name w:val="BF8D28862E7B48D896E74F325056E748"/>
    <w:rsid w:val="004F7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2020-12-02T00:00:00</HeaderDate>
    <Office/>
    <Dnr>Fö2020/01163</Dnr>
    <ParagrafNr/>
    <DocumentTitle/>
    <VisitingAddress/>
    <Extra1/>
    <Extra2/>
    <Extra3>Jörgen Berglund</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52da19c9-83aa-4de7-9d78-700ecbaaefcd</RD_Svarsid>
  </documentManagement>
</p:properties>
</file>

<file path=customXml/itemProps1.xml><?xml version="1.0" encoding="utf-8"?>
<ds:datastoreItem xmlns:ds="http://schemas.openxmlformats.org/officeDocument/2006/customXml" ds:itemID="{99B49B0A-0472-4CA2-A5A1-ADC39107CF9F}"/>
</file>

<file path=customXml/itemProps2.xml><?xml version="1.0" encoding="utf-8"?>
<ds:datastoreItem xmlns:ds="http://schemas.openxmlformats.org/officeDocument/2006/customXml" ds:itemID="{9DB84113-E3A7-4E80-83EF-B0FD977EA818}"/>
</file>

<file path=customXml/itemProps3.xml><?xml version="1.0" encoding="utf-8"?>
<ds:datastoreItem xmlns:ds="http://schemas.openxmlformats.org/officeDocument/2006/customXml" ds:itemID="{1DD3FBEB-A47F-4671-B6E5-4E751F875081}"/>
</file>

<file path=customXml/itemProps4.xml><?xml version="1.0" encoding="utf-8"?>
<ds:datastoreItem xmlns:ds="http://schemas.openxmlformats.org/officeDocument/2006/customXml" ds:itemID="{3C8FAA56-A0D2-4B1C-9233-553ED2D722EC}"/>
</file>

<file path=customXml/itemProps5.xml><?xml version="1.0" encoding="utf-8"?>
<ds:datastoreItem xmlns:ds="http://schemas.openxmlformats.org/officeDocument/2006/customXml" ds:itemID="{3E168BD6-DE7B-4056-8F15-EC339C8C90B7}"/>
</file>

<file path=docProps/app.xml><?xml version="1.0" encoding="utf-8"?>
<Properties xmlns="http://schemas.openxmlformats.org/officeDocument/2006/extended-properties" xmlns:vt="http://schemas.openxmlformats.org/officeDocument/2006/docPropsVTypes">
  <Template>RK Basmall</Template>
  <TotalTime>0</TotalTime>
  <Pages>2</Pages>
  <Words>218</Words>
  <Characters>1161</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640 Havsbaserad vindkraft av Jörgen Berglund (M).docx</dc:title>
  <dc:subject/>
  <dc:creator>Mathias Fredriksson</dc:creator>
  <cp:keywords/>
  <dc:description/>
  <cp:lastModifiedBy>Karin Strand</cp:lastModifiedBy>
  <cp:revision>2</cp:revision>
  <cp:lastPrinted>2020-11-23T09:06:00Z</cp:lastPrinted>
  <dcterms:created xsi:type="dcterms:W3CDTF">2020-11-27T12:37:00Z</dcterms:created>
  <dcterms:modified xsi:type="dcterms:W3CDTF">2020-11-27T12:37:00Z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