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805A" w14:textId="6BCB6104" w:rsidR="00987AD6" w:rsidRDefault="00987AD6" w:rsidP="00DA0661">
      <w:pPr>
        <w:pStyle w:val="Rubrik"/>
      </w:pPr>
      <w:bookmarkStart w:id="0" w:name="Start"/>
      <w:bookmarkEnd w:id="0"/>
      <w:r>
        <w:t>S</w:t>
      </w:r>
      <w:r w:rsidR="009D0110">
        <w:t>var på fråga 2017/18:1242</w:t>
      </w:r>
      <w:r>
        <w:t xml:space="preserve"> av </w:t>
      </w:r>
      <w:proofErr w:type="spellStart"/>
      <w:r w:rsidR="00D45825" w:rsidRPr="00D45825">
        <w:t>Amineh</w:t>
      </w:r>
      <w:proofErr w:type="spellEnd"/>
      <w:r w:rsidR="00D45825" w:rsidRPr="00D45825">
        <w:t xml:space="preserve"> </w:t>
      </w:r>
      <w:proofErr w:type="spellStart"/>
      <w:r w:rsidR="00D45825" w:rsidRPr="00D45825">
        <w:t>Kakabaveh</w:t>
      </w:r>
      <w:proofErr w:type="spellEnd"/>
      <w:r w:rsidR="00D45825" w:rsidRPr="00D45825">
        <w:t xml:space="preserve"> </w:t>
      </w:r>
      <w:r>
        <w:t>(</w:t>
      </w:r>
      <w:r w:rsidR="00D45825">
        <w:t>V</w:t>
      </w:r>
      <w:r>
        <w:t>)</w:t>
      </w:r>
      <w:r>
        <w:br/>
        <w:t>Turkiet</w:t>
      </w:r>
      <w:r w:rsidR="009D0110">
        <w:t xml:space="preserve"> och flyktingspionage</w:t>
      </w:r>
    </w:p>
    <w:p w14:paraId="3FFFC3CD" w14:textId="66B5178E" w:rsidR="00EA0E37" w:rsidRPr="006A1FB4" w:rsidRDefault="00D45825" w:rsidP="006A1FB4">
      <w:pPr>
        <w:pStyle w:val="RKnormal"/>
        <w:spacing w:line="276" w:lineRule="auto"/>
        <w:rPr>
          <w:rFonts w:asciiTheme="minorHAnsi" w:hAnsiTheme="minorHAnsi"/>
          <w:sz w:val="25"/>
          <w:szCs w:val="25"/>
        </w:rPr>
      </w:pPr>
      <w:proofErr w:type="spellStart"/>
      <w:r w:rsidRPr="006A1FB4">
        <w:rPr>
          <w:rFonts w:asciiTheme="minorHAnsi" w:hAnsiTheme="minorHAnsi"/>
          <w:sz w:val="25"/>
          <w:szCs w:val="25"/>
        </w:rPr>
        <w:t>Amineh</w:t>
      </w:r>
      <w:proofErr w:type="spellEnd"/>
      <w:r w:rsidRPr="006A1FB4">
        <w:rPr>
          <w:rFonts w:asciiTheme="minorHAnsi" w:hAnsiTheme="minorHAnsi"/>
          <w:sz w:val="25"/>
          <w:szCs w:val="25"/>
        </w:rPr>
        <w:t xml:space="preserve"> </w:t>
      </w:r>
      <w:proofErr w:type="spellStart"/>
      <w:r w:rsidRPr="006A1FB4">
        <w:rPr>
          <w:rFonts w:asciiTheme="minorHAnsi" w:hAnsiTheme="minorHAnsi"/>
          <w:sz w:val="25"/>
          <w:szCs w:val="25"/>
        </w:rPr>
        <w:t>Kakabaveh</w:t>
      </w:r>
      <w:proofErr w:type="spellEnd"/>
      <w:r w:rsidRPr="006A1FB4">
        <w:rPr>
          <w:rFonts w:asciiTheme="minorHAnsi" w:hAnsiTheme="minorHAnsi"/>
          <w:sz w:val="25"/>
          <w:szCs w:val="25"/>
        </w:rPr>
        <w:t xml:space="preserve"> </w:t>
      </w:r>
      <w:r w:rsidR="00987AD6" w:rsidRPr="006A1FB4">
        <w:rPr>
          <w:rFonts w:asciiTheme="minorHAnsi" w:hAnsiTheme="minorHAnsi"/>
          <w:sz w:val="25"/>
          <w:szCs w:val="25"/>
        </w:rPr>
        <w:t xml:space="preserve">har frågat mig </w:t>
      </w:r>
      <w:r w:rsidR="009D0110" w:rsidRPr="006A1FB4">
        <w:rPr>
          <w:rFonts w:asciiTheme="minorHAnsi" w:hAnsiTheme="minorHAnsi"/>
          <w:sz w:val="25"/>
          <w:szCs w:val="25"/>
        </w:rPr>
        <w:t xml:space="preserve">vilka konkreta åtgärder jag avser vidta, för Sveriges del och som medlem av EU, för att möta hotet från den turkiska regimen mot flyktingar och mot dem som är kritiska mot president Erdoğans diktatur och för att förhindra flyktingspioneri och angiveri i vårt land och inom EU. </w:t>
      </w:r>
    </w:p>
    <w:p w14:paraId="4C559C58" w14:textId="0B5BBC2E" w:rsidR="006174FF" w:rsidRPr="006A1FB4" w:rsidRDefault="006174FF" w:rsidP="006A1FB4">
      <w:pPr>
        <w:pStyle w:val="RKnormal"/>
        <w:spacing w:line="276" w:lineRule="auto"/>
        <w:rPr>
          <w:rFonts w:asciiTheme="minorHAnsi" w:hAnsiTheme="minorHAnsi"/>
          <w:sz w:val="25"/>
          <w:szCs w:val="25"/>
        </w:rPr>
      </w:pPr>
    </w:p>
    <w:p w14:paraId="594EECE1" w14:textId="24C2C702" w:rsidR="006174FF" w:rsidRPr="006A1FB4" w:rsidRDefault="006174FF" w:rsidP="006A1FB4">
      <w:pPr>
        <w:pStyle w:val="RKnormal"/>
        <w:spacing w:line="276" w:lineRule="auto"/>
        <w:rPr>
          <w:rFonts w:asciiTheme="minorHAnsi" w:hAnsiTheme="minorHAnsi"/>
          <w:sz w:val="25"/>
          <w:szCs w:val="25"/>
        </w:rPr>
      </w:pPr>
      <w:r w:rsidRPr="006A1FB4">
        <w:rPr>
          <w:rFonts w:asciiTheme="minorHAnsi" w:hAnsiTheme="minorHAnsi"/>
          <w:sz w:val="25"/>
          <w:szCs w:val="25"/>
        </w:rPr>
        <w:t xml:space="preserve">Utvecklingen i Turkiet är djupt oroande vad gäller respekten för mänskliga rättigheter, demokrati och rättsstatens principer. </w:t>
      </w:r>
    </w:p>
    <w:p w14:paraId="58FE6FC1" w14:textId="341213B5" w:rsidR="006174FF" w:rsidRPr="006A1FB4" w:rsidRDefault="006174FF" w:rsidP="006A1FB4">
      <w:pPr>
        <w:pStyle w:val="RKnormal"/>
        <w:spacing w:line="276" w:lineRule="auto"/>
        <w:rPr>
          <w:rFonts w:asciiTheme="minorHAnsi" w:hAnsiTheme="minorHAnsi"/>
          <w:sz w:val="25"/>
          <w:szCs w:val="25"/>
        </w:rPr>
      </w:pPr>
    </w:p>
    <w:p w14:paraId="77ACC53A" w14:textId="7CEC841B" w:rsidR="002C6C1D" w:rsidRPr="006A1FB4" w:rsidRDefault="006174FF" w:rsidP="006A1FB4">
      <w:pPr>
        <w:pStyle w:val="RKnormal"/>
        <w:spacing w:line="276" w:lineRule="auto"/>
        <w:rPr>
          <w:rFonts w:asciiTheme="minorHAnsi" w:hAnsiTheme="minorHAnsi"/>
          <w:sz w:val="25"/>
          <w:szCs w:val="25"/>
        </w:rPr>
      </w:pPr>
      <w:r w:rsidRPr="006A1FB4">
        <w:rPr>
          <w:rFonts w:asciiTheme="minorHAnsi" w:hAnsiTheme="minorHAnsi"/>
          <w:sz w:val="25"/>
          <w:szCs w:val="25"/>
        </w:rPr>
        <w:t xml:space="preserve">Regeringen avser fortsätta att i kontakter med turkiska företrädare, både i Stockholm och i Turkiet, </w:t>
      </w:r>
      <w:r w:rsidR="002C6C1D" w:rsidRPr="006A1FB4">
        <w:rPr>
          <w:rFonts w:asciiTheme="minorHAnsi" w:hAnsiTheme="minorHAnsi"/>
          <w:sz w:val="25"/>
          <w:szCs w:val="25"/>
        </w:rPr>
        <w:t xml:space="preserve">tydligt </w:t>
      </w:r>
      <w:r w:rsidRPr="006A1FB4">
        <w:rPr>
          <w:rFonts w:asciiTheme="minorHAnsi" w:hAnsiTheme="minorHAnsi"/>
          <w:sz w:val="25"/>
          <w:szCs w:val="25"/>
        </w:rPr>
        <w:t>framföra våra synpunkter beträffande utvecklingen i landet. Regeringen driver också att Turkiets inskränkningar av de mänskliga rättigheterna tas upp i de fora där vi tror att det finns störst möjlighet att</w:t>
      </w:r>
      <w:r w:rsidR="002C6C1D" w:rsidRPr="006A1FB4">
        <w:rPr>
          <w:rFonts w:asciiTheme="minorHAnsi" w:hAnsiTheme="minorHAnsi"/>
          <w:sz w:val="25"/>
          <w:szCs w:val="25"/>
        </w:rPr>
        <w:t xml:space="preserve"> påverka Turkiets agerande</w:t>
      </w:r>
      <w:r w:rsidRPr="006A1FB4">
        <w:rPr>
          <w:rFonts w:asciiTheme="minorHAnsi" w:hAnsiTheme="minorHAnsi"/>
          <w:sz w:val="25"/>
          <w:szCs w:val="25"/>
        </w:rPr>
        <w:t>, inom EU, Europarådet, OSSE och FN. Vi verkar också för att EU och dess medlemsstater fortsätter att agera samlat för att Turkiet ska respektera mänskliga rättigheter, demokrati och rättsstatens principer fullt ut.</w:t>
      </w:r>
    </w:p>
    <w:p w14:paraId="4F41541B" w14:textId="0D43A8BB" w:rsidR="006174FF" w:rsidRPr="006A1FB4" w:rsidRDefault="006174FF" w:rsidP="006A1FB4">
      <w:pPr>
        <w:pStyle w:val="RKnormal"/>
        <w:spacing w:line="276" w:lineRule="auto"/>
        <w:rPr>
          <w:rFonts w:asciiTheme="minorHAnsi" w:hAnsiTheme="minorHAnsi"/>
          <w:sz w:val="25"/>
          <w:szCs w:val="25"/>
        </w:rPr>
      </w:pPr>
      <w:r w:rsidRPr="006A1FB4">
        <w:rPr>
          <w:rFonts w:asciiTheme="minorHAnsi" w:hAnsiTheme="minorHAnsi"/>
          <w:sz w:val="25"/>
          <w:szCs w:val="25"/>
        </w:rPr>
        <w:t xml:space="preserve"> </w:t>
      </w:r>
    </w:p>
    <w:p w14:paraId="5B763F92" w14:textId="3A7C89A3" w:rsidR="00FD312A" w:rsidRPr="006A1FB4" w:rsidRDefault="00FD312A" w:rsidP="006A1FB4">
      <w:pPr>
        <w:pStyle w:val="RKnormal"/>
        <w:spacing w:line="276" w:lineRule="auto"/>
        <w:rPr>
          <w:rFonts w:asciiTheme="minorHAnsi" w:hAnsiTheme="minorHAnsi"/>
          <w:sz w:val="25"/>
          <w:szCs w:val="25"/>
        </w:rPr>
      </w:pPr>
      <w:r w:rsidRPr="006A1FB4">
        <w:rPr>
          <w:rFonts w:asciiTheme="minorHAnsi" w:hAnsiTheme="minorHAnsi"/>
          <w:sz w:val="25"/>
          <w:szCs w:val="25"/>
        </w:rPr>
        <w:t>Det är Säkerhetspolisen (Säpo) som har till uppgift att bekämpa flyktingspionage i Sverige. Om Säpo konstaterar att personer med diplomatisk status bedriver sådan verksamhet kan Säpo hos regeringen begära att personen förklaras Persona non grata, d.v.s. icke öns</w:t>
      </w:r>
      <w:r w:rsidR="002C6C1D" w:rsidRPr="006A1FB4">
        <w:rPr>
          <w:rFonts w:asciiTheme="minorHAnsi" w:hAnsiTheme="minorHAnsi"/>
          <w:sz w:val="25"/>
          <w:szCs w:val="25"/>
        </w:rPr>
        <w:t>kvärd i vårt land. Om en person</w:t>
      </w:r>
      <w:r w:rsidRPr="006A1FB4">
        <w:rPr>
          <w:rFonts w:asciiTheme="minorHAnsi" w:hAnsiTheme="minorHAnsi"/>
          <w:sz w:val="25"/>
          <w:szCs w:val="25"/>
        </w:rPr>
        <w:t xml:space="preserve"> utan diplomatisk status ägnar sig åt flyktingspionage är det Säpos uppgift att utreda eventuell brottslighet och verka för att personen i fråga lagförs. </w:t>
      </w:r>
    </w:p>
    <w:p w14:paraId="6271A06D" w14:textId="77777777" w:rsidR="00FD312A" w:rsidRPr="006A1FB4" w:rsidRDefault="00FD312A" w:rsidP="006A1FB4">
      <w:pPr>
        <w:pStyle w:val="RKnormal"/>
        <w:spacing w:line="276" w:lineRule="auto"/>
        <w:rPr>
          <w:rFonts w:asciiTheme="minorHAnsi" w:hAnsiTheme="minorHAnsi"/>
          <w:sz w:val="25"/>
          <w:szCs w:val="25"/>
        </w:rPr>
      </w:pPr>
    </w:p>
    <w:p w14:paraId="5904717D" w14:textId="0BC597CF" w:rsidR="00FD312A" w:rsidRPr="006A1FB4" w:rsidRDefault="00FD312A" w:rsidP="006A1FB4">
      <w:pPr>
        <w:pStyle w:val="RKnormal"/>
        <w:spacing w:line="276" w:lineRule="auto"/>
        <w:rPr>
          <w:rFonts w:asciiTheme="minorHAnsi" w:hAnsiTheme="minorHAnsi"/>
          <w:sz w:val="25"/>
          <w:szCs w:val="25"/>
        </w:rPr>
      </w:pPr>
      <w:r w:rsidRPr="006A1FB4">
        <w:rPr>
          <w:rFonts w:asciiTheme="minorHAnsi" w:hAnsiTheme="minorHAnsi"/>
          <w:sz w:val="25"/>
          <w:szCs w:val="25"/>
        </w:rPr>
        <w:lastRenderedPageBreak/>
        <w:t xml:space="preserve">Insatser för att förebygga och uppdaga flyktingspionage är således en viktig verksamhet för Säpo. Säpo har ett informations- och erfarenhetsutbyte med andra länder där det bedöms relevant. Avgörande för att kunna förhindra flyktingspionage är dock att misstänkta aktiviteter kommer till Säpos kännedom. </w:t>
      </w:r>
    </w:p>
    <w:p w14:paraId="348AE35E" w14:textId="77777777" w:rsidR="006174FF" w:rsidRPr="006A1FB4" w:rsidRDefault="006174FF" w:rsidP="006A1FB4">
      <w:pPr>
        <w:pStyle w:val="RKnormal"/>
        <w:spacing w:line="276" w:lineRule="auto"/>
        <w:rPr>
          <w:rFonts w:asciiTheme="minorHAnsi" w:hAnsiTheme="minorHAnsi"/>
          <w:sz w:val="25"/>
          <w:szCs w:val="25"/>
        </w:rPr>
      </w:pPr>
    </w:p>
    <w:p w14:paraId="5E942F86" w14:textId="77777777" w:rsidR="009D0110" w:rsidRPr="006A1FB4" w:rsidRDefault="009D0110" w:rsidP="006A1FB4">
      <w:pPr>
        <w:pStyle w:val="RKnormal"/>
        <w:spacing w:line="276" w:lineRule="auto"/>
        <w:rPr>
          <w:rFonts w:asciiTheme="minorHAnsi" w:hAnsiTheme="minorHAnsi"/>
          <w:sz w:val="25"/>
          <w:szCs w:val="25"/>
        </w:rPr>
      </w:pPr>
    </w:p>
    <w:p w14:paraId="4372638B" w14:textId="77777777" w:rsidR="000B2ACF" w:rsidRPr="006A1FB4" w:rsidRDefault="000B2ACF" w:rsidP="006A1FB4">
      <w:pPr>
        <w:pStyle w:val="RKnormal"/>
        <w:spacing w:line="276" w:lineRule="auto"/>
        <w:rPr>
          <w:rFonts w:asciiTheme="minorHAnsi" w:hAnsiTheme="minorHAnsi"/>
          <w:sz w:val="25"/>
          <w:szCs w:val="25"/>
        </w:rPr>
      </w:pPr>
    </w:p>
    <w:p w14:paraId="51709139" w14:textId="5FC5155F" w:rsidR="00987AD6" w:rsidRPr="006A1FB4" w:rsidRDefault="00987AD6" w:rsidP="006A1FB4">
      <w:pPr>
        <w:pStyle w:val="RKnormal"/>
        <w:spacing w:line="276" w:lineRule="auto"/>
        <w:rPr>
          <w:rFonts w:asciiTheme="minorHAnsi" w:hAnsiTheme="minorHAnsi"/>
          <w:sz w:val="25"/>
          <w:szCs w:val="25"/>
        </w:rPr>
      </w:pPr>
      <w:r w:rsidRPr="006A1FB4">
        <w:rPr>
          <w:rFonts w:asciiTheme="minorHAnsi" w:hAnsiTheme="minorHAnsi"/>
          <w:sz w:val="25"/>
          <w:szCs w:val="25"/>
        </w:rPr>
        <w:t xml:space="preserve">Stockholm den </w:t>
      </w:r>
      <w:sdt>
        <w:sdtPr>
          <w:rPr>
            <w:rFonts w:asciiTheme="minorHAnsi" w:hAnsiTheme="minorHAnsi"/>
            <w:sz w:val="25"/>
            <w:szCs w:val="25"/>
          </w:rPr>
          <w:id w:val="-1225218591"/>
          <w:placeholder>
            <w:docPart w:val="BB09F7195F9644E9ADE8ACB3E571349B"/>
          </w:placeholder>
          <w:dataBinding w:prefixMappings="xmlns:ns0='http://lp/documentinfo/RK' " w:xpath="/ns0:DocumentInfo[1]/ns0:BaseInfo[1]/ns0:HeaderDate[1]" w:storeItemID="{B4EF5204-2E6C-4AB5-B01C-B9ED6B055767}"/>
          <w:date w:fullDate="2018-05-09T00:00:00Z">
            <w:dateFormat w:val="d MMMM yyyy"/>
            <w:lid w:val="sv-SE"/>
            <w:storeMappedDataAs w:val="dateTime"/>
            <w:calendar w:val="gregorian"/>
          </w:date>
        </w:sdtPr>
        <w:sdtEndPr/>
        <w:sdtContent>
          <w:r w:rsidR="00020737">
            <w:rPr>
              <w:rFonts w:asciiTheme="minorHAnsi" w:hAnsiTheme="minorHAnsi"/>
              <w:sz w:val="25"/>
              <w:szCs w:val="25"/>
            </w:rPr>
            <w:t>9 maj 2018</w:t>
          </w:r>
        </w:sdtContent>
      </w:sdt>
    </w:p>
    <w:p w14:paraId="668015F7" w14:textId="77777777" w:rsidR="00987AD6" w:rsidRPr="006A1FB4" w:rsidRDefault="00987AD6" w:rsidP="006A1FB4">
      <w:pPr>
        <w:pStyle w:val="RKnormal"/>
        <w:spacing w:line="276" w:lineRule="auto"/>
        <w:rPr>
          <w:rFonts w:asciiTheme="minorHAnsi" w:hAnsiTheme="minorHAnsi"/>
          <w:sz w:val="25"/>
          <w:szCs w:val="25"/>
        </w:rPr>
      </w:pPr>
    </w:p>
    <w:p w14:paraId="5AD791E6" w14:textId="77777777" w:rsidR="00987AD6" w:rsidRPr="006A1FB4" w:rsidRDefault="00987AD6" w:rsidP="006A1FB4">
      <w:pPr>
        <w:pStyle w:val="RKnormal"/>
        <w:spacing w:line="276" w:lineRule="auto"/>
        <w:rPr>
          <w:rFonts w:asciiTheme="minorHAnsi" w:hAnsiTheme="minorHAnsi"/>
          <w:sz w:val="25"/>
          <w:szCs w:val="25"/>
        </w:rPr>
      </w:pPr>
    </w:p>
    <w:p w14:paraId="1B051759" w14:textId="77777777" w:rsidR="00987AD6" w:rsidRPr="006A1FB4" w:rsidRDefault="00987AD6" w:rsidP="006A1FB4">
      <w:pPr>
        <w:pStyle w:val="RKnormal"/>
        <w:spacing w:line="276" w:lineRule="auto"/>
        <w:rPr>
          <w:rFonts w:asciiTheme="minorHAnsi" w:hAnsiTheme="minorHAnsi"/>
          <w:sz w:val="25"/>
          <w:szCs w:val="25"/>
        </w:rPr>
      </w:pPr>
    </w:p>
    <w:p w14:paraId="2D5D6F4D" w14:textId="1F598438" w:rsidR="00987AD6" w:rsidRPr="006A1FB4" w:rsidRDefault="00987AD6" w:rsidP="006A1FB4">
      <w:pPr>
        <w:pStyle w:val="RKnormal"/>
        <w:spacing w:line="276" w:lineRule="auto"/>
        <w:rPr>
          <w:rFonts w:asciiTheme="minorHAnsi" w:hAnsiTheme="minorHAnsi"/>
          <w:sz w:val="25"/>
          <w:szCs w:val="25"/>
        </w:rPr>
      </w:pPr>
      <w:r w:rsidRPr="006A1FB4">
        <w:rPr>
          <w:rFonts w:asciiTheme="minorHAnsi" w:hAnsiTheme="minorHAnsi"/>
          <w:sz w:val="25"/>
          <w:szCs w:val="25"/>
        </w:rPr>
        <w:t>Margot Wallström</w:t>
      </w:r>
    </w:p>
    <w:p w14:paraId="748398C3" w14:textId="77777777" w:rsidR="00987AD6" w:rsidRPr="006A1FB4" w:rsidRDefault="00987AD6" w:rsidP="006A1FB4">
      <w:pPr>
        <w:pStyle w:val="RKnormal"/>
        <w:spacing w:line="276" w:lineRule="auto"/>
        <w:rPr>
          <w:rFonts w:asciiTheme="minorHAnsi" w:hAnsiTheme="minorHAnsi"/>
          <w:sz w:val="25"/>
          <w:szCs w:val="25"/>
        </w:rPr>
      </w:pPr>
      <w:bookmarkStart w:id="1" w:name="_GoBack"/>
      <w:bookmarkEnd w:id="1"/>
    </w:p>
    <w:sectPr w:rsidR="00987AD6" w:rsidRPr="006A1FB4" w:rsidSect="00987AD6">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9666" w14:textId="77777777" w:rsidR="00596256" w:rsidRDefault="00596256" w:rsidP="00A87A54">
      <w:pPr>
        <w:spacing w:after="0" w:line="240" w:lineRule="auto"/>
      </w:pPr>
      <w:r>
        <w:separator/>
      </w:r>
    </w:p>
  </w:endnote>
  <w:endnote w:type="continuationSeparator" w:id="0">
    <w:p w14:paraId="52CD26C2" w14:textId="77777777" w:rsidR="00596256" w:rsidRDefault="005962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81CEA0" w14:textId="77777777" w:rsidTr="006A26EC">
      <w:trPr>
        <w:trHeight w:val="227"/>
        <w:jc w:val="right"/>
      </w:trPr>
      <w:tc>
        <w:tcPr>
          <w:tcW w:w="708" w:type="dxa"/>
          <w:vAlign w:val="bottom"/>
        </w:tcPr>
        <w:p w14:paraId="52A6A7D7" w14:textId="618DCB3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207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20737">
            <w:rPr>
              <w:rStyle w:val="Sidnummer"/>
              <w:noProof/>
            </w:rPr>
            <w:t>2</w:t>
          </w:r>
          <w:r>
            <w:rPr>
              <w:rStyle w:val="Sidnummer"/>
            </w:rPr>
            <w:fldChar w:fldCharType="end"/>
          </w:r>
          <w:r>
            <w:rPr>
              <w:rStyle w:val="Sidnummer"/>
            </w:rPr>
            <w:t>)</w:t>
          </w:r>
        </w:p>
      </w:tc>
    </w:tr>
    <w:tr w:rsidR="005606BC" w:rsidRPr="00347E11" w14:paraId="2DA82F14" w14:textId="77777777" w:rsidTr="006A26EC">
      <w:trPr>
        <w:trHeight w:val="850"/>
        <w:jc w:val="right"/>
      </w:trPr>
      <w:tc>
        <w:tcPr>
          <w:tcW w:w="708" w:type="dxa"/>
          <w:vAlign w:val="bottom"/>
        </w:tcPr>
        <w:p w14:paraId="34E0C311" w14:textId="77777777" w:rsidR="005606BC" w:rsidRPr="00347E11" w:rsidRDefault="005606BC" w:rsidP="005606BC">
          <w:pPr>
            <w:pStyle w:val="Sidfot"/>
            <w:spacing w:line="276" w:lineRule="auto"/>
            <w:jc w:val="right"/>
          </w:pPr>
        </w:p>
      </w:tc>
    </w:tr>
  </w:tbl>
  <w:p w14:paraId="2822EC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26A67D" w14:textId="77777777" w:rsidTr="001F4302">
      <w:trPr>
        <w:trHeight w:val="510"/>
      </w:trPr>
      <w:tc>
        <w:tcPr>
          <w:tcW w:w="8525" w:type="dxa"/>
          <w:gridSpan w:val="2"/>
          <w:vAlign w:val="bottom"/>
        </w:tcPr>
        <w:p w14:paraId="69FD5805" w14:textId="77777777" w:rsidR="00347E11" w:rsidRPr="00347E11" w:rsidRDefault="00347E11" w:rsidP="00347E11">
          <w:pPr>
            <w:pStyle w:val="Sidfot"/>
            <w:rPr>
              <w:sz w:val="8"/>
            </w:rPr>
          </w:pPr>
        </w:p>
      </w:tc>
    </w:tr>
    <w:tr w:rsidR="00093408" w:rsidRPr="00EE3C0F" w14:paraId="0E106C41" w14:textId="77777777" w:rsidTr="00C26068">
      <w:trPr>
        <w:trHeight w:val="227"/>
      </w:trPr>
      <w:tc>
        <w:tcPr>
          <w:tcW w:w="4074" w:type="dxa"/>
        </w:tcPr>
        <w:p w14:paraId="60CDC7C0" w14:textId="77777777" w:rsidR="00347E11" w:rsidRPr="00F53AEA" w:rsidRDefault="00347E11" w:rsidP="00C26068">
          <w:pPr>
            <w:pStyle w:val="Sidfot"/>
            <w:spacing w:line="276" w:lineRule="auto"/>
          </w:pPr>
        </w:p>
      </w:tc>
      <w:tc>
        <w:tcPr>
          <w:tcW w:w="4451" w:type="dxa"/>
        </w:tcPr>
        <w:p w14:paraId="5174EF62" w14:textId="77777777" w:rsidR="00093408" w:rsidRPr="00F53AEA" w:rsidRDefault="00093408" w:rsidP="00F53AEA">
          <w:pPr>
            <w:pStyle w:val="Sidfot"/>
            <w:spacing w:line="276" w:lineRule="auto"/>
          </w:pPr>
        </w:p>
      </w:tc>
    </w:tr>
  </w:tbl>
  <w:p w14:paraId="2715B1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2858" w14:textId="77777777" w:rsidR="00596256" w:rsidRDefault="00596256" w:rsidP="00A87A54">
      <w:pPr>
        <w:spacing w:after="0" w:line="240" w:lineRule="auto"/>
      </w:pPr>
      <w:r>
        <w:separator/>
      </w:r>
    </w:p>
  </w:footnote>
  <w:footnote w:type="continuationSeparator" w:id="0">
    <w:p w14:paraId="646C9372" w14:textId="77777777" w:rsidR="00596256" w:rsidRDefault="0059625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87AD6" w14:paraId="48D4A0E8" w14:textId="77777777" w:rsidTr="00C93EBA">
      <w:trPr>
        <w:trHeight w:val="227"/>
      </w:trPr>
      <w:tc>
        <w:tcPr>
          <w:tcW w:w="5534" w:type="dxa"/>
        </w:tcPr>
        <w:p w14:paraId="3EFB46F7" w14:textId="77777777" w:rsidR="00987AD6" w:rsidRPr="007D73AB" w:rsidRDefault="00987AD6">
          <w:pPr>
            <w:pStyle w:val="Sidhuvud"/>
          </w:pPr>
        </w:p>
      </w:tc>
      <w:tc>
        <w:tcPr>
          <w:tcW w:w="3170" w:type="dxa"/>
          <w:vAlign w:val="bottom"/>
        </w:tcPr>
        <w:p w14:paraId="48DE4054" w14:textId="77777777" w:rsidR="00987AD6" w:rsidRPr="007D73AB" w:rsidRDefault="00987AD6" w:rsidP="00340DE0">
          <w:pPr>
            <w:pStyle w:val="Sidhuvud"/>
          </w:pPr>
        </w:p>
      </w:tc>
      <w:tc>
        <w:tcPr>
          <w:tcW w:w="1134" w:type="dxa"/>
        </w:tcPr>
        <w:p w14:paraId="1156C51D" w14:textId="77777777" w:rsidR="00987AD6" w:rsidRDefault="00987AD6" w:rsidP="005A703A">
          <w:pPr>
            <w:pStyle w:val="Sidhuvud"/>
          </w:pPr>
        </w:p>
      </w:tc>
    </w:tr>
    <w:tr w:rsidR="00987AD6" w14:paraId="3F24125C" w14:textId="77777777" w:rsidTr="00C93EBA">
      <w:trPr>
        <w:trHeight w:val="1928"/>
      </w:trPr>
      <w:tc>
        <w:tcPr>
          <w:tcW w:w="5534" w:type="dxa"/>
        </w:tcPr>
        <w:p w14:paraId="202DC70A" w14:textId="77777777" w:rsidR="00987AD6" w:rsidRPr="00340DE0" w:rsidRDefault="00987AD6" w:rsidP="00340DE0">
          <w:pPr>
            <w:pStyle w:val="Sidhuvud"/>
          </w:pPr>
          <w:r>
            <w:rPr>
              <w:noProof/>
            </w:rPr>
            <w:drawing>
              <wp:inline distT="0" distB="0" distL="0" distR="0" wp14:anchorId="52CC0F88" wp14:editId="797CB90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7398D8C" w14:textId="77777777" w:rsidR="00987AD6" w:rsidRPr="00710A6C" w:rsidRDefault="00987AD6" w:rsidP="00EE3C0F">
          <w:pPr>
            <w:pStyle w:val="Sidhuvud"/>
            <w:rPr>
              <w:b/>
            </w:rPr>
          </w:pPr>
        </w:p>
        <w:p w14:paraId="15F7EF35" w14:textId="77777777" w:rsidR="00987AD6" w:rsidRDefault="00987AD6" w:rsidP="00EE3C0F">
          <w:pPr>
            <w:pStyle w:val="Sidhuvud"/>
          </w:pPr>
        </w:p>
        <w:p w14:paraId="63A07255" w14:textId="77777777" w:rsidR="00987AD6" w:rsidRDefault="00987AD6" w:rsidP="00EE3C0F">
          <w:pPr>
            <w:pStyle w:val="Sidhuvud"/>
          </w:pPr>
        </w:p>
        <w:p w14:paraId="1D4F1BEB" w14:textId="77777777" w:rsidR="00987AD6" w:rsidRDefault="00987AD6" w:rsidP="00EE3C0F">
          <w:pPr>
            <w:pStyle w:val="Sidhuvud"/>
          </w:pPr>
        </w:p>
        <w:sdt>
          <w:sdtPr>
            <w:alias w:val="Dnr"/>
            <w:tag w:val="ccRKShow_Dnr"/>
            <w:id w:val="-829283628"/>
            <w:placeholder>
              <w:docPart w:val="1C531173F2FA4D60866176BBA2058103"/>
            </w:placeholder>
            <w:showingPlcHdr/>
            <w:dataBinding w:prefixMappings="xmlns:ns0='http://lp/documentinfo/RK' " w:xpath="/ns0:DocumentInfo[1]/ns0:BaseInfo[1]/ns0:Dnr[1]" w:storeItemID="{B4EF5204-2E6C-4AB5-B01C-B9ED6B055767}"/>
            <w:text/>
          </w:sdtPr>
          <w:sdtEndPr/>
          <w:sdtContent>
            <w:p w14:paraId="7EEED591" w14:textId="77777777" w:rsidR="00987AD6" w:rsidRDefault="00987AD6" w:rsidP="00EE3C0F">
              <w:pPr>
                <w:pStyle w:val="Sidhuvud"/>
              </w:pPr>
              <w:r>
                <w:rPr>
                  <w:rStyle w:val="Platshllartext"/>
                </w:rPr>
                <w:t xml:space="preserve"> </w:t>
              </w:r>
            </w:p>
          </w:sdtContent>
        </w:sdt>
        <w:sdt>
          <w:sdtPr>
            <w:alias w:val="DocNumber"/>
            <w:tag w:val="DocNumber"/>
            <w:id w:val="1726028884"/>
            <w:placeholder>
              <w:docPart w:val="0DBA0AD2E23842B48841E9D36BE307E7"/>
            </w:placeholder>
            <w:showingPlcHdr/>
            <w:dataBinding w:prefixMappings="xmlns:ns0='http://lp/documentinfo/RK' " w:xpath="/ns0:DocumentInfo[1]/ns0:BaseInfo[1]/ns0:DocNumber[1]" w:storeItemID="{B4EF5204-2E6C-4AB5-B01C-B9ED6B055767}"/>
            <w:text/>
          </w:sdtPr>
          <w:sdtEndPr/>
          <w:sdtContent>
            <w:p w14:paraId="2B841BA8" w14:textId="77777777" w:rsidR="00987AD6" w:rsidRDefault="00987AD6" w:rsidP="00EE3C0F">
              <w:pPr>
                <w:pStyle w:val="Sidhuvud"/>
              </w:pPr>
              <w:r>
                <w:rPr>
                  <w:rStyle w:val="Platshllartext"/>
                </w:rPr>
                <w:t xml:space="preserve"> </w:t>
              </w:r>
            </w:p>
          </w:sdtContent>
        </w:sdt>
        <w:p w14:paraId="0625B8CD" w14:textId="77777777" w:rsidR="00987AD6" w:rsidRDefault="00987AD6" w:rsidP="00EE3C0F">
          <w:pPr>
            <w:pStyle w:val="Sidhuvud"/>
          </w:pPr>
        </w:p>
      </w:tc>
      <w:tc>
        <w:tcPr>
          <w:tcW w:w="1134" w:type="dxa"/>
        </w:tcPr>
        <w:p w14:paraId="702F4FDC" w14:textId="77777777" w:rsidR="00987AD6" w:rsidRDefault="00987AD6" w:rsidP="0094502D">
          <w:pPr>
            <w:pStyle w:val="Sidhuvud"/>
          </w:pPr>
        </w:p>
        <w:p w14:paraId="62179E62" w14:textId="77777777" w:rsidR="00987AD6" w:rsidRPr="0094502D" w:rsidRDefault="00987AD6" w:rsidP="00EC71A6">
          <w:pPr>
            <w:pStyle w:val="Sidhuvud"/>
          </w:pPr>
        </w:p>
      </w:tc>
    </w:tr>
    <w:tr w:rsidR="00987AD6" w14:paraId="1A0B89CE" w14:textId="77777777" w:rsidTr="00C93EBA">
      <w:trPr>
        <w:trHeight w:val="2268"/>
      </w:trPr>
      <w:sdt>
        <w:sdtPr>
          <w:rPr>
            <w:b/>
          </w:rPr>
          <w:alias w:val="SenderText"/>
          <w:tag w:val="ccRKShow_SenderText"/>
          <w:id w:val="1374046025"/>
          <w:placeholder>
            <w:docPart w:val="49A1CEA5EFBD4F2CA22C45FCF57C1DD7"/>
          </w:placeholder>
        </w:sdtPr>
        <w:sdtEndPr/>
        <w:sdtContent>
          <w:tc>
            <w:tcPr>
              <w:tcW w:w="5534" w:type="dxa"/>
              <w:tcMar>
                <w:right w:w="1134" w:type="dxa"/>
              </w:tcMar>
            </w:tcPr>
            <w:p w14:paraId="65E11774" w14:textId="2FCB37E8" w:rsidR="00987AD6" w:rsidRPr="00987AD6" w:rsidRDefault="00987AD6" w:rsidP="00340DE0">
              <w:pPr>
                <w:pStyle w:val="Sidhuvud"/>
                <w:rPr>
                  <w:b/>
                </w:rPr>
              </w:pPr>
              <w:r w:rsidRPr="00987AD6">
                <w:rPr>
                  <w:b/>
                </w:rPr>
                <w:t>Utrikesdepartementet</w:t>
              </w:r>
            </w:p>
            <w:p w14:paraId="074DBAA6" w14:textId="77777777" w:rsidR="00987AD6" w:rsidRDefault="00987AD6" w:rsidP="00340DE0">
              <w:pPr>
                <w:pStyle w:val="Sidhuvud"/>
              </w:pPr>
              <w:r w:rsidRPr="00987AD6">
                <w:t>Utrikesministern</w:t>
              </w:r>
            </w:p>
            <w:p w14:paraId="4BFE2F4C" w14:textId="77777777" w:rsidR="00987AD6" w:rsidRDefault="00987AD6" w:rsidP="00340DE0">
              <w:pPr>
                <w:pStyle w:val="Sidhuvud"/>
              </w:pPr>
            </w:p>
            <w:p w14:paraId="06C26B8D" w14:textId="73CCC95F" w:rsidR="006A1FB4" w:rsidRPr="00355A6B" w:rsidRDefault="006A1FB4" w:rsidP="00340DE0">
              <w:pPr>
                <w:pStyle w:val="Sidhuvud"/>
                <w:rPr>
                  <w:lang w:val="de-DE"/>
                </w:rPr>
              </w:pPr>
            </w:p>
            <w:p w14:paraId="5CCC6D41" w14:textId="1ABC2331" w:rsidR="006E2160" w:rsidRPr="006A1FB4" w:rsidRDefault="006E2160" w:rsidP="00340DE0">
              <w:pPr>
                <w:pStyle w:val="Sidhuvud"/>
              </w:pPr>
            </w:p>
            <w:p w14:paraId="2F851840" w14:textId="37B528AC" w:rsidR="00987AD6" w:rsidRPr="00987AD6" w:rsidRDefault="00987AD6" w:rsidP="00E95010">
              <w:pPr>
                <w:pStyle w:val="Sidhuvud"/>
                <w:rPr>
                  <w:b/>
                </w:rPr>
              </w:pPr>
            </w:p>
          </w:tc>
        </w:sdtContent>
      </w:sdt>
      <w:sdt>
        <w:sdtPr>
          <w:alias w:val="Recipient"/>
          <w:tag w:val="ccRKShow_Recipient"/>
          <w:id w:val="-28344517"/>
          <w:placeholder>
            <w:docPart w:val="CD6154BFB17949B9BE8BFE10EEAA88FB"/>
          </w:placeholder>
          <w:dataBinding w:prefixMappings="xmlns:ns0='http://lp/documentinfo/RK' " w:xpath="/ns0:DocumentInfo[1]/ns0:BaseInfo[1]/ns0:Recipient[1]" w:storeItemID="{B4EF5204-2E6C-4AB5-B01C-B9ED6B055767}"/>
          <w:text w:multiLine="1"/>
        </w:sdtPr>
        <w:sdtEndPr/>
        <w:sdtContent>
          <w:tc>
            <w:tcPr>
              <w:tcW w:w="3170" w:type="dxa"/>
            </w:tcPr>
            <w:p w14:paraId="20001EE7" w14:textId="3DF6D9B4" w:rsidR="00987AD6" w:rsidRDefault="00E05646" w:rsidP="00547B89">
              <w:pPr>
                <w:pStyle w:val="Sidhuvud"/>
              </w:pPr>
              <w:r>
                <w:t>Till riksdagen</w:t>
              </w:r>
              <w:r w:rsidR="006A1FB4">
                <w:br/>
              </w:r>
              <w:r w:rsidR="006A1FB4">
                <w:br/>
              </w:r>
              <w:r w:rsidR="00E95010">
                <w:br/>
              </w:r>
              <w:r w:rsidR="00E95010">
                <w:br/>
              </w:r>
              <w:r w:rsidR="00E95010">
                <w:br/>
              </w:r>
              <w:r>
                <w:br/>
              </w:r>
            </w:p>
          </w:tc>
        </w:sdtContent>
      </w:sdt>
      <w:tc>
        <w:tcPr>
          <w:tcW w:w="1134" w:type="dxa"/>
        </w:tcPr>
        <w:p w14:paraId="3FAE3A9E" w14:textId="77777777" w:rsidR="00987AD6" w:rsidRDefault="00987AD6" w:rsidP="003E6020">
          <w:pPr>
            <w:pStyle w:val="Sidhuvud"/>
          </w:pPr>
        </w:p>
      </w:tc>
    </w:tr>
  </w:tbl>
  <w:p w14:paraId="47B2657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D6"/>
    <w:rsid w:val="00000290"/>
    <w:rsid w:val="00004D5C"/>
    <w:rsid w:val="00005F68"/>
    <w:rsid w:val="00006CA7"/>
    <w:rsid w:val="00012B00"/>
    <w:rsid w:val="00014EF6"/>
    <w:rsid w:val="00017197"/>
    <w:rsid w:val="0001725B"/>
    <w:rsid w:val="000203B0"/>
    <w:rsid w:val="00020737"/>
    <w:rsid w:val="00025992"/>
    <w:rsid w:val="00026711"/>
    <w:rsid w:val="0003648E"/>
    <w:rsid w:val="0003679E"/>
    <w:rsid w:val="00041EDC"/>
    <w:rsid w:val="0004352E"/>
    <w:rsid w:val="00053CAA"/>
    <w:rsid w:val="00057FE0"/>
    <w:rsid w:val="000603EE"/>
    <w:rsid w:val="000620FD"/>
    <w:rsid w:val="00063DCB"/>
    <w:rsid w:val="00066BC9"/>
    <w:rsid w:val="0007033C"/>
    <w:rsid w:val="00072FFC"/>
    <w:rsid w:val="00073B75"/>
    <w:rsid w:val="000757FC"/>
    <w:rsid w:val="000862E0"/>
    <w:rsid w:val="0008699E"/>
    <w:rsid w:val="000873C3"/>
    <w:rsid w:val="00093408"/>
    <w:rsid w:val="00093BBF"/>
    <w:rsid w:val="0009435C"/>
    <w:rsid w:val="000A13CA"/>
    <w:rsid w:val="000A456A"/>
    <w:rsid w:val="000A5E43"/>
    <w:rsid w:val="000B2ACF"/>
    <w:rsid w:val="000C61D1"/>
    <w:rsid w:val="000D05BB"/>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3967"/>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2F3F"/>
    <w:rsid w:val="001E193F"/>
    <w:rsid w:val="001E1A13"/>
    <w:rsid w:val="001E20CC"/>
    <w:rsid w:val="001E3D83"/>
    <w:rsid w:val="001E72EE"/>
    <w:rsid w:val="001F0629"/>
    <w:rsid w:val="001F0736"/>
    <w:rsid w:val="001F4302"/>
    <w:rsid w:val="001F50BE"/>
    <w:rsid w:val="001F525B"/>
    <w:rsid w:val="001F6BBE"/>
    <w:rsid w:val="00203196"/>
    <w:rsid w:val="00204079"/>
    <w:rsid w:val="00210269"/>
    <w:rsid w:val="002102FD"/>
    <w:rsid w:val="00211B4E"/>
    <w:rsid w:val="00213204"/>
    <w:rsid w:val="00213258"/>
    <w:rsid w:val="00222258"/>
    <w:rsid w:val="00223AD6"/>
    <w:rsid w:val="0022666A"/>
    <w:rsid w:val="002315F5"/>
    <w:rsid w:val="00233D52"/>
    <w:rsid w:val="00237147"/>
    <w:rsid w:val="00260D2D"/>
    <w:rsid w:val="00262047"/>
    <w:rsid w:val="00264503"/>
    <w:rsid w:val="00271D00"/>
    <w:rsid w:val="00275872"/>
    <w:rsid w:val="00281106"/>
    <w:rsid w:val="00282417"/>
    <w:rsid w:val="00282D27"/>
    <w:rsid w:val="00283856"/>
    <w:rsid w:val="00287F0D"/>
    <w:rsid w:val="00292420"/>
    <w:rsid w:val="00296B7A"/>
    <w:rsid w:val="002A6820"/>
    <w:rsid w:val="002B6849"/>
    <w:rsid w:val="002C5B48"/>
    <w:rsid w:val="002C6C1D"/>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1A7C"/>
    <w:rsid w:val="00340DE0"/>
    <w:rsid w:val="00341F47"/>
    <w:rsid w:val="00342327"/>
    <w:rsid w:val="00347E11"/>
    <w:rsid w:val="003503DD"/>
    <w:rsid w:val="00350696"/>
    <w:rsid w:val="00350C92"/>
    <w:rsid w:val="003542C5"/>
    <w:rsid w:val="00355A6B"/>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4B0D"/>
    <w:rsid w:val="003C5E87"/>
    <w:rsid w:val="003C7BE0"/>
    <w:rsid w:val="003D0DD3"/>
    <w:rsid w:val="003D17EF"/>
    <w:rsid w:val="003D3535"/>
    <w:rsid w:val="003D7B03"/>
    <w:rsid w:val="003E5A50"/>
    <w:rsid w:val="003E6020"/>
    <w:rsid w:val="003F1F1F"/>
    <w:rsid w:val="003F299F"/>
    <w:rsid w:val="003F6B92"/>
    <w:rsid w:val="00404DB4"/>
    <w:rsid w:val="0041223B"/>
    <w:rsid w:val="00413367"/>
    <w:rsid w:val="00413A4E"/>
    <w:rsid w:val="00414120"/>
    <w:rsid w:val="00415163"/>
    <w:rsid w:val="004157BE"/>
    <w:rsid w:val="0042068E"/>
    <w:rsid w:val="00422030"/>
    <w:rsid w:val="00422A7F"/>
    <w:rsid w:val="00431A7B"/>
    <w:rsid w:val="0043623F"/>
    <w:rsid w:val="00441D70"/>
    <w:rsid w:val="004425C2"/>
    <w:rsid w:val="00445604"/>
    <w:rsid w:val="004557F3"/>
    <w:rsid w:val="0045607E"/>
    <w:rsid w:val="00456DC3"/>
    <w:rsid w:val="00460A19"/>
    <w:rsid w:val="0046337E"/>
    <w:rsid w:val="00464CA1"/>
    <w:rsid w:val="004660C8"/>
    <w:rsid w:val="00471E16"/>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6DF9"/>
    <w:rsid w:val="0052127C"/>
    <w:rsid w:val="005250FF"/>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87A63"/>
    <w:rsid w:val="00595EDE"/>
    <w:rsid w:val="00595F4B"/>
    <w:rsid w:val="00596256"/>
    <w:rsid w:val="00596E2B"/>
    <w:rsid w:val="005A0CBA"/>
    <w:rsid w:val="005A1388"/>
    <w:rsid w:val="005A2022"/>
    <w:rsid w:val="005A5193"/>
    <w:rsid w:val="005B115A"/>
    <w:rsid w:val="005B371B"/>
    <w:rsid w:val="005B537F"/>
    <w:rsid w:val="005C120D"/>
    <w:rsid w:val="005D07C2"/>
    <w:rsid w:val="005D24AD"/>
    <w:rsid w:val="005E2F29"/>
    <w:rsid w:val="005E400D"/>
    <w:rsid w:val="005E4E79"/>
    <w:rsid w:val="005E5CE7"/>
    <w:rsid w:val="005F08C5"/>
    <w:rsid w:val="005F4C6D"/>
    <w:rsid w:val="00605718"/>
    <w:rsid w:val="00605C66"/>
    <w:rsid w:val="006174FF"/>
    <w:rsid w:val="006175D7"/>
    <w:rsid w:val="006208E5"/>
    <w:rsid w:val="006273E4"/>
    <w:rsid w:val="00631F82"/>
    <w:rsid w:val="006358C8"/>
    <w:rsid w:val="00645BC1"/>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97BF0"/>
    <w:rsid w:val="006A09DA"/>
    <w:rsid w:val="006A1835"/>
    <w:rsid w:val="006A1FB4"/>
    <w:rsid w:val="006B4A30"/>
    <w:rsid w:val="006B7569"/>
    <w:rsid w:val="006C1B56"/>
    <w:rsid w:val="006C28EE"/>
    <w:rsid w:val="006D2998"/>
    <w:rsid w:val="006D3188"/>
    <w:rsid w:val="006E08FC"/>
    <w:rsid w:val="006E2160"/>
    <w:rsid w:val="006F2588"/>
    <w:rsid w:val="00710A6C"/>
    <w:rsid w:val="00710D98"/>
    <w:rsid w:val="00711CE9"/>
    <w:rsid w:val="00712266"/>
    <w:rsid w:val="00712593"/>
    <w:rsid w:val="00712D82"/>
    <w:rsid w:val="007171AB"/>
    <w:rsid w:val="007213D0"/>
    <w:rsid w:val="00727F2F"/>
    <w:rsid w:val="00732599"/>
    <w:rsid w:val="00734CD4"/>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4875"/>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60A"/>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5AAE"/>
    <w:rsid w:val="008E65A8"/>
    <w:rsid w:val="008E77D6"/>
    <w:rsid w:val="009029AC"/>
    <w:rsid w:val="009036E7"/>
    <w:rsid w:val="0091053B"/>
    <w:rsid w:val="00912945"/>
    <w:rsid w:val="00915D4C"/>
    <w:rsid w:val="009211BB"/>
    <w:rsid w:val="009279B2"/>
    <w:rsid w:val="00935814"/>
    <w:rsid w:val="0094502D"/>
    <w:rsid w:val="00947013"/>
    <w:rsid w:val="00964318"/>
    <w:rsid w:val="00971509"/>
    <w:rsid w:val="00973084"/>
    <w:rsid w:val="00984EA2"/>
    <w:rsid w:val="00986CC3"/>
    <w:rsid w:val="00987AD6"/>
    <w:rsid w:val="0099068E"/>
    <w:rsid w:val="009920AA"/>
    <w:rsid w:val="00992943"/>
    <w:rsid w:val="009A0866"/>
    <w:rsid w:val="009A3488"/>
    <w:rsid w:val="009A4D0A"/>
    <w:rsid w:val="009B2F70"/>
    <w:rsid w:val="009C2459"/>
    <w:rsid w:val="009C255A"/>
    <w:rsid w:val="009C2B46"/>
    <w:rsid w:val="009C4448"/>
    <w:rsid w:val="009C610D"/>
    <w:rsid w:val="009D0110"/>
    <w:rsid w:val="009D43F3"/>
    <w:rsid w:val="009D4E9F"/>
    <w:rsid w:val="009D5D40"/>
    <w:rsid w:val="009D6B1B"/>
    <w:rsid w:val="009E107B"/>
    <w:rsid w:val="009E18D6"/>
    <w:rsid w:val="00A00AE4"/>
    <w:rsid w:val="00A00D24"/>
    <w:rsid w:val="00A01F5C"/>
    <w:rsid w:val="00A2019A"/>
    <w:rsid w:val="00A2416A"/>
    <w:rsid w:val="00A3270B"/>
    <w:rsid w:val="00A379E4"/>
    <w:rsid w:val="00A4145D"/>
    <w:rsid w:val="00A43B02"/>
    <w:rsid w:val="00A44946"/>
    <w:rsid w:val="00A46B85"/>
    <w:rsid w:val="00A50585"/>
    <w:rsid w:val="00A506F1"/>
    <w:rsid w:val="00A50FA1"/>
    <w:rsid w:val="00A5156E"/>
    <w:rsid w:val="00A53E57"/>
    <w:rsid w:val="00A5436A"/>
    <w:rsid w:val="00A548EA"/>
    <w:rsid w:val="00A56824"/>
    <w:rsid w:val="00A6259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1F34"/>
    <w:rsid w:val="00B0234E"/>
    <w:rsid w:val="00B06751"/>
    <w:rsid w:val="00B1486D"/>
    <w:rsid w:val="00B149E2"/>
    <w:rsid w:val="00B2169D"/>
    <w:rsid w:val="00B21C6E"/>
    <w:rsid w:val="00B21CBB"/>
    <w:rsid w:val="00B263C0"/>
    <w:rsid w:val="00B316CA"/>
    <w:rsid w:val="00B31BFB"/>
    <w:rsid w:val="00B3528F"/>
    <w:rsid w:val="00B357AB"/>
    <w:rsid w:val="00B41F72"/>
    <w:rsid w:val="00B44E90"/>
    <w:rsid w:val="00B45324"/>
    <w:rsid w:val="00B47363"/>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6F6A"/>
    <w:rsid w:val="00BB4AC0"/>
    <w:rsid w:val="00BB5683"/>
    <w:rsid w:val="00BC112B"/>
    <w:rsid w:val="00BC17DF"/>
    <w:rsid w:val="00BC432D"/>
    <w:rsid w:val="00BD0826"/>
    <w:rsid w:val="00BD15AB"/>
    <w:rsid w:val="00BD181D"/>
    <w:rsid w:val="00BE0567"/>
    <w:rsid w:val="00BE3210"/>
    <w:rsid w:val="00BE350E"/>
    <w:rsid w:val="00BE4BF7"/>
    <w:rsid w:val="00BF27B2"/>
    <w:rsid w:val="00BF4F06"/>
    <w:rsid w:val="00BF534E"/>
    <w:rsid w:val="00BF5717"/>
    <w:rsid w:val="00C01585"/>
    <w:rsid w:val="00C017FC"/>
    <w:rsid w:val="00C141C6"/>
    <w:rsid w:val="00C16F5A"/>
    <w:rsid w:val="00C2071A"/>
    <w:rsid w:val="00C20ACB"/>
    <w:rsid w:val="00C23703"/>
    <w:rsid w:val="00C26068"/>
    <w:rsid w:val="00C2645A"/>
    <w:rsid w:val="00C271A8"/>
    <w:rsid w:val="00C32067"/>
    <w:rsid w:val="00C36E3A"/>
    <w:rsid w:val="00C37A77"/>
    <w:rsid w:val="00C40CC5"/>
    <w:rsid w:val="00C41141"/>
    <w:rsid w:val="00C461E6"/>
    <w:rsid w:val="00C50771"/>
    <w:rsid w:val="00C508BE"/>
    <w:rsid w:val="00C63EC4"/>
    <w:rsid w:val="00C64CD9"/>
    <w:rsid w:val="00C670F8"/>
    <w:rsid w:val="00C80AD4"/>
    <w:rsid w:val="00C9061B"/>
    <w:rsid w:val="00C93EBA"/>
    <w:rsid w:val="00CA0BD8"/>
    <w:rsid w:val="00CA6D84"/>
    <w:rsid w:val="00CA72BB"/>
    <w:rsid w:val="00CA7FF5"/>
    <w:rsid w:val="00CB07E5"/>
    <w:rsid w:val="00CB1E7C"/>
    <w:rsid w:val="00CB2EA1"/>
    <w:rsid w:val="00CB2F84"/>
    <w:rsid w:val="00CB3E75"/>
    <w:rsid w:val="00CB43F1"/>
    <w:rsid w:val="00CB6667"/>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20A9"/>
    <w:rsid w:val="00D13433"/>
    <w:rsid w:val="00D13D8A"/>
    <w:rsid w:val="00D20DA7"/>
    <w:rsid w:val="00D279D8"/>
    <w:rsid w:val="00D27C8E"/>
    <w:rsid w:val="00D4141B"/>
    <w:rsid w:val="00D4145D"/>
    <w:rsid w:val="00D45825"/>
    <w:rsid w:val="00D458F0"/>
    <w:rsid w:val="00D50B3B"/>
    <w:rsid w:val="00D5467F"/>
    <w:rsid w:val="00D55837"/>
    <w:rsid w:val="00D60F51"/>
    <w:rsid w:val="00D6348C"/>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1E06"/>
    <w:rsid w:val="00DF5BFB"/>
    <w:rsid w:val="00DF5CD6"/>
    <w:rsid w:val="00E022DA"/>
    <w:rsid w:val="00E03BCB"/>
    <w:rsid w:val="00E05646"/>
    <w:rsid w:val="00E124DC"/>
    <w:rsid w:val="00E26DDF"/>
    <w:rsid w:val="00E30167"/>
    <w:rsid w:val="00E3265A"/>
    <w:rsid w:val="00E33493"/>
    <w:rsid w:val="00E33B49"/>
    <w:rsid w:val="00E37922"/>
    <w:rsid w:val="00E406DF"/>
    <w:rsid w:val="00E415D3"/>
    <w:rsid w:val="00E469E4"/>
    <w:rsid w:val="00E475C3"/>
    <w:rsid w:val="00E509B0"/>
    <w:rsid w:val="00E54246"/>
    <w:rsid w:val="00E55D8E"/>
    <w:rsid w:val="00E74A30"/>
    <w:rsid w:val="00E77B7E"/>
    <w:rsid w:val="00E82DF1"/>
    <w:rsid w:val="00E95010"/>
    <w:rsid w:val="00E96532"/>
    <w:rsid w:val="00E973A0"/>
    <w:rsid w:val="00EA0E37"/>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6A4"/>
    <w:rsid w:val="00F03A11"/>
    <w:rsid w:val="00F03EAC"/>
    <w:rsid w:val="00F04B7C"/>
    <w:rsid w:val="00F14024"/>
    <w:rsid w:val="00F14922"/>
    <w:rsid w:val="00F2048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5D17"/>
    <w:rsid w:val="00F829C7"/>
    <w:rsid w:val="00F834AA"/>
    <w:rsid w:val="00F848D6"/>
    <w:rsid w:val="00F943C8"/>
    <w:rsid w:val="00F96B28"/>
    <w:rsid w:val="00FA41B4"/>
    <w:rsid w:val="00FA5DDD"/>
    <w:rsid w:val="00FA7644"/>
    <w:rsid w:val="00FC069A"/>
    <w:rsid w:val="00FD0B7B"/>
    <w:rsid w:val="00FD312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D365F0"/>
  <w15:docId w15:val="{9915C966-0250-4C51-86A7-F735A468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987AD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4523">
      <w:bodyDiv w:val="1"/>
      <w:marLeft w:val="0"/>
      <w:marRight w:val="0"/>
      <w:marTop w:val="0"/>
      <w:marBottom w:val="0"/>
      <w:divBdr>
        <w:top w:val="none" w:sz="0" w:space="0" w:color="auto"/>
        <w:left w:val="none" w:sz="0" w:space="0" w:color="auto"/>
        <w:bottom w:val="none" w:sz="0" w:space="0" w:color="auto"/>
        <w:right w:val="none" w:sz="0" w:space="0" w:color="auto"/>
      </w:divBdr>
    </w:div>
    <w:div w:id="1701933722">
      <w:bodyDiv w:val="1"/>
      <w:marLeft w:val="0"/>
      <w:marRight w:val="0"/>
      <w:marTop w:val="0"/>
      <w:marBottom w:val="0"/>
      <w:divBdr>
        <w:top w:val="none" w:sz="0" w:space="0" w:color="auto"/>
        <w:left w:val="none" w:sz="0" w:space="0" w:color="auto"/>
        <w:bottom w:val="none" w:sz="0" w:space="0" w:color="auto"/>
        <w:right w:val="none" w:sz="0" w:space="0" w:color="auto"/>
      </w:divBdr>
    </w:div>
    <w:div w:id="20208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31173F2FA4D60866176BBA2058103"/>
        <w:category>
          <w:name w:val="Allmänt"/>
          <w:gallery w:val="placeholder"/>
        </w:category>
        <w:types>
          <w:type w:val="bbPlcHdr"/>
        </w:types>
        <w:behaviors>
          <w:behavior w:val="content"/>
        </w:behaviors>
        <w:guid w:val="{919014E8-CF8C-4BFE-AE61-E1513CC67D41}"/>
      </w:docPartPr>
      <w:docPartBody>
        <w:p w:rsidR="00C8540F" w:rsidRDefault="0013299E" w:rsidP="0013299E">
          <w:pPr>
            <w:pStyle w:val="1C531173F2FA4D60866176BBA2058103"/>
          </w:pPr>
          <w:r>
            <w:rPr>
              <w:rStyle w:val="Platshllartext"/>
            </w:rPr>
            <w:t xml:space="preserve"> </w:t>
          </w:r>
        </w:p>
      </w:docPartBody>
    </w:docPart>
    <w:docPart>
      <w:docPartPr>
        <w:name w:val="0DBA0AD2E23842B48841E9D36BE307E7"/>
        <w:category>
          <w:name w:val="Allmänt"/>
          <w:gallery w:val="placeholder"/>
        </w:category>
        <w:types>
          <w:type w:val="bbPlcHdr"/>
        </w:types>
        <w:behaviors>
          <w:behavior w:val="content"/>
        </w:behaviors>
        <w:guid w:val="{0E54E801-EA6B-49F1-9DD7-5A3D05105504}"/>
      </w:docPartPr>
      <w:docPartBody>
        <w:p w:rsidR="00C8540F" w:rsidRDefault="0013299E" w:rsidP="0013299E">
          <w:pPr>
            <w:pStyle w:val="0DBA0AD2E23842B48841E9D36BE307E7"/>
          </w:pPr>
          <w:r>
            <w:rPr>
              <w:rStyle w:val="Platshllartext"/>
            </w:rPr>
            <w:t xml:space="preserve"> </w:t>
          </w:r>
        </w:p>
      </w:docPartBody>
    </w:docPart>
    <w:docPart>
      <w:docPartPr>
        <w:name w:val="49A1CEA5EFBD4F2CA22C45FCF57C1DD7"/>
        <w:category>
          <w:name w:val="Allmänt"/>
          <w:gallery w:val="placeholder"/>
        </w:category>
        <w:types>
          <w:type w:val="bbPlcHdr"/>
        </w:types>
        <w:behaviors>
          <w:behavior w:val="content"/>
        </w:behaviors>
        <w:guid w:val="{F7BE2916-E56C-46A9-9E35-60CE165569FA}"/>
      </w:docPartPr>
      <w:docPartBody>
        <w:p w:rsidR="00C8540F" w:rsidRDefault="0013299E" w:rsidP="0013299E">
          <w:pPr>
            <w:pStyle w:val="49A1CEA5EFBD4F2CA22C45FCF57C1DD7"/>
          </w:pPr>
          <w:r>
            <w:rPr>
              <w:rStyle w:val="Platshllartext"/>
            </w:rPr>
            <w:t xml:space="preserve"> </w:t>
          </w:r>
        </w:p>
      </w:docPartBody>
    </w:docPart>
    <w:docPart>
      <w:docPartPr>
        <w:name w:val="CD6154BFB17949B9BE8BFE10EEAA88FB"/>
        <w:category>
          <w:name w:val="Allmänt"/>
          <w:gallery w:val="placeholder"/>
        </w:category>
        <w:types>
          <w:type w:val="bbPlcHdr"/>
        </w:types>
        <w:behaviors>
          <w:behavior w:val="content"/>
        </w:behaviors>
        <w:guid w:val="{476A6DA3-3DE6-4DDF-B607-658070B8FB69}"/>
      </w:docPartPr>
      <w:docPartBody>
        <w:p w:rsidR="00C8540F" w:rsidRDefault="0013299E" w:rsidP="0013299E">
          <w:pPr>
            <w:pStyle w:val="CD6154BFB17949B9BE8BFE10EEAA88FB"/>
          </w:pPr>
          <w:r>
            <w:rPr>
              <w:rStyle w:val="Platshllartext"/>
            </w:rPr>
            <w:t xml:space="preserve"> </w:t>
          </w:r>
        </w:p>
      </w:docPartBody>
    </w:docPart>
    <w:docPart>
      <w:docPartPr>
        <w:name w:val="BB09F7195F9644E9ADE8ACB3E571349B"/>
        <w:category>
          <w:name w:val="Allmänt"/>
          <w:gallery w:val="placeholder"/>
        </w:category>
        <w:types>
          <w:type w:val="bbPlcHdr"/>
        </w:types>
        <w:behaviors>
          <w:behavior w:val="content"/>
        </w:behaviors>
        <w:guid w:val="{3FFBFA00-DC78-4A38-B667-F179E289241C}"/>
      </w:docPartPr>
      <w:docPartBody>
        <w:p w:rsidR="00C8540F" w:rsidRDefault="0013299E" w:rsidP="0013299E">
          <w:pPr>
            <w:pStyle w:val="BB09F7195F9644E9ADE8ACB3E571349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9E"/>
    <w:rsid w:val="0013299E"/>
    <w:rsid w:val="00320158"/>
    <w:rsid w:val="005406B2"/>
    <w:rsid w:val="006B01FA"/>
    <w:rsid w:val="00C85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462AF5DBBF4D57A66C84E96ABB79D0">
    <w:name w:val="97462AF5DBBF4D57A66C84E96ABB79D0"/>
    <w:rsid w:val="0013299E"/>
  </w:style>
  <w:style w:type="character" w:styleId="Platshllartext">
    <w:name w:val="Placeholder Text"/>
    <w:basedOn w:val="Standardstycketeckensnitt"/>
    <w:uiPriority w:val="99"/>
    <w:semiHidden/>
    <w:rsid w:val="0013299E"/>
    <w:rPr>
      <w:noProof w:val="0"/>
      <w:color w:val="808080"/>
    </w:rPr>
  </w:style>
  <w:style w:type="paragraph" w:customStyle="1" w:styleId="6B213FB778F64BB0B956DEAED6812BB3">
    <w:name w:val="6B213FB778F64BB0B956DEAED6812BB3"/>
    <w:rsid w:val="0013299E"/>
  </w:style>
  <w:style w:type="paragraph" w:customStyle="1" w:styleId="C06ECA4B49D64E5AB2456C5EF89BAF13">
    <w:name w:val="C06ECA4B49D64E5AB2456C5EF89BAF13"/>
    <w:rsid w:val="0013299E"/>
  </w:style>
  <w:style w:type="paragraph" w:customStyle="1" w:styleId="B9989AB48E0441A5A689EB09594C5C43">
    <w:name w:val="B9989AB48E0441A5A689EB09594C5C43"/>
    <w:rsid w:val="0013299E"/>
  </w:style>
  <w:style w:type="paragraph" w:customStyle="1" w:styleId="1C531173F2FA4D60866176BBA2058103">
    <w:name w:val="1C531173F2FA4D60866176BBA2058103"/>
    <w:rsid w:val="0013299E"/>
  </w:style>
  <w:style w:type="paragraph" w:customStyle="1" w:styleId="0DBA0AD2E23842B48841E9D36BE307E7">
    <w:name w:val="0DBA0AD2E23842B48841E9D36BE307E7"/>
    <w:rsid w:val="0013299E"/>
  </w:style>
  <w:style w:type="paragraph" w:customStyle="1" w:styleId="9A655AEE1E0D4651B159E7D7BC761F98">
    <w:name w:val="9A655AEE1E0D4651B159E7D7BC761F98"/>
    <w:rsid w:val="0013299E"/>
  </w:style>
  <w:style w:type="paragraph" w:customStyle="1" w:styleId="4A1B610A9CF84054841959748CF27745">
    <w:name w:val="4A1B610A9CF84054841959748CF27745"/>
    <w:rsid w:val="0013299E"/>
  </w:style>
  <w:style w:type="paragraph" w:customStyle="1" w:styleId="357F82DAAE484EF793A2B956BF0D7BBA">
    <w:name w:val="357F82DAAE484EF793A2B956BF0D7BBA"/>
    <w:rsid w:val="0013299E"/>
  </w:style>
  <w:style w:type="paragraph" w:customStyle="1" w:styleId="49A1CEA5EFBD4F2CA22C45FCF57C1DD7">
    <w:name w:val="49A1CEA5EFBD4F2CA22C45FCF57C1DD7"/>
    <w:rsid w:val="0013299E"/>
  </w:style>
  <w:style w:type="paragraph" w:customStyle="1" w:styleId="CD6154BFB17949B9BE8BFE10EEAA88FB">
    <w:name w:val="CD6154BFB17949B9BE8BFE10EEAA88FB"/>
    <w:rsid w:val="0013299E"/>
  </w:style>
  <w:style w:type="paragraph" w:customStyle="1" w:styleId="B2B33450BECA4A7996891B738D62DD83">
    <w:name w:val="B2B33450BECA4A7996891B738D62DD83"/>
    <w:rsid w:val="0013299E"/>
  </w:style>
  <w:style w:type="paragraph" w:customStyle="1" w:styleId="3D0BF2560C74419BAC8815B847F32CAC">
    <w:name w:val="3D0BF2560C74419BAC8815B847F32CAC"/>
    <w:rsid w:val="0013299E"/>
  </w:style>
  <w:style w:type="paragraph" w:customStyle="1" w:styleId="4ACFC95DED09426F8F7750DA94D6DF51">
    <w:name w:val="4ACFC95DED09426F8F7750DA94D6DF51"/>
    <w:rsid w:val="0013299E"/>
  </w:style>
  <w:style w:type="paragraph" w:customStyle="1" w:styleId="9CA49F34B77F4EE1A6EB5EA8044B7A89">
    <w:name w:val="9CA49F34B77F4EE1A6EB5EA8044B7A89"/>
    <w:rsid w:val="0013299E"/>
  </w:style>
  <w:style w:type="paragraph" w:customStyle="1" w:styleId="E33FC86DB6E545B891893AFB24CD851E">
    <w:name w:val="E33FC86DB6E545B891893AFB24CD851E"/>
    <w:rsid w:val="0013299E"/>
  </w:style>
  <w:style w:type="paragraph" w:customStyle="1" w:styleId="BB09F7195F9644E9ADE8ACB3E571349B">
    <w:name w:val="BB09F7195F9644E9ADE8ACB3E571349B"/>
    <w:rsid w:val="0013299E"/>
  </w:style>
  <w:style w:type="paragraph" w:customStyle="1" w:styleId="E5AFC72F6EFA4C6CABAAE6A7AFDF5D33">
    <w:name w:val="E5AFC72F6EFA4C6CABAAE6A7AFDF5D33"/>
    <w:rsid w:val="0013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ca33199f-1d92-496d-b92e-de633b69bdba</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2018-05-09T00:00:00</HeaderDate>
    <Office/>
    <Dnr/>
    <ParagrafNr/>
    <DocumentTitle/>
    <VisitingAddress/>
    <Extra1/>
    <Extra2/>
    <Extra3>Margareta Cederfelt</Extra3>
    <Number/>
    <Recipient>Till riksdagen
</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2018-05-09T00:00:00</HeaderDate>
    <Office/>
    <Dnr/>
    <ParagrafNr/>
    <DocumentTitle/>
    <VisitingAddress/>
    <Extra1/>
    <Extra2/>
    <Extra3>Margareta Cederfelt</Extra3>
    <Number/>
    <Recipient>Till riksdagen
</Recipient>
    <SenderText/>
    <DocNumber/>
    <Doclanguage>1053</Doclanguage>
    <Appendix/>
    <LogotypeName>RK_LOGO_SV_BW.png</LogotypeName>
  </BaseInfo>
</DocumentInfo>
</file>

<file path=customXml/itemProps1.xml><?xml version="1.0" encoding="utf-8"?>
<ds:datastoreItem xmlns:ds="http://schemas.openxmlformats.org/officeDocument/2006/customXml" ds:itemID="{6D75A820-F3D5-45E9-8DC6-4FC323CD292A}"/>
</file>

<file path=customXml/itemProps2.xml><?xml version="1.0" encoding="utf-8"?>
<ds:datastoreItem xmlns:ds="http://schemas.openxmlformats.org/officeDocument/2006/customXml" ds:itemID="{6E7C7B83-9F56-4FA1-ABC6-7D85453B26E4}"/>
</file>

<file path=customXml/itemProps3.xml><?xml version="1.0" encoding="utf-8"?>
<ds:datastoreItem xmlns:ds="http://schemas.openxmlformats.org/officeDocument/2006/customXml" ds:itemID="{DE147AE9-CBCB-450C-8914-D705588B7BAC}"/>
</file>

<file path=customXml/itemProps4.xml><?xml version="1.0" encoding="utf-8"?>
<ds:datastoreItem xmlns:ds="http://schemas.openxmlformats.org/officeDocument/2006/customXml" ds:itemID="{B4EF5204-2E6C-4AB5-B01C-B9ED6B055767}">
  <ds:schemaRefs>
    <ds:schemaRef ds:uri="http://lp/documentinfo/RK"/>
  </ds:schemaRefs>
</ds:datastoreItem>
</file>

<file path=customXml/itemProps5.xml><?xml version="1.0" encoding="utf-8"?>
<ds:datastoreItem xmlns:ds="http://schemas.openxmlformats.org/officeDocument/2006/customXml" ds:itemID="{F7452236-7CDA-4171-8949-8927F02893BC}"/>
</file>

<file path=customXml/itemProps6.xml><?xml version="1.0" encoding="utf-8"?>
<ds:datastoreItem xmlns:ds="http://schemas.openxmlformats.org/officeDocument/2006/customXml" ds:itemID="{B4EF5204-2E6C-4AB5-B01C-B9ED6B055767}"/>
</file>

<file path=docProps/app.xml><?xml version="1.0" encoding="utf-8"?>
<Properties xmlns="http://schemas.openxmlformats.org/officeDocument/2006/extended-properties" xmlns:vt="http://schemas.openxmlformats.org/officeDocument/2006/docPropsVTypes">
  <Template>RK Basmall</Template>
  <TotalTime>0</TotalTime>
  <Pages>2</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2018-05-09T06:39:00Z</cp:lastPrinted>
  <dcterms:created xsi:type="dcterms:W3CDTF">2018-05-08T14:33:00Z</dcterms:created>
  <dcterms:modified xsi:type="dcterms:W3CDTF">2018-05-09T06:40:00Z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7d231e60-6e1b-4176-af69-6005d259719f</vt:lpwstr>
  </property>
  <property fmtid="{D5CDD505-2E9C-101B-9397-08002B2CF9AE}" pid="6" name="TaxCatchAll">
    <vt:lpwstr/>
  </property>
  <property fmtid="{D5CDD505-2E9C-101B-9397-08002B2CF9AE}" pid="7" name="Organisation">
    <vt:lpwstr/>
  </property>
  <property fmtid="{D5CDD505-2E9C-101B-9397-08002B2CF9AE}" pid="8" name="_dlc_DocId">
    <vt:lpwstr>SY2CVNDC5XDY-369191429-6618</vt:lpwstr>
  </property>
  <property fmtid="{D5CDD505-2E9C-101B-9397-08002B2CF9AE}" pid="9" name="ActivityCategory">
    <vt:lpwstr/>
  </property>
  <property fmtid="{D5CDD505-2E9C-101B-9397-08002B2CF9AE}" pid="10" name="_dlc_DocIdUrl">
    <vt:lpwstr>https://dhs.sp.regeringskansliet.se/yta/ud-mk_ur/_layouts/15/DocIdRedir.aspx?ID=SY2CVNDC5XDY-369191429-6618, SY2CVNDC5XDY-369191429-6618</vt:lpwstr>
  </property>
</Properties>
</file>