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87F6" w14:textId="77777777" w:rsidR="00D34A0A" w:rsidRDefault="00D34A0A" w:rsidP="00DA0661">
      <w:pPr>
        <w:pStyle w:val="Rubrik"/>
      </w:pPr>
      <w:bookmarkStart w:id="0" w:name="Start"/>
      <w:bookmarkEnd w:id="0"/>
      <w:r>
        <w:t>Svar på fråga 201</w:t>
      </w:r>
      <w:r w:rsidRPr="00D34A0A">
        <w:t xml:space="preserve">9/20:1885 </w:t>
      </w:r>
      <w:r>
        <w:t>av Sara Gille (SD)</w:t>
      </w:r>
      <w:r>
        <w:br/>
      </w:r>
      <w:r w:rsidRPr="00D34A0A">
        <w:t>Rysslands kränkning av andra länders luftrum</w:t>
      </w:r>
      <w:bookmarkStart w:id="1" w:name="_GoBack"/>
      <w:bookmarkEnd w:id="1"/>
    </w:p>
    <w:p w14:paraId="70C09DCA" w14:textId="77777777" w:rsidR="00D34A0A" w:rsidRDefault="00D34A0A" w:rsidP="00D34A0A">
      <w:pPr>
        <w:pStyle w:val="Brdtext"/>
      </w:pPr>
      <w:r>
        <w:t>Sara Gille har frågat mig</w:t>
      </w:r>
      <w:r w:rsidRPr="00D34A0A">
        <w:t xml:space="preserve"> </w:t>
      </w:r>
      <w:r>
        <w:t xml:space="preserve">vilka åtgärder jag och regeringen </w:t>
      </w:r>
      <w:r w:rsidR="00BF6CA5">
        <w:t xml:space="preserve">har </w:t>
      </w:r>
      <w:r>
        <w:t xml:space="preserve">vidtagit och vilka åtgärder </w:t>
      </w:r>
      <w:r w:rsidR="00BF6CA5">
        <w:t xml:space="preserve">som </w:t>
      </w:r>
      <w:r>
        <w:t>planeras i syfte att förhindra att Ryssland kränker Sveriges territorium</w:t>
      </w:r>
      <w:r w:rsidR="0093032F">
        <w:t>.</w:t>
      </w:r>
    </w:p>
    <w:p w14:paraId="416C22A0" w14:textId="0EF7CAF4" w:rsidR="00461403" w:rsidRDefault="00461403">
      <w:pPr>
        <w:pStyle w:val="Brdtext"/>
      </w:pPr>
      <w:r w:rsidRPr="00461403">
        <w:t>Försvarsmakten ska i enlighet</w:t>
      </w:r>
      <w:r w:rsidR="0015393D">
        <w:t xml:space="preserve"> med</w:t>
      </w:r>
      <w:r w:rsidRPr="00461403">
        <w:t xml:space="preserve"> </w:t>
      </w:r>
      <w:r w:rsidR="0015393D">
        <w:t>f</w:t>
      </w:r>
      <w:r w:rsidR="0015393D" w:rsidRPr="0015393D">
        <w:t xml:space="preserve">örordning (2007:1266) med instruktion för Försvarsmakten </w:t>
      </w:r>
      <w:r w:rsidRPr="00461403">
        <w:t>upptäcka och avvisa kränkningar av det svenska territoriet.</w:t>
      </w:r>
      <w:r>
        <w:t xml:space="preserve"> I f</w:t>
      </w:r>
      <w:r w:rsidRPr="00461403">
        <w:t xml:space="preserve">örordning (1982:756) om Försvarsmaktens ingripanden vid kränkningar av Sveriges territorium under fred och neutralitet, </w:t>
      </w:r>
      <w:proofErr w:type="gramStart"/>
      <w:r w:rsidRPr="00461403">
        <w:t>m.m.</w:t>
      </w:r>
      <w:proofErr w:type="gramEnd"/>
      <w:r w:rsidRPr="00461403">
        <w:t xml:space="preserve"> (IKFN-förordning)</w:t>
      </w:r>
      <w:r>
        <w:t xml:space="preserve"> anges förutsättningarna för myndighetens utförande av denna uppgift.</w:t>
      </w:r>
    </w:p>
    <w:p w14:paraId="6C792C17" w14:textId="77777777" w:rsidR="00461403" w:rsidRDefault="00461403" w:rsidP="006A12F1">
      <w:pPr>
        <w:pStyle w:val="Brdtext"/>
      </w:pPr>
    </w:p>
    <w:p w14:paraId="7F9D51A2" w14:textId="77777777" w:rsidR="00D34A0A" w:rsidRPr="00461403" w:rsidRDefault="00D34A0A" w:rsidP="006A12F1">
      <w:pPr>
        <w:pStyle w:val="Brdtext"/>
      </w:pPr>
      <w:r w:rsidRPr="00461403">
        <w:t xml:space="preserve">Stockholm den </w:t>
      </w:r>
      <w:sdt>
        <w:sdtPr>
          <w:id w:val="-1225218591"/>
          <w:placeholder>
            <w:docPart w:val="B8783B106CC84BBCA230A9BB7E040786"/>
          </w:placeholder>
          <w:dataBinding w:prefixMappings="xmlns:ns0='http://lp/documentinfo/RK' " w:xpath="/ns0:DocumentInfo[1]/ns0:BaseInfo[1]/ns0:HeaderDate[1]" w:storeItemID="{3B1DD3C2-3F24-405E-B910-26522537775B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61403">
            <w:t>13 augusti 2020</w:t>
          </w:r>
        </w:sdtContent>
      </w:sdt>
    </w:p>
    <w:p w14:paraId="5151A79D" w14:textId="77777777" w:rsidR="00D34A0A" w:rsidRPr="00461403" w:rsidRDefault="00D34A0A" w:rsidP="004E7A8F">
      <w:pPr>
        <w:pStyle w:val="Brdtextutanavstnd"/>
      </w:pPr>
    </w:p>
    <w:p w14:paraId="4498244D" w14:textId="77777777" w:rsidR="00D34A0A" w:rsidRPr="00461403" w:rsidRDefault="00D34A0A" w:rsidP="004E7A8F">
      <w:pPr>
        <w:pStyle w:val="Brdtextutanavstnd"/>
      </w:pPr>
    </w:p>
    <w:p w14:paraId="1BB577E4" w14:textId="77777777" w:rsidR="00D34A0A" w:rsidRPr="00461403" w:rsidRDefault="00D34A0A" w:rsidP="004E7A8F">
      <w:pPr>
        <w:pStyle w:val="Brdtextutanavstnd"/>
      </w:pPr>
    </w:p>
    <w:p w14:paraId="1BC5181C" w14:textId="77777777" w:rsidR="00D34A0A" w:rsidRPr="00461403" w:rsidRDefault="00D34A0A" w:rsidP="00422A41">
      <w:pPr>
        <w:pStyle w:val="Brdtext"/>
        <w:rPr>
          <w:lang w:val="de-DE"/>
        </w:rPr>
      </w:pPr>
      <w:r w:rsidRPr="00461403">
        <w:rPr>
          <w:lang w:val="de-DE"/>
        </w:rPr>
        <w:t>Peter Hultqvist</w:t>
      </w:r>
    </w:p>
    <w:p w14:paraId="733A9913" w14:textId="77777777" w:rsidR="00D34A0A" w:rsidRPr="00461403" w:rsidRDefault="00D34A0A" w:rsidP="00DB48AB">
      <w:pPr>
        <w:pStyle w:val="Brdtext"/>
        <w:rPr>
          <w:lang w:val="de-DE"/>
        </w:rPr>
      </w:pPr>
    </w:p>
    <w:sectPr w:rsidR="00D34A0A" w:rsidRPr="00461403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367F" w14:textId="77777777" w:rsidR="00D34A0A" w:rsidRDefault="00D34A0A" w:rsidP="00A87A54">
      <w:pPr>
        <w:spacing w:after="0" w:line="240" w:lineRule="auto"/>
      </w:pPr>
      <w:r>
        <w:separator/>
      </w:r>
    </w:p>
  </w:endnote>
  <w:endnote w:type="continuationSeparator" w:id="0">
    <w:p w14:paraId="2CB5F553" w14:textId="77777777" w:rsidR="00D34A0A" w:rsidRDefault="00D34A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4C0A" w14:textId="77777777" w:rsidR="00B97634" w:rsidRDefault="00B976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18BA40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59B54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9DFF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2189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6792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1253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7081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636ECD" w14:textId="77777777" w:rsidTr="00C26068">
      <w:trPr>
        <w:trHeight w:val="227"/>
      </w:trPr>
      <w:tc>
        <w:tcPr>
          <w:tcW w:w="4074" w:type="dxa"/>
        </w:tcPr>
        <w:p w14:paraId="322918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A5D1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9E6AA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5B67" w14:textId="77777777" w:rsidR="00D34A0A" w:rsidRDefault="00D34A0A" w:rsidP="00A87A54">
      <w:pPr>
        <w:spacing w:after="0" w:line="240" w:lineRule="auto"/>
      </w:pPr>
      <w:r>
        <w:separator/>
      </w:r>
    </w:p>
  </w:footnote>
  <w:footnote w:type="continuationSeparator" w:id="0">
    <w:p w14:paraId="7093F84F" w14:textId="77777777" w:rsidR="00D34A0A" w:rsidRDefault="00D34A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7392" w14:textId="77777777" w:rsidR="00B97634" w:rsidRDefault="00B976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38AA" w14:textId="77777777" w:rsidR="00B97634" w:rsidRDefault="00B9763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34A0A" w14:paraId="36DDBF8B" w14:textId="77777777" w:rsidTr="00C93EBA">
      <w:trPr>
        <w:trHeight w:val="227"/>
      </w:trPr>
      <w:tc>
        <w:tcPr>
          <w:tcW w:w="5534" w:type="dxa"/>
        </w:tcPr>
        <w:p w14:paraId="41840D32" w14:textId="77777777" w:rsidR="00D34A0A" w:rsidRPr="007D73AB" w:rsidRDefault="00D34A0A">
          <w:pPr>
            <w:pStyle w:val="Sidhuvud"/>
          </w:pPr>
        </w:p>
      </w:tc>
      <w:tc>
        <w:tcPr>
          <w:tcW w:w="3170" w:type="dxa"/>
          <w:vAlign w:val="bottom"/>
        </w:tcPr>
        <w:p w14:paraId="01FB1ECB" w14:textId="77777777" w:rsidR="00D34A0A" w:rsidRPr="007D73AB" w:rsidRDefault="00D34A0A" w:rsidP="00340DE0">
          <w:pPr>
            <w:pStyle w:val="Sidhuvud"/>
          </w:pPr>
        </w:p>
      </w:tc>
      <w:tc>
        <w:tcPr>
          <w:tcW w:w="1134" w:type="dxa"/>
        </w:tcPr>
        <w:p w14:paraId="19D90D3E" w14:textId="77777777" w:rsidR="00D34A0A" w:rsidRDefault="00D34A0A" w:rsidP="005A703A">
          <w:pPr>
            <w:pStyle w:val="Sidhuvud"/>
          </w:pPr>
        </w:p>
      </w:tc>
    </w:tr>
    <w:tr w:rsidR="00D34A0A" w14:paraId="52A38500" w14:textId="77777777" w:rsidTr="00C93EBA">
      <w:trPr>
        <w:trHeight w:val="1928"/>
      </w:trPr>
      <w:tc>
        <w:tcPr>
          <w:tcW w:w="5534" w:type="dxa"/>
        </w:tcPr>
        <w:p w14:paraId="740A14EE" w14:textId="77777777" w:rsidR="00D34A0A" w:rsidRPr="00340DE0" w:rsidRDefault="00D34A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A854DE" wp14:editId="35CCA1E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D1DBB5" w14:textId="77777777" w:rsidR="00D34A0A" w:rsidRPr="00710A6C" w:rsidRDefault="00D34A0A" w:rsidP="00EE3C0F">
          <w:pPr>
            <w:pStyle w:val="Sidhuvud"/>
            <w:rPr>
              <w:b/>
            </w:rPr>
          </w:pPr>
        </w:p>
        <w:p w14:paraId="2AE6824D" w14:textId="77777777" w:rsidR="00D34A0A" w:rsidRDefault="00D34A0A" w:rsidP="00EE3C0F">
          <w:pPr>
            <w:pStyle w:val="Sidhuvud"/>
          </w:pPr>
        </w:p>
        <w:p w14:paraId="68218BC0" w14:textId="77777777" w:rsidR="00D34A0A" w:rsidRDefault="00D34A0A" w:rsidP="00EE3C0F">
          <w:pPr>
            <w:pStyle w:val="Sidhuvud"/>
          </w:pPr>
        </w:p>
        <w:p w14:paraId="69FB4566" w14:textId="77777777" w:rsidR="00D34A0A" w:rsidRDefault="00D34A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67561610CF4E7FA09CC5023CC8F101"/>
            </w:placeholder>
            <w:dataBinding w:prefixMappings="xmlns:ns0='http://lp/documentinfo/RK' " w:xpath="/ns0:DocumentInfo[1]/ns0:BaseInfo[1]/ns0:Dnr[1]" w:storeItemID="{3B1DD3C2-3F24-405E-B910-26522537775B}"/>
            <w:text/>
          </w:sdtPr>
          <w:sdtEndPr/>
          <w:sdtContent>
            <w:p w14:paraId="67A25589" w14:textId="77777777" w:rsidR="00D34A0A" w:rsidRDefault="00D34A0A" w:rsidP="00EE3C0F">
              <w:pPr>
                <w:pStyle w:val="Sidhuvud"/>
              </w:pPr>
              <w:r>
                <w:t>Fö2020/00772/MFI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F0C04200A54052A37E739BCAB0056F"/>
            </w:placeholder>
            <w:showingPlcHdr/>
            <w:dataBinding w:prefixMappings="xmlns:ns0='http://lp/documentinfo/RK' " w:xpath="/ns0:DocumentInfo[1]/ns0:BaseInfo[1]/ns0:DocNumber[1]" w:storeItemID="{3B1DD3C2-3F24-405E-B910-26522537775B}"/>
            <w:text/>
          </w:sdtPr>
          <w:sdtEndPr/>
          <w:sdtContent>
            <w:p w14:paraId="59B84FCB" w14:textId="77777777" w:rsidR="00D34A0A" w:rsidRDefault="00D34A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EDA1596" w14:textId="77777777" w:rsidR="00D34A0A" w:rsidRDefault="00D34A0A" w:rsidP="00EE3C0F">
          <w:pPr>
            <w:pStyle w:val="Sidhuvud"/>
          </w:pPr>
        </w:p>
      </w:tc>
      <w:tc>
        <w:tcPr>
          <w:tcW w:w="1134" w:type="dxa"/>
        </w:tcPr>
        <w:p w14:paraId="5F7AD21D" w14:textId="77777777" w:rsidR="00D34A0A" w:rsidRDefault="00D34A0A" w:rsidP="0094502D">
          <w:pPr>
            <w:pStyle w:val="Sidhuvud"/>
          </w:pPr>
        </w:p>
        <w:p w14:paraId="05DB8C56" w14:textId="77777777" w:rsidR="00D34A0A" w:rsidRPr="0094502D" w:rsidRDefault="00D34A0A" w:rsidP="00EC71A6">
          <w:pPr>
            <w:pStyle w:val="Sidhuvud"/>
          </w:pPr>
        </w:p>
      </w:tc>
    </w:tr>
    <w:tr w:rsidR="00D34A0A" w14:paraId="19740E9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9D9A0774323441BBF3C164EC223F0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1615EC" w14:textId="77777777" w:rsidR="00B97634" w:rsidRPr="00B97634" w:rsidRDefault="00B97634" w:rsidP="00340DE0">
              <w:pPr>
                <w:pStyle w:val="Sidhuvud"/>
                <w:rPr>
                  <w:b/>
                </w:rPr>
              </w:pPr>
              <w:r w:rsidRPr="00B97634">
                <w:rPr>
                  <w:b/>
                </w:rPr>
                <w:t>Försvarsdepartementet</w:t>
              </w:r>
            </w:p>
            <w:p w14:paraId="2E4064AA" w14:textId="6F53C983" w:rsidR="00D34A0A" w:rsidRPr="00340DE0" w:rsidRDefault="00B97634" w:rsidP="00340DE0">
              <w:pPr>
                <w:pStyle w:val="Sidhuvud"/>
              </w:pPr>
              <w:r w:rsidRPr="00B97634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06BDFF80EF48658713BE2B0CDDB17F"/>
          </w:placeholder>
          <w:dataBinding w:prefixMappings="xmlns:ns0='http://lp/documentinfo/RK' " w:xpath="/ns0:DocumentInfo[1]/ns0:BaseInfo[1]/ns0:Recipient[1]" w:storeItemID="{3B1DD3C2-3F24-405E-B910-26522537775B}"/>
          <w:text w:multiLine="1"/>
        </w:sdtPr>
        <w:sdtEndPr/>
        <w:sdtContent>
          <w:tc>
            <w:tcPr>
              <w:tcW w:w="3170" w:type="dxa"/>
            </w:tcPr>
            <w:p w14:paraId="7762AAAA" w14:textId="1C90D53F" w:rsidR="00D34A0A" w:rsidRDefault="00B976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3A44F4" w14:textId="77777777" w:rsidR="00D34A0A" w:rsidRDefault="00D34A0A" w:rsidP="003E6020">
          <w:pPr>
            <w:pStyle w:val="Sidhuvud"/>
          </w:pPr>
        </w:p>
      </w:tc>
    </w:tr>
  </w:tbl>
  <w:p w14:paraId="1460C1C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0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8B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4851"/>
    <w:rsid w:val="0015393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49CE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393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40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FDB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32F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7F1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6FEA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634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6CA5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79D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A0A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3A3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2E28"/>
    <w:rsid w:val="00FF0538"/>
    <w:rsid w:val="00FF34E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861AE4"/>
  <w15:docId w15:val="{E6E5BFDE-67BA-40DE-A5B5-8D5B9A0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7561610CF4E7FA09CC5023CC8F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20C0B-09E0-46D8-B92C-F4AB1FED8810}"/>
      </w:docPartPr>
      <w:docPartBody>
        <w:p w:rsidR="0090346F" w:rsidRDefault="00E91335" w:rsidP="00E91335">
          <w:pPr>
            <w:pStyle w:val="6F67561610CF4E7FA09CC5023CC8F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F0C04200A54052A37E739BCAB00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E2B14-172B-41F2-8E79-D40A8870D619}"/>
      </w:docPartPr>
      <w:docPartBody>
        <w:p w:rsidR="0090346F" w:rsidRDefault="00E91335" w:rsidP="00E91335">
          <w:pPr>
            <w:pStyle w:val="9BF0C04200A54052A37E739BCAB005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D9A0774323441BBF3C164EC223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AF8E3-054F-479C-8B25-2023F7D5E103}"/>
      </w:docPartPr>
      <w:docPartBody>
        <w:p w:rsidR="0090346F" w:rsidRDefault="00E91335" w:rsidP="00E91335">
          <w:pPr>
            <w:pStyle w:val="59D9A0774323441BBF3C164EC223F0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06BDFF80EF48658713BE2B0CDDB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487BF-9DB9-4E75-BA56-1EDF79D6359A}"/>
      </w:docPartPr>
      <w:docPartBody>
        <w:p w:rsidR="0090346F" w:rsidRDefault="00E91335" w:rsidP="00E91335">
          <w:pPr>
            <w:pStyle w:val="4D06BDFF80EF48658713BE2B0CDDB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783B106CC84BBCA230A9BB7E040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8915C-A456-48A6-B154-99B8BE6A7C6B}"/>
      </w:docPartPr>
      <w:docPartBody>
        <w:p w:rsidR="0090346F" w:rsidRDefault="00E91335" w:rsidP="00E91335">
          <w:pPr>
            <w:pStyle w:val="B8783B106CC84BBCA230A9BB7E0407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35"/>
    <w:rsid w:val="0090346F"/>
    <w:rsid w:val="00E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6FBDB366B74D6A9A16F50B64F42A49">
    <w:name w:val="F96FBDB366B74D6A9A16F50B64F42A49"/>
    <w:rsid w:val="00E91335"/>
  </w:style>
  <w:style w:type="character" w:styleId="Platshllartext">
    <w:name w:val="Placeholder Text"/>
    <w:basedOn w:val="Standardstycketeckensnitt"/>
    <w:uiPriority w:val="99"/>
    <w:semiHidden/>
    <w:rsid w:val="00E91335"/>
    <w:rPr>
      <w:noProof w:val="0"/>
      <w:color w:val="808080"/>
    </w:rPr>
  </w:style>
  <w:style w:type="paragraph" w:customStyle="1" w:styleId="65886415515843898447E933D28BF69C">
    <w:name w:val="65886415515843898447E933D28BF69C"/>
    <w:rsid w:val="00E91335"/>
  </w:style>
  <w:style w:type="paragraph" w:customStyle="1" w:styleId="91501604C44C4A9A9CDE6D7E95B4F6EE">
    <w:name w:val="91501604C44C4A9A9CDE6D7E95B4F6EE"/>
    <w:rsid w:val="00E91335"/>
  </w:style>
  <w:style w:type="paragraph" w:customStyle="1" w:styleId="83B1DB6CD45549EBA9E10300C4873BDE">
    <w:name w:val="83B1DB6CD45549EBA9E10300C4873BDE"/>
    <w:rsid w:val="00E91335"/>
  </w:style>
  <w:style w:type="paragraph" w:customStyle="1" w:styleId="6F67561610CF4E7FA09CC5023CC8F101">
    <w:name w:val="6F67561610CF4E7FA09CC5023CC8F101"/>
    <w:rsid w:val="00E91335"/>
  </w:style>
  <w:style w:type="paragraph" w:customStyle="1" w:styleId="9BF0C04200A54052A37E739BCAB0056F">
    <w:name w:val="9BF0C04200A54052A37E739BCAB0056F"/>
    <w:rsid w:val="00E91335"/>
  </w:style>
  <w:style w:type="paragraph" w:customStyle="1" w:styleId="69BB2A36B48141F4B4DB839EFF94FDD6">
    <w:name w:val="69BB2A36B48141F4B4DB839EFF94FDD6"/>
    <w:rsid w:val="00E91335"/>
  </w:style>
  <w:style w:type="paragraph" w:customStyle="1" w:styleId="997677FCF20E4B9BA1C02FEDD427594D">
    <w:name w:val="997677FCF20E4B9BA1C02FEDD427594D"/>
    <w:rsid w:val="00E91335"/>
  </w:style>
  <w:style w:type="paragraph" w:customStyle="1" w:styleId="668FE9F35A2A434FA9F36E2B718C8E00">
    <w:name w:val="668FE9F35A2A434FA9F36E2B718C8E00"/>
    <w:rsid w:val="00E91335"/>
  </w:style>
  <w:style w:type="paragraph" w:customStyle="1" w:styleId="59D9A0774323441BBF3C164EC223F053">
    <w:name w:val="59D9A0774323441BBF3C164EC223F053"/>
    <w:rsid w:val="00E91335"/>
  </w:style>
  <w:style w:type="paragraph" w:customStyle="1" w:styleId="4D06BDFF80EF48658713BE2B0CDDB17F">
    <w:name w:val="4D06BDFF80EF48658713BE2B0CDDB17F"/>
    <w:rsid w:val="00E91335"/>
  </w:style>
  <w:style w:type="paragraph" w:customStyle="1" w:styleId="9BF0C04200A54052A37E739BCAB0056F1">
    <w:name w:val="9BF0C04200A54052A37E739BCAB0056F1"/>
    <w:rsid w:val="00E913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D9A0774323441BBF3C164EC223F0531">
    <w:name w:val="59D9A0774323441BBF3C164EC223F0531"/>
    <w:rsid w:val="00E913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71A77C4AB043288C8026671A91088E">
    <w:name w:val="EA71A77C4AB043288C8026671A91088E"/>
    <w:rsid w:val="00E91335"/>
  </w:style>
  <w:style w:type="paragraph" w:customStyle="1" w:styleId="299851501C594EFEBC2F0EFF65E221ED">
    <w:name w:val="299851501C594EFEBC2F0EFF65E221ED"/>
    <w:rsid w:val="00E91335"/>
  </w:style>
  <w:style w:type="paragraph" w:customStyle="1" w:styleId="67FA30334AF545039C75A51F09BB69B4">
    <w:name w:val="67FA30334AF545039C75A51F09BB69B4"/>
    <w:rsid w:val="00E91335"/>
  </w:style>
  <w:style w:type="paragraph" w:customStyle="1" w:styleId="8B7A738096A94CAF94EE38D30C7AA317">
    <w:name w:val="8B7A738096A94CAF94EE38D30C7AA317"/>
    <w:rsid w:val="00E91335"/>
  </w:style>
  <w:style w:type="paragraph" w:customStyle="1" w:styleId="3DA26F80F8FA48CD8E105F23386DA608">
    <w:name w:val="3DA26F80F8FA48CD8E105F23386DA608"/>
    <w:rsid w:val="00E91335"/>
  </w:style>
  <w:style w:type="paragraph" w:customStyle="1" w:styleId="B8783B106CC84BBCA230A9BB7E040786">
    <w:name w:val="B8783B106CC84BBCA230A9BB7E040786"/>
    <w:rsid w:val="00E91335"/>
  </w:style>
  <w:style w:type="paragraph" w:customStyle="1" w:styleId="690C8D7F45DA4AA298E5A2B6242D57BD">
    <w:name w:val="690C8D7F45DA4AA298E5A2B6242D57BD"/>
    <w:rsid w:val="00E9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2020-08-13T00:00:00</HeaderDate>
    <Office/>
    <Dnr>Fö2020/00772/MFI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a6d68b94-ac17-4b18-a30a-363fbedab89d</RD_Svarsid>
  </documentManagement>
</p:properties>
</file>

<file path=customXml/itemProps1.xml><?xml version="1.0" encoding="utf-8"?>
<ds:datastoreItem xmlns:ds="http://schemas.openxmlformats.org/officeDocument/2006/customXml" ds:itemID="{3B91820D-A82B-445A-8FBB-39B25CA31015}"/>
</file>

<file path=customXml/itemProps2.xml><?xml version="1.0" encoding="utf-8"?>
<ds:datastoreItem xmlns:ds="http://schemas.openxmlformats.org/officeDocument/2006/customXml" ds:itemID="{3B1DD3C2-3F24-405E-B910-26522537775B}"/>
</file>

<file path=customXml/itemProps3.xml><?xml version="1.0" encoding="utf-8"?>
<ds:datastoreItem xmlns:ds="http://schemas.openxmlformats.org/officeDocument/2006/customXml" ds:itemID="{E4E6C01E-CA95-4B4B-9311-EAE9BAD72C7B}"/>
</file>

<file path=customXml/itemProps4.xml><?xml version="1.0" encoding="utf-8"?>
<ds:datastoreItem xmlns:ds="http://schemas.openxmlformats.org/officeDocument/2006/customXml" ds:itemID="{197C8590-9132-47E0-AD79-34204DB2A58D}"/>
</file>

<file path=customXml/itemProps5.xml><?xml version="1.0" encoding="utf-8"?>
<ds:datastoreItem xmlns:ds="http://schemas.openxmlformats.org/officeDocument/2006/customXml" ds:itemID="{D2F6C158-A60E-416C-A879-F0E19D7783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skriftlig fråga 1885 Ryska kränkningar.docx</dc:title>
  <dc:subject/>
  <dc:creator>Mikael Alenius</dc:creator>
  <cp:keywords/>
  <dc:description/>
  <cp:lastModifiedBy>Mikael Alenius</cp:lastModifiedBy>
  <cp:revision>2</cp:revision>
  <dcterms:created xsi:type="dcterms:W3CDTF">2020-08-12T12:15:00Z</dcterms:created>
  <dcterms:modified xsi:type="dcterms:W3CDTF">2020-08-12T12:15:00Z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