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6529" w14:textId="77777777" w:rsidR="005730E0" w:rsidRDefault="005730E0" w:rsidP="00DA0661">
      <w:pPr>
        <w:pStyle w:val="Rubrik"/>
      </w:pPr>
      <w:bookmarkStart w:id="0" w:name="Start"/>
      <w:bookmarkStart w:id="1" w:name="_GoBack"/>
      <w:bookmarkEnd w:id="0"/>
      <w:bookmarkEnd w:id="1"/>
      <w:r>
        <w:t xml:space="preserve">Svar på fråga 2020/21:171 av </w:t>
      </w:r>
      <w:r w:rsidRPr="005730E0">
        <w:t>Nina Lundström</w:t>
      </w:r>
      <w:r>
        <w:t xml:space="preserve"> (L)</w:t>
      </w:r>
      <w:r>
        <w:br/>
      </w:r>
      <w:r w:rsidRPr="005730E0">
        <w:t>Minsta avstånd på 1,5 meter vid omkörning av cyklist</w:t>
      </w:r>
    </w:p>
    <w:p w14:paraId="7E447A20" w14:textId="77777777" w:rsidR="00B50B88" w:rsidRDefault="00B50B88" w:rsidP="00B50B88">
      <w:pPr>
        <w:pStyle w:val="Brdtext"/>
      </w:pPr>
      <w:r>
        <w:t xml:space="preserve">Nina Lundström har frågat mig när jag avser att ta initiativ för att 1,5-metersregeln även ska införas i Sverige. </w:t>
      </w:r>
    </w:p>
    <w:p w14:paraId="240E15AA" w14:textId="77777777" w:rsidR="00B50B88" w:rsidRDefault="00B50B88" w:rsidP="00B50B88">
      <w:pPr>
        <w:pStyle w:val="Brdtext"/>
      </w:pPr>
      <w:r>
        <w:t xml:space="preserve">Att fler ska cykla och kan cykla säkert är utgångspunkten för den nationella cykelstrategin. Trafiksäkerhet är en prioriterad fråga för regeringen även vad avser cykling. Här finns utmaningar som måste hanteras. </w:t>
      </w:r>
    </w:p>
    <w:p w14:paraId="4B61CDEF" w14:textId="77777777" w:rsidR="00B50B88" w:rsidRDefault="00B50B88" w:rsidP="00B50B88">
      <w:pPr>
        <w:pStyle w:val="Brdtext"/>
      </w:pPr>
      <w:r>
        <w:t>För att öka regelefterlevnaden är det viktigt med god information och att polisen beivrar regelöverträdelser. Av trafikförordningen (1998:1276) framgår att e</w:t>
      </w:r>
      <w:r w:rsidRPr="0075686D">
        <w:t xml:space="preserve">n förare får köra om endast om det kan ske utan fara. Den förare som </w:t>
      </w:r>
      <w:r>
        <w:t>kör om ska</w:t>
      </w:r>
      <w:r w:rsidRPr="0075686D">
        <w:t xml:space="preserve"> lämna ett betryggande avstånd i sidled mellan sitt fordon och det fordon som körs om.</w:t>
      </w:r>
      <w:r>
        <w:t xml:space="preserve"> </w:t>
      </w:r>
      <w:bookmarkStart w:id="2" w:name="_Hlk53149640"/>
      <w:r>
        <w:t xml:space="preserve"> Att ett tillräckligt avstånd vid omkörning hålls är en viktig trafiksäkerhetsfråga för cyklister. </w:t>
      </w:r>
      <w:bookmarkEnd w:id="2"/>
    </w:p>
    <w:p w14:paraId="022625FD" w14:textId="77777777" w:rsidR="00B50B88" w:rsidRDefault="00B50B88" w:rsidP="00B50B88">
      <w:pPr>
        <w:pStyle w:val="Brdtext"/>
      </w:pPr>
      <w:r w:rsidRPr="00ED30EB">
        <w:rPr>
          <w:lang w:eastAsia="sv-SE"/>
        </w:rPr>
        <w:t xml:space="preserve">Det saknas för närvarande beredningsunderlag för förslag om ett specificerat minsta avstånd vid omkörning av cyklister. </w:t>
      </w:r>
      <w:r>
        <w:rPr>
          <w:lang w:eastAsia="sv-SE"/>
        </w:rPr>
        <w:t>Frågan kan</w:t>
      </w:r>
      <w:r w:rsidRPr="004E6AEC">
        <w:rPr>
          <w:lang w:eastAsia="sv-SE"/>
        </w:rPr>
        <w:t xml:space="preserve"> dock komma att aktualiseras </w:t>
      </w:r>
      <w:r>
        <w:rPr>
          <w:lang w:eastAsia="sv-SE"/>
        </w:rPr>
        <w:t xml:space="preserve">framöver </w:t>
      </w:r>
      <w:r w:rsidRPr="004E6AEC">
        <w:rPr>
          <w:lang w:eastAsia="sv-SE"/>
        </w:rPr>
        <w:t xml:space="preserve">då </w:t>
      </w:r>
      <w:r>
        <w:rPr>
          <w:lang w:eastAsia="sv-SE"/>
        </w:rPr>
        <w:t xml:space="preserve">regeringen kontinuerligt arbetar för att </w:t>
      </w:r>
      <w:r w:rsidRPr="004E6AEC">
        <w:rPr>
          <w:lang w:eastAsia="sv-SE"/>
        </w:rPr>
        <w:t>förbättra trafiksäkerheten i enlighet med nollvisionen.</w:t>
      </w:r>
    </w:p>
    <w:p w14:paraId="0C8C1E6D" w14:textId="77777777" w:rsidR="00B50B88" w:rsidRDefault="00B50B88" w:rsidP="00B50B88">
      <w:pPr>
        <w:pStyle w:val="Brdtext"/>
      </w:pPr>
      <w:r>
        <w:t xml:space="preserve">Jag följer frågor om trafiksäkerhet för cyklister noga. </w:t>
      </w:r>
    </w:p>
    <w:p w14:paraId="7F2456BA" w14:textId="665940A2" w:rsidR="005730E0" w:rsidRDefault="005730E0" w:rsidP="006A12F1">
      <w:pPr>
        <w:pStyle w:val="Brdtext"/>
      </w:pPr>
      <w:r>
        <w:t xml:space="preserve">Stockholm den </w:t>
      </w:r>
      <w:sdt>
        <w:sdtPr>
          <w:id w:val="-1225218591"/>
          <w:placeholder>
            <w:docPart w:val="DDFEFB2371C74343A35EBF4E92016DD5"/>
          </w:placeholder>
          <w:dataBinding w:prefixMappings="xmlns:ns0='http://lp/documentinfo/RK' " w:xpath="/ns0:DocumentInfo[1]/ns0:BaseInfo[1]/ns0:HeaderDate[1]" w:storeItemID="{901DC65D-9EC2-4F53-A20D-34A0937D6BBD}"/>
          <w:date w:fullDate="2020-10-14T00:00:00Z">
            <w:dateFormat w:val="d MMMM yyyy"/>
            <w:lid w:val="sv-SE"/>
            <w:storeMappedDataAs w:val="dateTime"/>
            <w:calendar w:val="gregorian"/>
          </w:date>
        </w:sdtPr>
        <w:sdtEndPr/>
        <w:sdtContent>
          <w:r w:rsidR="00AB07A9">
            <w:t>1</w:t>
          </w:r>
          <w:r w:rsidR="00B063A5">
            <w:t>4</w:t>
          </w:r>
          <w:r w:rsidR="00616759">
            <w:t xml:space="preserve"> oktober 2020</w:t>
          </w:r>
        </w:sdtContent>
      </w:sdt>
    </w:p>
    <w:p w14:paraId="30201336" w14:textId="77777777" w:rsidR="005730E0" w:rsidRDefault="005730E0" w:rsidP="004E7A8F">
      <w:pPr>
        <w:pStyle w:val="Brdtextutanavstnd"/>
      </w:pPr>
    </w:p>
    <w:p w14:paraId="598DB8FC" w14:textId="77777777" w:rsidR="005730E0" w:rsidRDefault="005730E0" w:rsidP="004E7A8F">
      <w:pPr>
        <w:pStyle w:val="Brdtextutanavstnd"/>
      </w:pPr>
    </w:p>
    <w:p w14:paraId="2CFE887E" w14:textId="77777777" w:rsidR="005730E0" w:rsidRDefault="005730E0" w:rsidP="004E7A8F">
      <w:pPr>
        <w:pStyle w:val="Brdtextutanavstnd"/>
      </w:pPr>
    </w:p>
    <w:p w14:paraId="3BC727A9" w14:textId="77777777" w:rsidR="005503E3" w:rsidRPr="00DB48AB" w:rsidRDefault="005503E3" w:rsidP="00DB48AB">
      <w:pPr>
        <w:pStyle w:val="Brdtext"/>
      </w:pPr>
      <w:r>
        <w:t>Tomas Eneroth</w:t>
      </w:r>
    </w:p>
    <w:sectPr w:rsidR="005503E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5ADB5" w14:textId="77777777" w:rsidR="00616759" w:rsidRDefault="00616759" w:rsidP="00A87A54">
      <w:pPr>
        <w:spacing w:after="0" w:line="240" w:lineRule="auto"/>
      </w:pPr>
      <w:r>
        <w:separator/>
      </w:r>
    </w:p>
  </w:endnote>
  <w:endnote w:type="continuationSeparator" w:id="0">
    <w:p w14:paraId="041D84A2" w14:textId="77777777" w:rsidR="00616759" w:rsidRDefault="00616759" w:rsidP="00A87A54">
      <w:pPr>
        <w:spacing w:after="0" w:line="240" w:lineRule="auto"/>
      </w:pPr>
      <w:r>
        <w:continuationSeparator/>
      </w:r>
    </w:p>
  </w:endnote>
  <w:endnote w:type="continuationNotice" w:id="1">
    <w:p w14:paraId="756A6803" w14:textId="77777777" w:rsidR="00616759" w:rsidRDefault="00616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40481A6" w14:textId="77777777" w:rsidTr="006A26EC">
      <w:trPr>
        <w:trHeight w:val="227"/>
        <w:jc w:val="right"/>
      </w:trPr>
      <w:tc>
        <w:tcPr>
          <w:tcW w:w="708" w:type="dxa"/>
          <w:vAlign w:val="bottom"/>
        </w:tcPr>
        <w:p w14:paraId="0C2A762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E7C11D6" w14:textId="77777777" w:rsidTr="006A26EC">
      <w:trPr>
        <w:trHeight w:val="850"/>
        <w:jc w:val="right"/>
      </w:trPr>
      <w:tc>
        <w:tcPr>
          <w:tcW w:w="708" w:type="dxa"/>
          <w:vAlign w:val="bottom"/>
        </w:tcPr>
        <w:p w14:paraId="4BEEAD52" w14:textId="77777777" w:rsidR="005606BC" w:rsidRPr="00347E11" w:rsidRDefault="005606BC" w:rsidP="005606BC">
          <w:pPr>
            <w:pStyle w:val="Sidfot"/>
            <w:spacing w:line="276" w:lineRule="auto"/>
            <w:jc w:val="right"/>
          </w:pPr>
        </w:p>
      </w:tc>
    </w:tr>
  </w:tbl>
  <w:p w14:paraId="18C4F99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FDEAA48" w14:textId="77777777" w:rsidTr="001F4302">
      <w:trPr>
        <w:trHeight w:val="510"/>
      </w:trPr>
      <w:tc>
        <w:tcPr>
          <w:tcW w:w="8525" w:type="dxa"/>
          <w:gridSpan w:val="2"/>
          <w:vAlign w:val="bottom"/>
        </w:tcPr>
        <w:p w14:paraId="0FFC5F3F" w14:textId="77777777" w:rsidR="00347E11" w:rsidRPr="00347E11" w:rsidRDefault="00347E11" w:rsidP="00347E11">
          <w:pPr>
            <w:pStyle w:val="Sidfot"/>
            <w:rPr>
              <w:sz w:val="8"/>
            </w:rPr>
          </w:pPr>
        </w:p>
      </w:tc>
    </w:tr>
    <w:tr w:rsidR="00093408" w:rsidRPr="00EE3C0F" w14:paraId="768E6052" w14:textId="77777777" w:rsidTr="00C26068">
      <w:trPr>
        <w:trHeight w:val="227"/>
      </w:trPr>
      <w:tc>
        <w:tcPr>
          <w:tcW w:w="4074" w:type="dxa"/>
        </w:tcPr>
        <w:p w14:paraId="7C378769" w14:textId="77777777" w:rsidR="00347E11" w:rsidRPr="00F53AEA" w:rsidRDefault="00347E11" w:rsidP="00C26068">
          <w:pPr>
            <w:pStyle w:val="Sidfot"/>
            <w:spacing w:line="276" w:lineRule="auto"/>
          </w:pPr>
        </w:p>
      </w:tc>
      <w:tc>
        <w:tcPr>
          <w:tcW w:w="4451" w:type="dxa"/>
        </w:tcPr>
        <w:p w14:paraId="7952BFA0" w14:textId="77777777" w:rsidR="00093408" w:rsidRPr="00F53AEA" w:rsidRDefault="00093408" w:rsidP="00F53AEA">
          <w:pPr>
            <w:pStyle w:val="Sidfot"/>
            <w:spacing w:line="276" w:lineRule="auto"/>
          </w:pPr>
        </w:p>
      </w:tc>
    </w:tr>
  </w:tbl>
  <w:p w14:paraId="4F122C1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FACC" w14:textId="77777777" w:rsidR="00616759" w:rsidRDefault="00616759" w:rsidP="00A87A54">
      <w:pPr>
        <w:spacing w:after="0" w:line="240" w:lineRule="auto"/>
      </w:pPr>
      <w:r>
        <w:separator/>
      </w:r>
    </w:p>
  </w:footnote>
  <w:footnote w:type="continuationSeparator" w:id="0">
    <w:p w14:paraId="62297ADD" w14:textId="77777777" w:rsidR="00616759" w:rsidRDefault="00616759" w:rsidP="00A87A54">
      <w:pPr>
        <w:spacing w:after="0" w:line="240" w:lineRule="auto"/>
      </w:pPr>
      <w:r>
        <w:continuationSeparator/>
      </w:r>
    </w:p>
  </w:footnote>
  <w:footnote w:type="continuationNotice" w:id="1">
    <w:p w14:paraId="0614D558" w14:textId="77777777" w:rsidR="00616759" w:rsidRDefault="006167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730E0" w14:paraId="7EC6EFAD" w14:textId="77777777" w:rsidTr="00C93EBA">
      <w:trPr>
        <w:trHeight w:val="227"/>
      </w:trPr>
      <w:tc>
        <w:tcPr>
          <w:tcW w:w="5534" w:type="dxa"/>
        </w:tcPr>
        <w:p w14:paraId="36069C21" w14:textId="77777777" w:rsidR="005730E0" w:rsidRPr="007D73AB" w:rsidRDefault="005730E0">
          <w:pPr>
            <w:pStyle w:val="Sidhuvud"/>
          </w:pPr>
        </w:p>
      </w:tc>
      <w:tc>
        <w:tcPr>
          <w:tcW w:w="3170" w:type="dxa"/>
          <w:vAlign w:val="bottom"/>
        </w:tcPr>
        <w:p w14:paraId="36A06A91" w14:textId="77777777" w:rsidR="005730E0" w:rsidRPr="007D73AB" w:rsidRDefault="005730E0" w:rsidP="00340DE0">
          <w:pPr>
            <w:pStyle w:val="Sidhuvud"/>
          </w:pPr>
        </w:p>
      </w:tc>
      <w:tc>
        <w:tcPr>
          <w:tcW w:w="1134" w:type="dxa"/>
        </w:tcPr>
        <w:p w14:paraId="43250894" w14:textId="77777777" w:rsidR="005730E0" w:rsidRDefault="005730E0" w:rsidP="005A703A">
          <w:pPr>
            <w:pStyle w:val="Sidhuvud"/>
          </w:pPr>
        </w:p>
      </w:tc>
    </w:tr>
    <w:tr w:rsidR="005730E0" w14:paraId="14BDBD8D" w14:textId="77777777" w:rsidTr="00C93EBA">
      <w:trPr>
        <w:trHeight w:val="1928"/>
      </w:trPr>
      <w:tc>
        <w:tcPr>
          <w:tcW w:w="5534" w:type="dxa"/>
        </w:tcPr>
        <w:p w14:paraId="30E5BEDA" w14:textId="77777777" w:rsidR="005730E0" w:rsidRPr="00340DE0" w:rsidRDefault="005730E0" w:rsidP="00340DE0">
          <w:pPr>
            <w:pStyle w:val="Sidhuvud"/>
          </w:pPr>
          <w:r>
            <w:rPr>
              <w:noProof/>
            </w:rPr>
            <w:drawing>
              <wp:inline distT="0" distB="0" distL="0" distR="0" wp14:anchorId="614FAD21" wp14:editId="48B1A79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8D78689" w14:textId="77777777" w:rsidR="005730E0" w:rsidRPr="00710A6C" w:rsidRDefault="005730E0" w:rsidP="00EE3C0F">
          <w:pPr>
            <w:pStyle w:val="Sidhuvud"/>
            <w:rPr>
              <w:b/>
            </w:rPr>
          </w:pPr>
        </w:p>
        <w:p w14:paraId="7F5131B3" w14:textId="77777777" w:rsidR="005730E0" w:rsidRDefault="005730E0" w:rsidP="00EE3C0F">
          <w:pPr>
            <w:pStyle w:val="Sidhuvud"/>
          </w:pPr>
        </w:p>
        <w:p w14:paraId="68EC8AA6" w14:textId="77777777" w:rsidR="005730E0" w:rsidRDefault="005730E0" w:rsidP="00EE3C0F">
          <w:pPr>
            <w:pStyle w:val="Sidhuvud"/>
          </w:pPr>
        </w:p>
        <w:p w14:paraId="558FEE6D" w14:textId="77777777" w:rsidR="005730E0" w:rsidRDefault="005730E0" w:rsidP="00EE3C0F">
          <w:pPr>
            <w:pStyle w:val="Sidhuvud"/>
          </w:pPr>
        </w:p>
        <w:sdt>
          <w:sdtPr>
            <w:alias w:val="Dnr"/>
            <w:tag w:val="ccRKShow_Dnr"/>
            <w:id w:val="-829283628"/>
            <w:placeholder>
              <w:docPart w:val="76E082E3ADC445E78C118335DBF28B54"/>
            </w:placeholder>
            <w:dataBinding w:prefixMappings="xmlns:ns0='http://lp/documentinfo/RK' " w:xpath="/ns0:DocumentInfo[1]/ns0:BaseInfo[1]/ns0:Dnr[1]" w:storeItemID="{901DC65D-9EC2-4F53-A20D-34A0937D6BBD}"/>
            <w:text/>
          </w:sdtPr>
          <w:sdtEndPr/>
          <w:sdtContent>
            <w:p w14:paraId="0DBAA990" w14:textId="77777777" w:rsidR="005730E0" w:rsidRDefault="00353959" w:rsidP="00EE3C0F">
              <w:pPr>
                <w:pStyle w:val="Sidhuvud"/>
              </w:pPr>
              <w:r>
                <w:t>I2020/02499</w:t>
              </w:r>
            </w:p>
          </w:sdtContent>
        </w:sdt>
        <w:sdt>
          <w:sdtPr>
            <w:alias w:val="DocNumber"/>
            <w:tag w:val="DocNumber"/>
            <w:id w:val="1726028884"/>
            <w:placeholder>
              <w:docPart w:val="3C8A716D904F48DC915A0E9A7DD0BC11"/>
            </w:placeholder>
            <w:showingPlcHdr/>
            <w:dataBinding w:prefixMappings="xmlns:ns0='http://lp/documentinfo/RK' " w:xpath="/ns0:DocumentInfo[1]/ns0:BaseInfo[1]/ns0:DocNumber[1]" w:storeItemID="{901DC65D-9EC2-4F53-A20D-34A0937D6BBD}"/>
            <w:text/>
          </w:sdtPr>
          <w:sdtEndPr/>
          <w:sdtContent>
            <w:p w14:paraId="4D07A43F" w14:textId="77777777" w:rsidR="005730E0" w:rsidRDefault="005730E0" w:rsidP="00EE3C0F">
              <w:pPr>
                <w:pStyle w:val="Sidhuvud"/>
              </w:pPr>
              <w:r>
                <w:rPr>
                  <w:rStyle w:val="Platshllartext"/>
                </w:rPr>
                <w:t xml:space="preserve"> </w:t>
              </w:r>
            </w:p>
          </w:sdtContent>
        </w:sdt>
        <w:p w14:paraId="3934E1CC" w14:textId="77777777" w:rsidR="005730E0" w:rsidRDefault="005730E0" w:rsidP="00EE3C0F">
          <w:pPr>
            <w:pStyle w:val="Sidhuvud"/>
          </w:pPr>
        </w:p>
      </w:tc>
      <w:tc>
        <w:tcPr>
          <w:tcW w:w="1134" w:type="dxa"/>
        </w:tcPr>
        <w:p w14:paraId="3CC731F1" w14:textId="77777777" w:rsidR="005730E0" w:rsidRDefault="005730E0" w:rsidP="0094502D">
          <w:pPr>
            <w:pStyle w:val="Sidhuvud"/>
          </w:pPr>
        </w:p>
        <w:p w14:paraId="40D3B46E" w14:textId="77777777" w:rsidR="005730E0" w:rsidRPr="0094502D" w:rsidRDefault="005730E0" w:rsidP="00EC71A6">
          <w:pPr>
            <w:pStyle w:val="Sidhuvud"/>
          </w:pPr>
        </w:p>
      </w:tc>
    </w:tr>
    <w:tr w:rsidR="005730E0" w14:paraId="7090B59E" w14:textId="77777777" w:rsidTr="00C93EBA">
      <w:trPr>
        <w:trHeight w:val="2268"/>
      </w:trPr>
      <w:sdt>
        <w:sdtPr>
          <w:rPr>
            <w:b/>
          </w:rPr>
          <w:alias w:val="SenderText"/>
          <w:tag w:val="ccRKShow_SenderText"/>
          <w:id w:val="1374046025"/>
          <w:placeholder>
            <w:docPart w:val="08297B71AF9647FFB6B7479AA28E03E5"/>
          </w:placeholder>
        </w:sdtPr>
        <w:sdtEndPr>
          <w:rPr>
            <w:b w:val="0"/>
          </w:rPr>
        </w:sdtEndPr>
        <w:sdtContent>
          <w:tc>
            <w:tcPr>
              <w:tcW w:w="5534" w:type="dxa"/>
              <w:tcMar>
                <w:right w:w="1134" w:type="dxa"/>
              </w:tcMar>
            </w:tcPr>
            <w:p w14:paraId="4E1D78AD" w14:textId="77777777" w:rsidR="005503E3" w:rsidRPr="005503E3" w:rsidRDefault="005503E3" w:rsidP="00340DE0">
              <w:pPr>
                <w:pStyle w:val="Sidhuvud"/>
                <w:rPr>
                  <w:b/>
                </w:rPr>
              </w:pPr>
              <w:r w:rsidRPr="005503E3">
                <w:rPr>
                  <w:b/>
                </w:rPr>
                <w:t>Infrastrukturdepartementet</w:t>
              </w:r>
            </w:p>
            <w:p w14:paraId="46DF44FD" w14:textId="628DCE7D" w:rsidR="005730E0" w:rsidRPr="00340DE0" w:rsidRDefault="005503E3" w:rsidP="00353959">
              <w:pPr>
                <w:pStyle w:val="Sidhuvud"/>
              </w:pPr>
              <w:r w:rsidRPr="005503E3">
                <w:t>Infrastrukturministern</w:t>
              </w:r>
            </w:p>
          </w:tc>
        </w:sdtContent>
      </w:sdt>
      <w:sdt>
        <w:sdtPr>
          <w:alias w:val="Recipient"/>
          <w:tag w:val="ccRKShow_Recipient"/>
          <w:id w:val="-28344517"/>
          <w:placeholder>
            <w:docPart w:val="F70BB9AA9DA4418EB9840B525987F1A0"/>
          </w:placeholder>
          <w:dataBinding w:prefixMappings="xmlns:ns0='http://lp/documentinfo/RK' " w:xpath="/ns0:DocumentInfo[1]/ns0:BaseInfo[1]/ns0:Recipient[1]" w:storeItemID="{901DC65D-9EC2-4F53-A20D-34A0937D6BBD}"/>
          <w:text w:multiLine="1"/>
        </w:sdtPr>
        <w:sdtEndPr/>
        <w:sdtContent>
          <w:tc>
            <w:tcPr>
              <w:tcW w:w="3170" w:type="dxa"/>
            </w:tcPr>
            <w:p w14:paraId="7E667460" w14:textId="77777777" w:rsidR="005730E0" w:rsidRDefault="005730E0" w:rsidP="00547B89">
              <w:pPr>
                <w:pStyle w:val="Sidhuvud"/>
              </w:pPr>
              <w:r>
                <w:t>Till riksdagen</w:t>
              </w:r>
            </w:p>
          </w:tc>
        </w:sdtContent>
      </w:sdt>
      <w:tc>
        <w:tcPr>
          <w:tcW w:w="1134" w:type="dxa"/>
        </w:tcPr>
        <w:p w14:paraId="3B8B783E" w14:textId="77777777" w:rsidR="005730E0" w:rsidRDefault="005730E0" w:rsidP="003E6020">
          <w:pPr>
            <w:pStyle w:val="Sidhuvud"/>
          </w:pPr>
        </w:p>
      </w:tc>
    </w:tr>
  </w:tbl>
  <w:p w14:paraId="7A94591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E0"/>
    <w:rsid w:val="00000290"/>
    <w:rsid w:val="00001068"/>
    <w:rsid w:val="0000412C"/>
    <w:rsid w:val="00004D5C"/>
    <w:rsid w:val="00005F68"/>
    <w:rsid w:val="00006CA7"/>
    <w:rsid w:val="000128EB"/>
    <w:rsid w:val="00012B00"/>
    <w:rsid w:val="00014EF6"/>
    <w:rsid w:val="000158C7"/>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5F3F"/>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50DE"/>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6F32"/>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2FBA"/>
    <w:rsid w:val="002E3609"/>
    <w:rsid w:val="002E3E88"/>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5903"/>
    <w:rsid w:val="00336CD1"/>
    <w:rsid w:val="00340DE0"/>
    <w:rsid w:val="00341F47"/>
    <w:rsid w:val="0034210D"/>
    <w:rsid w:val="00342327"/>
    <w:rsid w:val="0034250B"/>
    <w:rsid w:val="00344234"/>
    <w:rsid w:val="0034750A"/>
    <w:rsid w:val="00347C69"/>
    <w:rsid w:val="00347E11"/>
    <w:rsid w:val="003503DD"/>
    <w:rsid w:val="00350696"/>
    <w:rsid w:val="00350C92"/>
    <w:rsid w:val="00353959"/>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48D7"/>
    <w:rsid w:val="003A5969"/>
    <w:rsid w:val="003A5C58"/>
    <w:rsid w:val="003B0C81"/>
    <w:rsid w:val="003B201F"/>
    <w:rsid w:val="003B5926"/>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0E7"/>
    <w:rsid w:val="004E4419"/>
    <w:rsid w:val="004E6AEC"/>
    <w:rsid w:val="004E6D22"/>
    <w:rsid w:val="004F0448"/>
    <w:rsid w:val="004F1EA0"/>
    <w:rsid w:val="004F4021"/>
    <w:rsid w:val="004F5640"/>
    <w:rsid w:val="004F6525"/>
    <w:rsid w:val="004F6FE2"/>
    <w:rsid w:val="004F79F2"/>
    <w:rsid w:val="005011D9"/>
    <w:rsid w:val="0050238B"/>
    <w:rsid w:val="00503351"/>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03E3"/>
    <w:rsid w:val="00551027"/>
    <w:rsid w:val="005568AF"/>
    <w:rsid w:val="00556AF5"/>
    <w:rsid w:val="005606BC"/>
    <w:rsid w:val="00563E73"/>
    <w:rsid w:val="0056426C"/>
    <w:rsid w:val="00565792"/>
    <w:rsid w:val="00567799"/>
    <w:rsid w:val="005710DE"/>
    <w:rsid w:val="00571A0B"/>
    <w:rsid w:val="005730E0"/>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6759"/>
    <w:rsid w:val="00616BAC"/>
    <w:rsid w:val="006175D7"/>
    <w:rsid w:val="006208E5"/>
    <w:rsid w:val="00622203"/>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31AA"/>
    <w:rsid w:val="006F2588"/>
    <w:rsid w:val="00706811"/>
    <w:rsid w:val="00710A6C"/>
    <w:rsid w:val="00710D98"/>
    <w:rsid w:val="00711CE9"/>
    <w:rsid w:val="00712266"/>
    <w:rsid w:val="00712593"/>
    <w:rsid w:val="00712D82"/>
    <w:rsid w:val="00716E22"/>
    <w:rsid w:val="007171AB"/>
    <w:rsid w:val="007213D0"/>
    <w:rsid w:val="007219C0"/>
    <w:rsid w:val="00731C75"/>
    <w:rsid w:val="00732599"/>
    <w:rsid w:val="00743E09"/>
    <w:rsid w:val="0074490B"/>
    <w:rsid w:val="00744FCC"/>
    <w:rsid w:val="00747B9C"/>
    <w:rsid w:val="00750C93"/>
    <w:rsid w:val="00754E24"/>
    <w:rsid w:val="00757B3B"/>
    <w:rsid w:val="007618C5"/>
    <w:rsid w:val="00764FA6"/>
    <w:rsid w:val="00765294"/>
    <w:rsid w:val="00773075"/>
    <w:rsid w:val="00773EE1"/>
    <w:rsid w:val="00773F36"/>
    <w:rsid w:val="00775BF6"/>
    <w:rsid w:val="00776254"/>
    <w:rsid w:val="007769FC"/>
    <w:rsid w:val="00777CFF"/>
    <w:rsid w:val="007815BC"/>
    <w:rsid w:val="00782B3F"/>
    <w:rsid w:val="00782E3C"/>
    <w:rsid w:val="007900CC"/>
    <w:rsid w:val="0079641B"/>
    <w:rsid w:val="00797A90"/>
    <w:rsid w:val="007A1856"/>
    <w:rsid w:val="007A1887"/>
    <w:rsid w:val="007A5868"/>
    <w:rsid w:val="007A629C"/>
    <w:rsid w:val="007A6348"/>
    <w:rsid w:val="007B023C"/>
    <w:rsid w:val="007B03CC"/>
    <w:rsid w:val="007B2F08"/>
    <w:rsid w:val="007B3B80"/>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750B"/>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521B"/>
    <w:rsid w:val="00946561"/>
    <w:rsid w:val="00946B39"/>
    <w:rsid w:val="00947013"/>
    <w:rsid w:val="0095062C"/>
    <w:rsid w:val="00952DE9"/>
    <w:rsid w:val="00953627"/>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32F8"/>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0041"/>
    <w:rsid w:val="00A42F07"/>
    <w:rsid w:val="00A43B02"/>
    <w:rsid w:val="00A44946"/>
    <w:rsid w:val="00A45F70"/>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2C5D"/>
    <w:rsid w:val="00AA105C"/>
    <w:rsid w:val="00AA1809"/>
    <w:rsid w:val="00AA1FFE"/>
    <w:rsid w:val="00AA3F2E"/>
    <w:rsid w:val="00AA72F4"/>
    <w:rsid w:val="00AB07A9"/>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3A5"/>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0B88"/>
    <w:rsid w:val="00B517E1"/>
    <w:rsid w:val="00B556E8"/>
    <w:rsid w:val="00B55E70"/>
    <w:rsid w:val="00B60238"/>
    <w:rsid w:val="00B640A8"/>
    <w:rsid w:val="00B64962"/>
    <w:rsid w:val="00B64F18"/>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1FD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1B3"/>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30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3811"/>
    <w:rsid w:val="00FB43A8"/>
    <w:rsid w:val="00FB4D12"/>
    <w:rsid w:val="00FB5279"/>
    <w:rsid w:val="00FC069A"/>
    <w:rsid w:val="00FC08A9"/>
    <w:rsid w:val="00FC0BA0"/>
    <w:rsid w:val="00FC7600"/>
    <w:rsid w:val="00FD0B7B"/>
    <w:rsid w:val="00FD1A46"/>
    <w:rsid w:val="00FD4C08"/>
    <w:rsid w:val="00FE1DCC"/>
    <w:rsid w:val="00FE1DD4"/>
    <w:rsid w:val="00FE202A"/>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6C4C6E"/>
  <w15:docId w15:val="{48A92B24-F29A-45D6-BC25-AF050482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E082E3ADC445E78C118335DBF28B54"/>
        <w:category>
          <w:name w:val="Allmänt"/>
          <w:gallery w:val="placeholder"/>
        </w:category>
        <w:types>
          <w:type w:val="bbPlcHdr"/>
        </w:types>
        <w:behaviors>
          <w:behavior w:val="content"/>
        </w:behaviors>
        <w:guid w:val="{A7859387-4557-4A0D-ACDD-F7918EDBD820}"/>
      </w:docPartPr>
      <w:docPartBody>
        <w:p w:rsidR="00D917B3" w:rsidRDefault="0019002E" w:rsidP="0019002E">
          <w:pPr>
            <w:pStyle w:val="76E082E3ADC445E78C118335DBF28B54"/>
          </w:pPr>
          <w:r>
            <w:rPr>
              <w:rStyle w:val="Platshllartext"/>
            </w:rPr>
            <w:t xml:space="preserve"> </w:t>
          </w:r>
        </w:p>
      </w:docPartBody>
    </w:docPart>
    <w:docPart>
      <w:docPartPr>
        <w:name w:val="3C8A716D904F48DC915A0E9A7DD0BC11"/>
        <w:category>
          <w:name w:val="Allmänt"/>
          <w:gallery w:val="placeholder"/>
        </w:category>
        <w:types>
          <w:type w:val="bbPlcHdr"/>
        </w:types>
        <w:behaviors>
          <w:behavior w:val="content"/>
        </w:behaviors>
        <w:guid w:val="{D19D43AE-7C65-462D-9C04-2E0E791E10CA}"/>
      </w:docPartPr>
      <w:docPartBody>
        <w:p w:rsidR="00D917B3" w:rsidRDefault="0019002E" w:rsidP="0019002E">
          <w:pPr>
            <w:pStyle w:val="3C8A716D904F48DC915A0E9A7DD0BC111"/>
          </w:pPr>
          <w:r>
            <w:rPr>
              <w:rStyle w:val="Platshllartext"/>
            </w:rPr>
            <w:t xml:space="preserve"> </w:t>
          </w:r>
        </w:p>
      </w:docPartBody>
    </w:docPart>
    <w:docPart>
      <w:docPartPr>
        <w:name w:val="08297B71AF9647FFB6B7479AA28E03E5"/>
        <w:category>
          <w:name w:val="Allmänt"/>
          <w:gallery w:val="placeholder"/>
        </w:category>
        <w:types>
          <w:type w:val="bbPlcHdr"/>
        </w:types>
        <w:behaviors>
          <w:behavior w:val="content"/>
        </w:behaviors>
        <w:guid w:val="{8C27062F-FCDC-4BD5-B5F1-BE7CC1DB0BF5}"/>
      </w:docPartPr>
      <w:docPartBody>
        <w:p w:rsidR="00D917B3" w:rsidRDefault="0019002E" w:rsidP="0019002E">
          <w:pPr>
            <w:pStyle w:val="08297B71AF9647FFB6B7479AA28E03E51"/>
          </w:pPr>
          <w:r>
            <w:rPr>
              <w:rStyle w:val="Platshllartext"/>
            </w:rPr>
            <w:t xml:space="preserve"> </w:t>
          </w:r>
        </w:p>
      </w:docPartBody>
    </w:docPart>
    <w:docPart>
      <w:docPartPr>
        <w:name w:val="F70BB9AA9DA4418EB9840B525987F1A0"/>
        <w:category>
          <w:name w:val="Allmänt"/>
          <w:gallery w:val="placeholder"/>
        </w:category>
        <w:types>
          <w:type w:val="bbPlcHdr"/>
        </w:types>
        <w:behaviors>
          <w:behavior w:val="content"/>
        </w:behaviors>
        <w:guid w:val="{DD935C38-341A-4348-9C98-4F865254E16A}"/>
      </w:docPartPr>
      <w:docPartBody>
        <w:p w:rsidR="00D917B3" w:rsidRDefault="0019002E" w:rsidP="0019002E">
          <w:pPr>
            <w:pStyle w:val="F70BB9AA9DA4418EB9840B525987F1A0"/>
          </w:pPr>
          <w:r>
            <w:rPr>
              <w:rStyle w:val="Platshllartext"/>
            </w:rPr>
            <w:t xml:space="preserve"> </w:t>
          </w:r>
        </w:p>
      </w:docPartBody>
    </w:docPart>
    <w:docPart>
      <w:docPartPr>
        <w:name w:val="DDFEFB2371C74343A35EBF4E92016DD5"/>
        <w:category>
          <w:name w:val="Allmänt"/>
          <w:gallery w:val="placeholder"/>
        </w:category>
        <w:types>
          <w:type w:val="bbPlcHdr"/>
        </w:types>
        <w:behaviors>
          <w:behavior w:val="content"/>
        </w:behaviors>
        <w:guid w:val="{CDC31C13-5AD7-4CCB-A382-D1EC376AA820}"/>
      </w:docPartPr>
      <w:docPartBody>
        <w:p w:rsidR="00D917B3" w:rsidRDefault="0019002E" w:rsidP="0019002E">
          <w:pPr>
            <w:pStyle w:val="DDFEFB2371C74343A35EBF4E92016DD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2E"/>
    <w:rsid w:val="00143840"/>
    <w:rsid w:val="0019002E"/>
    <w:rsid w:val="00D917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739EEFBF13D4E8AA37657D308A3B265">
    <w:name w:val="7739EEFBF13D4E8AA37657D308A3B265"/>
    <w:rsid w:val="0019002E"/>
  </w:style>
  <w:style w:type="character" w:styleId="Platshllartext">
    <w:name w:val="Placeholder Text"/>
    <w:basedOn w:val="Standardstycketeckensnitt"/>
    <w:uiPriority w:val="99"/>
    <w:semiHidden/>
    <w:rsid w:val="0019002E"/>
    <w:rPr>
      <w:noProof w:val="0"/>
      <w:color w:val="808080"/>
    </w:rPr>
  </w:style>
  <w:style w:type="paragraph" w:customStyle="1" w:styleId="347ABD01DDE240FDB892DB13607B3160">
    <w:name w:val="347ABD01DDE240FDB892DB13607B3160"/>
    <w:rsid w:val="0019002E"/>
  </w:style>
  <w:style w:type="paragraph" w:customStyle="1" w:styleId="1884170F03F44949BA33F2A724A11C8E">
    <w:name w:val="1884170F03F44949BA33F2A724A11C8E"/>
    <w:rsid w:val="0019002E"/>
  </w:style>
  <w:style w:type="paragraph" w:customStyle="1" w:styleId="3F6D2CFFF80B4C389C501716054373A2">
    <w:name w:val="3F6D2CFFF80B4C389C501716054373A2"/>
    <w:rsid w:val="0019002E"/>
  </w:style>
  <w:style w:type="paragraph" w:customStyle="1" w:styleId="76E082E3ADC445E78C118335DBF28B54">
    <w:name w:val="76E082E3ADC445E78C118335DBF28B54"/>
    <w:rsid w:val="0019002E"/>
  </w:style>
  <w:style w:type="paragraph" w:customStyle="1" w:styleId="3C8A716D904F48DC915A0E9A7DD0BC11">
    <w:name w:val="3C8A716D904F48DC915A0E9A7DD0BC11"/>
    <w:rsid w:val="0019002E"/>
  </w:style>
  <w:style w:type="paragraph" w:customStyle="1" w:styleId="1AEEBEDBDE1A44FFA69302ABB90587FD">
    <w:name w:val="1AEEBEDBDE1A44FFA69302ABB90587FD"/>
    <w:rsid w:val="0019002E"/>
  </w:style>
  <w:style w:type="paragraph" w:customStyle="1" w:styleId="EB40AFC9A916456F945DD56ACDDCCE46">
    <w:name w:val="EB40AFC9A916456F945DD56ACDDCCE46"/>
    <w:rsid w:val="0019002E"/>
  </w:style>
  <w:style w:type="paragraph" w:customStyle="1" w:styleId="2075358BF72143B2BAD8D44469BFD054">
    <w:name w:val="2075358BF72143B2BAD8D44469BFD054"/>
    <w:rsid w:val="0019002E"/>
  </w:style>
  <w:style w:type="paragraph" w:customStyle="1" w:styleId="08297B71AF9647FFB6B7479AA28E03E5">
    <w:name w:val="08297B71AF9647FFB6B7479AA28E03E5"/>
    <w:rsid w:val="0019002E"/>
  </w:style>
  <w:style w:type="paragraph" w:customStyle="1" w:styleId="F70BB9AA9DA4418EB9840B525987F1A0">
    <w:name w:val="F70BB9AA9DA4418EB9840B525987F1A0"/>
    <w:rsid w:val="0019002E"/>
  </w:style>
  <w:style w:type="paragraph" w:customStyle="1" w:styleId="3C8A716D904F48DC915A0E9A7DD0BC111">
    <w:name w:val="3C8A716D904F48DC915A0E9A7DD0BC111"/>
    <w:rsid w:val="0019002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8297B71AF9647FFB6B7479AA28E03E51">
    <w:name w:val="08297B71AF9647FFB6B7479AA28E03E51"/>
    <w:rsid w:val="0019002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1E47D2BBD2A42DCAFA310C368974BAF">
    <w:name w:val="F1E47D2BBD2A42DCAFA310C368974BAF"/>
    <w:rsid w:val="0019002E"/>
  </w:style>
  <w:style w:type="paragraph" w:customStyle="1" w:styleId="37CA551B7FEB40528463749312FFF4B9">
    <w:name w:val="37CA551B7FEB40528463749312FFF4B9"/>
    <w:rsid w:val="0019002E"/>
  </w:style>
  <w:style w:type="paragraph" w:customStyle="1" w:styleId="FB6F65F7E8174147A0BA7935651157D4">
    <w:name w:val="FB6F65F7E8174147A0BA7935651157D4"/>
    <w:rsid w:val="0019002E"/>
  </w:style>
  <w:style w:type="paragraph" w:customStyle="1" w:styleId="274907D7370D4CDEB5DBCAA09ED073CF">
    <w:name w:val="274907D7370D4CDEB5DBCAA09ED073CF"/>
    <w:rsid w:val="0019002E"/>
  </w:style>
  <w:style w:type="paragraph" w:customStyle="1" w:styleId="8C4C8D3D2847475B8DFC5AAD8A8BACD4">
    <w:name w:val="8C4C8D3D2847475B8DFC5AAD8A8BACD4"/>
    <w:rsid w:val="0019002E"/>
  </w:style>
  <w:style w:type="paragraph" w:customStyle="1" w:styleId="DDFEFB2371C74343A35EBF4E92016DD5">
    <w:name w:val="DDFEFB2371C74343A35EBF4E92016DD5"/>
    <w:rsid w:val="0019002E"/>
  </w:style>
  <w:style w:type="paragraph" w:customStyle="1" w:styleId="AE415EE836E64ADB984948AEACF092C3">
    <w:name w:val="AE415EE836E64ADB984948AEACF092C3"/>
    <w:rsid w:val="00190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d373d382-bd41-49c4-b674-a1d7f696d03f</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/dep/i/t-gem/Nya TE Riksdagen</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2020-10-14T00:00:00</HeaderDate>
    <Office/>
    <Dnr>I2020/02499</Dnr>
    <ParagrafNr/>
    <DocumentTitle/>
    <VisitingAddress/>
    <Extra1/>
    <Extra2/>
    <Extra3>Nina Lundström</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4A6B-66EF-43F2-8607-1E765646A115}"/>
</file>

<file path=customXml/itemProps2.xml><?xml version="1.0" encoding="utf-8"?>
<ds:datastoreItem xmlns:ds="http://schemas.openxmlformats.org/officeDocument/2006/customXml" ds:itemID="{3CC7BF41-C640-40FF-B6E5-F44C172FB038}"/>
</file>

<file path=customXml/itemProps3.xml><?xml version="1.0" encoding="utf-8"?>
<ds:datastoreItem xmlns:ds="http://schemas.openxmlformats.org/officeDocument/2006/customXml" ds:itemID="{A836F883-DF5C-419F-8CC9-4F57AD23FCF7}"/>
</file>

<file path=customXml/itemProps4.xml><?xml version="1.0" encoding="utf-8"?>
<ds:datastoreItem xmlns:ds="http://schemas.openxmlformats.org/officeDocument/2006/customXml" ds:itemID="{42A1F120-5EE4-4522-9179-0173BD472ABF}">
  <ds:schemaRefs>
    <ds:schemaRef ds:uri="http://schemas.microsoft.com/sharepoint/events"/>
  </ds:schemaRefs>
</ds:datastoreItem>
</file>

<file path=customXml/itemProps5.xml><?xml version="1.0" encoding="utf-8"?>
<ds:datastoreItem xmlns:ds="http://schemas.openxmlformats.org/officeDocument/2006/customXml" ds:itemID="{BC19DACD-8FEB-4F4A-A8D3-5FB0A67AEBE3}">
  <ds:schemaRefs>
    <ds:schemaRef ds:uri="http://schemas.microsoft.com/office/2006/metadata/customXsn"/>
  </ds:schemaRefs>
</ds:datastoreItem>
</file>

<file path=customXml/itemProps6.xml><?xml version="1.0" encoding="utf-8"?>
<ds:datastoreItem xmlns:ds="http://schemas.openxmlformats.org/officeDocument/2006/customXml" ds:itemID="{3CC7BF41-C640-40FF-B6E5-F44C172FB038}">
  <ds:schemaRefs>
    <ds:schemaRef ds:uri="http://schemas.microsoft.com/sharepoint/v3/contenttype/forms"/>
  </ds:schemaRefs>
</ds:datastoreItem>
</file>

<file path=customXml/itemProps7.xml><?xml version="1.0" encoding="utf-8"?>
<ds:datastoreItem xmlns:ds="http://schemas.openxmlformats.org/officeDocument/2006/customXml" ds:itemID="{901DC65D-9EC2-4F53-A20D-34A0937D6BBD}"/>
</file>

<file path=customXml/itemProps8.xml><?xml version="1.0" encoding="utf-8"?>
<ds:datastoreItem xmlns:ds="http://schemas.openxmlformats.org/officeDocument/2006/customXml" ds:itemID="{EE3F34B2-DA22-4DC7-A10E-C7C2A6A7E3CB}"/>
</file>

<file path=docProps/app.xml><?xml version="1.0" encoding="utf-8"?>
<Properties xmlns="http://schemas.openxmlformats.org/officeDocument/2006/extended-properties" xmlns:vt="http://schemas.openxmlformats.org/officeDocument/2006/docPropsVTypes">
  <Template>RK Basmall</Template>
  <TotalTime>0</TotalTime>
  <Pages>1</Pages>
  <Words>194</Words>
  <Characters>1032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171 av Nina Lundström (L)  Minsta avstånd på 1,5 meter vid omkörning av cyklist.docx</dc:title>
  <dc:subject/>
  <dc:creator>Sofie Mååg</dc:creator>
  <cp:keywords/>
  <dc:description/>
  <cp:lastModifiedBy>Annica Liljedahl</cp:lastModifiedBy>
  <cp:revision>2</cp:revision>
  <dcterms:created xsi:type="dcterms:W3CDTF">2020-10-13T12:27:00Z</dcterms:created>
  <dcterms:modified xsi:type="dcterms:W3CDTF">2020-10-13T12:27:00Z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