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F633" w14:textId="7F035B0E" w:rsidR="00CB28C1" w:rsidRDefault="00CB28C1" w:rsidP="00DA0661">
      <w:pPr>
        <w:pStyle w:val="Rubrik"/>
      </w:pPr>
      <w:bookmarkStart w:id="0" w:name="Start"/>
      <w:bookmarkEnd w:id="0"/>
      <w:r>
        <w:t>Svar på fråga 20</w:t>
      </w:r>
      <w:r w:rsidR="00FB6D6D">
        <w:t>20</w:t>
      </w:r>
      <w:r>
        <w:t>/</w:t>
      </w:r>
      <w:r w:rsidR="00FB6D6D">
        <w:t>21</w:t>
      </w:r>
      <w:r>
        <w:t>:</w:t>
      </w:r>
      <w:r w:rsidR="00FB6D6D">
        <w:t>1531</w:t>
      </w:r>
      <w:r>
        <w:t xml:space="preserve"> av </w:t>
      </w:r>
      <w:sdt>
        <w:sdtPr>
          <w:alias w:val="Frågeställare"/>
          <w:tag w:val="delete"/>
          <w:id w:val="-211816850"/>
          <w:placeholder>
            <w:docPart w:val="A3DEB340C4F34CBABE35FC8EF4EE3CEB"/>
          </w:placeholder>
          <w:dataBinding w:prefixMappings="xmlns:ns0='http://lp/documentinfo/RK' " w:xpath="/ns0:DocumentInfo[1]/ns0:BaseInfo[1]/ns0:Extra3[1]" w:storeItemID="{4CC93B63-1EFD-4965-A275-1D76079F84AD}"/>
          <w:text/>
        </w:sdtPr>
        <w:sdtEndPr/>
        <w:sdtContent>
          <w:r w:rsidRPr="00CB28C1">
            <w:t>Kristina Axén Olin</w:t>
          </w:r>
        </w:sdtContent>
      </w:sdt>
      <w:r>
        <w:t xml:space="preserve"> (</w:t>
      </w:r>
      <w:sdt>
        <w:sdtPr>
          <w:alias w:val="Parti"/>
          <w:tag w:val="Parti_delete"/>
          <w:id w:val="1620417071"/>
          <w:placeholder>
            <w:docPart w:val="FA4AFBBAFD0840A88D21B9865691A53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CB28C1">
        <w:t>Skolverkets bidrag till ideella läxhjälpsföreningar</w:t>
      </w:r>
    </w:p>
    <w:p w14:paraId="01709BDA" w14:textId="23445094" w:rsidR="00CB28C1" w:rsidRDefault="004452FD" w:rsidP="00CB28C1">
      <w:pPr>
        <w:pStyle w:val="Brdtext"/>
      </w:pPr>
      <w:sdt>
        <w:sdtPr>
          <w:alias w:val="Frågeställare"/>
          <w:tag w:val="delete"/>
          <w:id w:val="-1635256365"/>
          <w:placeholder>
            <w:docPart w:val="5AFA25EFB4ED423289DAA11845007B04"/>
          </w:placeholder>
          <w:dataBinding w:prefixMappings="xmlns:ns0='http://lp/documentinfo/RK' " w:xpath="/ns0:DocumentInfo[1]/ns0:BaseInfo[1]/ns0:Extra3[1]" w:storeItemID="{4CC93B63-1EFD-4965-A275-1D76079F84AD}"/>
          <w:text/>
        </w:sdtPr>
        <w:sdtEndPr/>
        <w:sdtContent>
          <w:r w:rsidR="00CB28C1">
            <w:t>Kristina Axén Olin</w:t>
          </w:r>
        </w:sdtContent>
      </w:sdt>
      <w:r w:rsidR="00CB28C1">
        <w:t xml:space="preserve"> har frågat mig hur jag och regeringen följer upp att läxhjälpsbidragen används till det avsedda ändamålet, hur beviljande</w:t>
      </w:r>
      <w:r w:rsidR="00E75025">
        <w:softHyphen/>
      </w:r>
      <w:r w:rsidR="00CB28C1">
        <w:t>processerna ser ut och om föreningarna som får bidrag kontrolleras mot andra register.</w:t>
      </w:r>
    </w:p>
    <w:p w14:paraId="4C49F894" w14:textId="6EA72466" w:rsidR="00F61B72" w:rsidRDefault="003279A4" w:rsidP="00F61B72">
      <w:pPr>
        <w:pStyle w:val="Brdtext"/>
      </w:pPr>
      <w:r>
        <w:t xml:space="preserve">Statens skolverk ansvarar för fördelningen av </w:t>
      </w:r>
      <w:r w:rsidR="00E75025">
        <w:t>stats</w:t>
      </w:r>
      <w:r>
        <w:t>bidrage</w:t>
      </w:r>
      <w:r w:rsidR="00E75025">
        <w:t>t för hjälp med läxor eller annat skolarbete</w:t>
      </w:r>
      <w:r>
        <w:t xml:space="preserve">. </w:t>
      </w:r>
      <w:r w:rsidR="00CB28C1">
        <w:t xml:space="preserve">I </w:t>
      </w:r>
      <w:r>
        <w:t>S</w:t>
      </w:r>
      <w:r w:rsidR="00CB28C1">
        <w:t>kolverk</w:t>
      </w:r>
      <w:r>
        <w:t>et</w:t>
      </w:r>
      <w:r w:rsidR="00CB28C1">
        <w:t xml:space="preserve">s regleringsbrev för 2021 framgår att myndigheten får </w:t>
      </w:r>
      <w:r w:rsidR="00CB28C1" w:rsidRPr="00CB28C1">
        <w:t xml:space="preserve">fördela 60 </w:t>
      </w:r>
      <w:r w:rsidR="005C48C2">
        <w:t>miljoner</w:t>
      </w:r>
      <w:r w:rsidR="00CB28C1" w:rsidRPr="00CB28C1">
        <w:t xml:space="preserve"> kronor till ideella läxhjälpsorganisationer</w:t>
      </w:r>
      <w:r w:rsidR="00CB28C1">
        <w:t xml:space="preserve"> i enlighet med </w:t>
      </w:r>
      <w:r w:rsidR="00CB28C1" w:rsidRPr="00CB28C1">
        <w:t>förordningen (2014:144) om statsbidrag för hjälp med läxor eller annat skolarbete utanför ordinarie undervisningstid</w:t>
      </w:r>
      <w:r w:rsidR="00CB28C1">
        <w:t xml:space="preserve">. </w:t>
      </w:r>
      <w:r w:rsidR="00FB3FA2">
        <w:t>Enligt förordningen får s</w:t>
      </w:r>
      <w:r w:rsidR="00F61B72">
        <w:t>tatsbidrag</w:t>
      </w:r>
      <w:r w:rsidR="00E75025">
        <w:t>et</w:t>
      </w:r>
      <w:r w:rsidR="00F61B72">
        <w:t xml:space="preserve"> lämnas till ideell</w:t>
      </w:r>
      <w:r w:rsidR="005C48C2">
        <w:t>a</w:t>
      </w:r>
      <w:r w:rsidR="00F61B72">
        <w:t xml:space="preserve"> förening</w:t>
      </w:r>
      <w:r w:rsidR="005C48C2">
        <w:t>ar</w:t>
      </w:r>
      <w:r w:rsidR="00F61B72">
        <w:t xml:space="preserve"> som arbetar med att ge hjälp med läxor eller annat skolarbete. Med en sådan förening avses en organisation som saknar vinstsyfte och inte är huvudman inom skolväsendet, är demokratiskt uppbyggd och erbjuder insyn i verksamheten, i sin verksamhet respekterar demokratins idéer</w:t>
      </w:r>
      <w:r w:rsidR="00DB7DD0">
        <w:t xml:space="preserve"> </w:t>
      </w:r>
      <w:r w:rsidR="00F61B72">
        <w:t>inklusive jämställdhet, förbud mot diskriminering och respekt för alla människors lika värde och rättig</w:t>
      </w:r>
      <w:r w:rsidR="00DB7DD0">
        <w:softHyphen/>
      </w:r>
      <w:r w:rsidR="00F61B72">
        <w:t>heter, har avslutat minst två verksamhetsår och bedriver sin verksamhet långsiktigt, och helt eller delvis är inriktad mot att hjälpa elever med läxor eller annat skolarbete utanför ordinarie undervisningstid.</w:t>
      </w:r>
    </w:p>
    <w:p w14:paraId="4D8F8567" w14:textId="23A12C52" w:rsidR="009B181A" w:rsidRDefault="00FB3FA2" w:rsidP="00F61B72">
      <w:pPr>
        <w:pStyle w:val="Brdtext"/>
      </w:pPr>
      <w:r>
        <w:t>I ansökan om bidrag ska d</w:t>
      </w:r>
      <w:r w:rsidR="00DB7DD0" w:rsidRPr="00DB7DD0">
        <w:t>en ideella föreningen beskriva hur den verksamhet som ansökan avser ska bedrivas</w:t>
      </w:r>
      <w:r w:rsidR="00DB7DD0">
        <w:t xml:space="preserve">. </w:t>
      </w:r>
      <w:r w:rsidR="00F61B72">
        <w:t>Den som har tagit emot statsbidrag enligt nämnd förordning är skyldig att redovisa för Skolverket hur medlen har använts</w:t>
      </w:r>
      <w:r w:rsidR="00DB7DD0" w:rsidRPr="00DB7DD0">
        <w:t xml:space="preserve"> och lämna de uppgifter som </w:t>
      </w:r>
      <w:r w:rsidR="00DB7DD0">
        <w:t>myndigheten</w:t>
      </w:r>
      <w:r w:rsidR="00DB7DD0" w:rsidRPr="00DB7DD0">
        <w:t xml:space="preserve"> begär</w:t>
      </w:r>
      <w:r w:rsidR="00F61B72">
        <w:t>. Om den som har tagit emot bidraget är en ideell organisation ska en revisor granska den ekonomiska redovisningen och redogöra för sina iakttagelser i ett intyg som bifogas redovisningen. Om det bidrag som tagits emot uppgått till minst fem prisbasbelopp enligt 2 kap. 6 och 7 §§ socialförsäkringsbalken</w:t>
      </w:r>
      <w:r>
        <w:t>,</w:t>
      </w:r>
      <w:r w:rsidR="00F61B72">
        <w:t xml:space="preserve"> ska detta göras av en auktoriserad eller godkänd revisor. </w:t>
      </w:r>
      <w:r w:rsidR="00995B93" w:rsidRPr="00B471F7">
        <w:rPr>
          <w:rFonts w:cs="Arial"/>
          <w:color w:val="000000"/>
          <w:shd w:val="clear" w:color="auto" w:fill="FFFFFF"/>
        </w:rPr>
        <w:t xml:space="preserve">Bidrag får inte lämnas till </w:t>
      </w:r>
      <w:r w:rsidR="00995B93">
        <w:rPr>
          <w:rFonts w:cs="Arial"/>
          <w:color w:val="000000"/>
          <w:shd w:val="clear" w:color="auto" w:fill="FFFFFF"/>
        </w:rPr>
        <w:t>ideella</w:t>
      </w:r>
      <w:r w:rsidR="00995B93" w:rsidRPr="00B471F7">
        <w:rPr>
          <w:rFonts w:cs="Arial"/>
          <w:color w:val="000000"/>
          <w:shd w:val="clear" w:color="auto" w:fill="FFFFFF"/>
        </w:rPr>
        <w:t xml:space="preserve"> organisationer om de har skulder för svenska skatter eller avgifter hos Kronofogdemyndigheten eller är i likvidation eller försatta i konkurs.</w:t>
      </w:r>
    </w:p>
    <w:p w14:paraId="334ED931" w14:textId="099C09BD" w:rsidR="00F61B72" w:rsidRDefault="008E39D1" w:rsidP="00F61B72">
      <w:pPr>
        <w:pStyle w:val="Brdtext"/>
      </w:pPr>
      <w:r>
        <w:t xml:space="preserve">Den som har tagit emot statsbidrag kan, enligt förordningen, bli återbetalningsskyldig </w:t>
      </w:r>
      <w:r w:rsidR="00F61B72">
        <w:t>till exempel</w:t>
      </w:r>
      <w:r>
        <w:t xml:space="preserve"> om bidraget</w:t>
      </w:r>
      <w:r w:rsidR="00F61B72">
        <w:t xml:space="preserve"> inte har använts för det ändamål som det har beviljats</w:t>
      </w:r>
      <w:r>
        <w:t>.</w:t>
      </w:r>
      <w:r w:rsidR="00995B93">
        <w:t xml:space="preserve"> </w:t>
      </w:r>
      <w:r w:rsidR="00F61B72">
        <w:t xml:space="preserve">Skolverket </w:t>
      </w:r>
      <w:r>
        <w:t xml:space="preserve">ska då </w:t>
      </w:r>
      <w:r w:rsidR="00F61B72">
        <w:t>besluta att helt eller delvis kräva tillbaka statsbidraget.</w:t>
      </w:r>
    </w:p>
    <w:p w14:paraId="3C8E26EF" w14:textId="265D3C11" w:rsidR="00F61B72" w:rsidRDefault="00B471F7" w:rsidP="005C48C2">
      <w:pPr>
        <w:pStyle w:val="Brdtext"/>
      </w:pPr>
      <w:r>
        <w:t>Enligt Skolverkets instruktion ska myndigheten</w:t>
      </w:r>
      <w:r w:rsidR="00F61B72">
        <w:t xml:space="preserve"> </w:t>
      </w:r>
      <w:r w:rsidR="00F61B72" w:rsidRPr="00F61B72">
        <w:t>följa upp och utvärdera de statliga stöd och bidrag som myndigheten administrerar.</w:t>
      </w:r>
      <w:r w:rsidR="00F61B72">
        <w:t xml:space="preserve"> Regeringen följer upp </w:t>
      </w:r>
      <w:r>
        <w:t xml:space="preserve">Skolverkets </w:t>
      </w:r>
      <w:r w:rsidR="003279A4">
        <w:t>arbete</w:t>
      </w:r>
      <w:r w:rsidR="00F61B72">
        <w:t xml:space="preserve"> genom bland annat myndig</w:t>
      </w:r>
      <w:r w:rsidR="00DB7DD0">
        <w:softHyphen/>
      </w:r>
      <w:r w:rsidR="00F61B72">
        <w:t>hetens årsredovisningar och genom kontinuerlig dialog med myndigheten.</w:t>
      </w:r>
      <w:r w:rsidR="005C48C2">
        <w:t xml:space="preserve"> Skolverket </w:t>
      </w:r>
      <w:r w:rsidR="00995B93">
        <w:t>uppger</w:t>
      </w:r>
      <w:r w:rsidR="005C48C2">
        <w:t xml:space="preserve"> exempelvis i sin årsredovisning för 2019 att det från och med hösten 2019 finns ett team på myndigheten som har i uppdrag att kontrollera och följa upp hur statsbidragen har använts. Teamet ansvarar även för att hantera signaler och tips om eventuella brister som inkommer till Skolverket.</w:t>
      </w:r>
    </w:p>
    <w:p w14:paraId="5817AB7F" w14:textId="4D2A283E" w:rsidR="00CB28C1" w:rsidRDefault="00CB28C1" w:rsidP="006A12F1">
      <w:pPr>
        <w:pStyle w:val="Brdtext"/>
      </w:pPr>
      <w:r>
        <w:t xml:space="preserve">Stockholm den </w:t>
      </w:r>
      <w:sdt>
        <w:sdtPr>
          <w:id w:val="-1225218591"/>
          <w:placeholder>
            <w:docPart w:val="014D002FFD6F476FAF6997E5A3B5976F"/>
          </w:placeholder>
          <w:dataBinding w:prefixMappings="xmlns:ns0='http://lp/documentinfo/RK' " w:xpath="/ns0:DocumentInfo[1]/ns0:BaseInfo[1]/ns0:HeaderDate[1]" w:storeItemID="{4CC93B63-1EFD-4965-A275-1D76079F84AD}"/>
          <w:date w:fullDate="2021-02-10T00:00:00Z">
            <w:dateFormat w:val="d MMMM yyyy"/>
            <w:lid w:val="sv-SE"/>
            <w:storeMappedDataAs w:val="dateTime"/>
            <w:calendar w:val="gregorian"/>
          </w:date>
        </w:sdtPr>
        <w:sdtEndPr/>
        <w:sdtContent>
          <w:r w:rsidR="00E7003B">
            <w:t>10 februari 2021</w:t>
          </w:r>
        </w:sdtContent>
      </w:sdt>
    </w:p>
    <w:p w14:paraId="1F1B14E9" w14:textId="77777777" w:rsidR="00CB28C1" w:rsidRDefault="00CB28C1" w:rsidP="004E7A8F">
      <w:pPr>
        <w:pStyle w:val="Brdtextutanavstnd"/>
      </w:pPr>
    </w:p>
    <w:p w14:paraId="6CFDF18E" w14:textId="77777777" w:rsidR="00CB28C1" w:rsidRDefault="00CB28C1" w:rsidP="004E7A8F">
      <w:pPr>
        <w:pStyle w:val="Brdtextutanavstnd"/>
      </w:pPr>
    </w:p>
    <w:p w14:paraId="6528B64A" w14:textId="77777777" w:rsidR="00CB28C1" w:rsidRDefault="00CB28C1" w:rsidP="004E7A8F">
      <w:pPr>
        <w:pStyle w:val="Brdtextutanavstnd"/>
      </w:pPr>
    </w:p>
    <w:sdt>
      <w:sdtPr>
        <w:alias w:val="Klicka på listpilen"/>
        <w:tag w:val="run-loadAllMinistersFromDep_delete"/>
        <w:id w:val="-122627287"/>
        <w:placeholder>
          <w:docPart w:val="965245EE1E0B4DF1A7157A3C39C9E79A"/>
        </w:placeholder>
        <w:dataBinding w:prefixMappings="xmlns:ns0='http://lp/documentinfo/RK' " w:xpath="/ns0:DocumentInfo[1]/ns0:BaseInfo[1]/ns0:TopSender[1]" w:storeItemID="{4CC93B63-1EFD-4965-A275-1D76079F84AD}"/>
        <w:comboBox w:lastValue="Utbildningsministern">
          <w:listItem w:displayText="Anna Ekström" w:value="Utbildningsministern"/>
          <w:listItem w:displayText="Matilda Ernkrans" w:value="Ministern för högre utbildning och forskning"/>
        </w:comboBox>
      </w:sdtPr>
      <w:sdtEndPr/>
      <w:sdtContent>
        <w:p w14:paraId="65E62FB0" w14:textId="2A29D2C6" w:rsidR="00CB28C1" w:rsidRDefault="00F97416" w:rsidP="00422A41">
          <w:pPr>
            <w:pStyle w:val="Brdtext"/>
          </w:pPr>
          <w:r>
            <w:t>Anna Ekström</w:t>
          </w:r>
        </w:p>
      </w:sdtContent>
    </w:sdt>
    <w:p w14:paraId="44D9E9A1" w14:textId="2EB5AB3D" w:rsidR="00CB28C1" w:rsidRPr="00DB48AB" w:rsidRDefault="00CB28C1" w:rsidP="00DB48AB">
      <w:pPr>
        <w:pStyle w:val="Brdtext"/>
      </w:pPr>
    </w:p>
    <w:sectPr w:rsidR="00CB28C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52D1" w14:textId="77777777" w:rsidR="004452FD" w:rsidRDefault="004452FD" w:rsidP="00A87A54">
      <w:pPr>
        <w:spacing w:after="0" w:line="240" w:lineRule="auto"/>
      </w:pPr>
      <w:r>
        <w:separator/>
      </w:r>
    </w:p>
  </w:endnote>
  <w:endnote w:type="continuationSeparator" w:id="0">
    <w:p w14:paraId="4B90B570" w14:textId="77777777" w:rsidR="004452FD" w:rsidRDefault="004452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363B" w14:textId="77777777" w:rsidR="00995B93" w:rsidRDefault="00995B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D9AF52" w14:textId="77777777" w:rsidTr="006A26EC">
      <w:trPr>
        <w:trHeight w:val="227"/>
        <w:jc w:val="right"/>
      </w:trPr>
      <w:tc>
        <w:tcPr>
          <w:tcW w:w="708" w:type="dxa"/>
          <w:vAlign w:val="bottom"/>
        </w:tcPr>
        <w:p w14:paraId="0B3261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254A12C" w14:textId="77777777" w:rsidTr="006A26EC">
      <w:trPr>
        <w:trHeight w:val="850"/>
        <w:jc w:val="right"/>
      </w:trPr>
      <w:tc>
        <w:tcPr>
          <w:tcW w:w="708" w:type="dxa"/>
          <w:vAlign w:val="bottom"/>
        </w:tcPr>
        <w:p w14:paraId="08279A3C" w14:textId="77777777" w:rsidR="005606BC" w:rsidRPr="00347E11" w:rsidRDefault="005606BC" w:rsidP="005606BC">
          <w:pPr>
            <w:pStyle w:val="Sidfot"/>
            <w:spacing w:line="276" w:lineRule="auto"/>
            <w:jc w:val="right"/>
          </w:pPr>
        </w:p>
      </w:tc>
    </w:tr>
  </w:tbl>
  <w:p w14:paraId="33B809B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1B258C" w14:textId="77777777" w:rsidTr="001F4302">
      <w:trPr>
        <w:trHeight w:val="510"/>
      </w:trPr>
      <w:tc>
        <w:tcPr>
          <w:tcW w:w="8525" w:type="dxa"/>
          <w:gridSpan w:val="2"/>
          <w:vAlign w:val="bottom"/>
        </w:tcPr>
        <w:p w14:paraId="0C904E5E" w14:textId="77777777" w:rsidR="00347E11" w:rsidRPr="00347E11" w:rsidRDefault="00347E11" w:rsidP="00347E11">
          <w:pPr>
            <w:pStyle w:val="Sidfot"/>
            <w:rPr>
              <w:sz w:val="8"/>
            </w:rPr>
          </w:pPr>
        </w:p>
      </w:tc>
    </w:tr>
    <w:tr w:rsidR="00093408" w:rsidRPr="00EE3C0F" w14:paraId="0FD699BF" w14:textId="77777777" w:rsidTr="00C26068">
      <w:trPr>
        <w:trHeight w:val="227"/>
      </w:trPr>
      <w:tc>
        <w:tcPr>
          <w:tcW w:w="4074" w:type="dxa"/>
        </w:tcPr>
        <w:p w14:paraId="077C2495" w14:textId="77777777" w:rsidR="00347E11" w:rsidRPr="00F53AEA" w:rsidRDefault="00347E11" w:rsidP="00C26068">
          <w:pPr>
            <w:pStyle w:val="Sidfot"/>
            <w:spacing w:line="276" w:lineRule="auto"/>
          </w:pPr>
        </w:p>
      </w:tc>
      <w:tc>
        <w:tcPr>
          <w:tcW w:w="4451" w:type="dxa"/>
        </w:tcPr>
        <w:p w14:paraId="40942EDD" w14:textId="77777777" w:rsidR="00093408" w:rsidRPr="00F53AEA" w:rsidRDefault="00093408" w:rsidP="00F53AEA">
          <w:pPr>
            <w:pStyle w:val="Sidfot"/>
            <w:spacing w:line="276" w:lineRule="auto"/>
          </w:pPr>
        </w:p>
      </w:tc>
    </w:tr>
  </w:tbl>
  <w:p w14:paraId="36D4F67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C188" w14:textId="77777777" w:rsidR="004452FD" w:rsidRDefault="004452FD" w:rsidP="00A87A54">
      <w:pPr>
        <w:spacing w:after="0" w:line="240" w:lineRule="auto"/>
      </w:pPr>
      <w:r>
        <w:separator/>
      </w:r>
    </w:p>
  </w:footnote>
  <w:footnote w:type="continuationSeparator" w:id="0">
    <w:p w14:paraId="192F6B7D" w14:textId="77777777" w:rsidR="004452FD" w:rsidRDefault="004452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5D90" w14:textId="77777777" w:rsidR="00995B93" w:rsidRDefault="00995B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2484" w14:textId="77777777" w:rsidR="00995B93" w:rsidRDefault="00995B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28C1" w14:paraId="4D1A847F" w14:textId="77777777" w:rsidTr="00C93EBA">
      <w:trPr>
        <w:trHeight w:val="227"/>
      </w:trPr>
      <w:tc>
        <w:tcPr>
          <w:tcW w:w="5534" w:type="dxa"/>
        </w:tcPr>
        <w:p w14:paraId="2FC21608" w14:textId="77777777" w:rsidR="00CB28C1" w:rsidRPr="007D73AB" w:rsidRDefault="00CB28C1">
          <w:pPr>
            <w:pStyle w:val="Sidhuvud"/>
          </w:pPr>
        </w:p>
      </w:tc>
      <w:tc>
        <w:tcPr>
          <w:tcW w:w="3170" w:type="dxa"/>
          <w:vAlign w:val="bottom"/>
        </w:tcPr>
        <w:p w14:paraId="43D40A4C" w14:textId="77777777" w:rsidR="00CB28C1" w:rsidRPr="007D73AB" w:rsidRDefault="00CB28C1" w:rsidP="00340DE0">
          <w:pPr>
            <w:pStyle w:val="Sidhuvud"/>
          </w:pPr>
        </w:p>
      </w:tc>
      <w:tc>
        <w:tcPr>
          <w:tcW w:w="1134" w:type="dxa"/>
        </w:tcPr>
        <w:p w14:paraId="389BD3D6" w14:textId="77777777" w:rsidR="00CB28C1" w:rsidRDefault="00CB28C1" w:rsidP="005A703A">
          <w:pPr>
            <w:pStyle w:val="Sidhuvud"/>
          </w:pPr>
        </w:p>
      </w:tc>
    </w:tr>
    <w:tr w:rsidR="00CB28C1" w14:paraId="4E680D4D" w14:textId="77777777" w:rsidTr="00C93EBA">
      <w:trPr>
        <w:trHeight w:val="1928"/>
      </w:trPr>
      <w:tc>
        <w:tcPr>
          <w:tcW w:w="5534" w:type="dxa"/>
        </w:tcPr>
        <w:p w14:paraId="0D59C81E" w14:textId="77777777" w:rsidR="00CB28C1" w:rsidRPr="00340DE0" w:rsidRDefault="00CB28C1" w:rsidP="00340DE0">
          <w:pPr>
            <w:pStyle w:val="Sidhuvud"/>
          </w:pPr>
          <w:r>
            <w:rPr>
              <w:noProof/>
            </w:rPr>
            <w:drawing>
              <wp:inline distT="0" distB="0" distL="0" distR="0" wp14:anchorId="37C28275" wp14:editId="3C13921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85EE16B" w14:textId="77777777" w:rsidR="00CB28C1" w:rsidRPr="00710A6C" w:rsidRDefault="00CB28C1" w:rsidP="00EE3C0F">
          <w:pPr>
            <w:pStyle w:val="Sidhuvud"/>
            <w:rPr>
              <w:b/>
            </w:rPr>
          </w:pPr>
        </w:p>
        <w:p w14:paraId="7AFA9A63" w14:textId="77777777" w:rsidR="00CB28C1" w:rsidRDefault="00CB28C1" w:rsidP="00EE3C0F">
          <w:pPr>
            <w:pStyle w:val="Sidhuvud"/>
          </w:pPr>
        </w:p>
        <w:p w14:paraId="7B01C3F8" w14:textId="77777777" w:rsidR="00CB28C1" w:rsidRDefault="00CB28C1" w:rsidP="00EE3C0F">
          <w:pPr>
            <w:pStyle w:val="Sidhuvud"/>
          </w:pPr>
        </w:p>
        <w:p w14:paraId="0DC7F29D" w14:textId="77777777" w:rsidR="00CB28C1" w:rsidRDefault="00CB28C1" w:rsidP="00EE3C0F">
          <w:pPr>
            <w:pStyle w:val="Sidhuvud"/>
          </w:pPr>
        </w:p>
        <w:sdt>
          <w:sdtPr>
            <w:alias w:val="Dnr"/>
            <w:tag w:val="ccRKShow_Dnr"/>
            <w:id w:val="-829283628"/>
            <w:placeholder>
              <w:docPart w:val="F5ECB8EEF98548EBB66E31990710BD25"/>
            </w:placeholder>
            <w:dataBinding w:prefixMappings="xmlns:ns0='http://lp/documentinfo/RK' " w:xpath="/ns0:DocumentInfo[1]/ns0:BaseInfo[1]/ns0:Dnr[1]" w:storeItemID="{4CC93B63-1EFD-4965-A275-1D76079F84AD}"/>
            <w:text/>
          </w:sdtPr>
          <w:sdtEndPr/>
          <w:sdtContent>
            <w:p w14:paraId="4AB32BB4" w14:textId="770C5C45" w:rsidR="00CB28C1" w:rsidRDefault="00CB28C1" w:rsidP="00EE3C0F">
              <w:pPr>
                <w:pStyle w:val="Sidhuvud"/>
              </w:pPr>
              <w:r>
                <w:t>U2021/</w:t>
              </w:r>
              <w:r w:rsidR="00E7003B">
                <w:t>00687</w:t>
              </w:r>
            </w:p>
          </w:sdtContent>
        </w:sdt>
        <w:sdt>
          <w:sdtPr>
            <w:alias w:val="DocNumber"/>
            <w:tag w:val="DocNumber"/>
            <w:id w:val="1726028884"/>
            <w:placeholder>
              <w:docPart w:val="6E65386A01D743408BC3AB56DAAE38EE"/>
            </w:placeholder>
            <w:showingPlcHdr/>
            <w:dataBinding w:prefixMappings="xmlns:ns0='http://lp/documentinfo/RK' " w:xpath="/ns0:DocumentInfo[1]/ns0:BaseInfo[1]/ns0:DocNumber[1]" w:storeItemID="{4CC93B63-1EFD-4965-A275-1D76079F84AD}"/>
            <w:text/>
          </w:sdtPr>
          <w:sdtEndPr/>
          <w:sdtContent>
            <w:p w14:paraId="56A07AD8" w14:textId="77777777" w:rsidR="00CB28C1" w:rsidRDefault="00CB28C1" w:rsidP="00EE3C0F">
              <w:pPr>
                <w:pStyle w:val="Sidhuvud"/>
              </w:pPr>
              <w:r>
                <w:rPr>
                  <w:rStyle w:val="Platshllartext"/>
                </w:rPr>
                <w:t xml:space="preserve"> </w:t>
              </w:r>
            </w:p>
          </w:sdtContent>
        </w:sdt>
        <w:p w14:paraId="6595A43B" w14:textId="77777777" w:rsidR="00CB28C1" w:rsidRDefault="00CB28C1" w:rsidP="00EE3C0F">
          <w:pPr>
            <w:pStyle w:val="Sidhuvud"/>
          </w:pPr>
        </w:p>
      </w:tc>
      <w:tc>
        <w:tcPr>
          <w:tcW w:w="1134" w:type="dxa"/>
        </w:tcPr>
        <w:p w14:paraId="38CA5DA0" w14:textId="77777777" w:rsidR="00CB28C1" w:rsidRDefault="00CB28C1" w:rsidP="0094502D">
          <w:pPr>
            <w:pStyle w:val="Sidhuvud"/>
          </w:pPr>
        </w:p>
        <w:p w14:paraId="46769612" w14:textId="77777777" w:rsidR="00CB28C1" w:rsidRPr="0094502D" w:rsidRDefault="00CB28C1" w:rsidP="00EC71A6">
          <w:pPr>
            <w:pStyle w:val="Sidhuvud"/>
          </w:pPr>
        </w:p>
      </w:tc>
    </w:tr>
    <w:tr w:rsidR="00CB28C1" w14:paraId="16929E48" w14:textId="77777777" w:rsidTr="00C93EBA">
      <w:trPr>
        <w:trHeight w:val="2268"/>
      </w:trPr>
      <w:sdt>
        <w:sdtPr>
          <w:rPr>
            <w:b/>
          </w:rPr>
          <w:alias w:val="SenderText"/>
          <w:tag w:val="ccRKShow_SenderText"/>
          <w:id w:val="1374046025"/>
          <w:placeholder>
            <w:docPart w:val="38B1B2341BCC400E90E83376FFA297ED"/>
          </w:placeholder>
        </w:sdtPr>
        <w:sdtEndPr>
          <w:rPr>
            <w:b w:val="0"/>
          </w:rPr>
        </w:sdtEndPr>
        <w:sdtContent>
          <w:tc>
            <w:tcPr>
              <w:tcW w:w="5534" w:type="dxa"/>
              <w:tcMar>
                <w:right w:w="1134" w:type="dxa"/>
              </w:tcMar>
            </w:tcPr>
            <w:p w14:paraId="45950B41" w14:textId="77777777" w:rsidR="00E7003B" w:rsidRPr="00E7003B" w:rsidRDefault="00E7003B" w:rsidP="00340DE0">
              <w:pPr>
                <w:pStyle w:val="Sidhuvud"/>
                <w:rPr>
                  <w:b/>
                </w:rPr>
              </w:pPr>
              <w:r w:rsidRPr="00E7003B">
                <w:rPr>
                  <w:b/>
                </w:rPr>
                <w:t>Utbildningsdepartementet</w:t>
              </w:r>
            </w:p>
            <w:p w14:paraId="08D317DF" w14:textId="4D3656CE" w:rsidR="00CB28C1" w:rsidRPr="00340DE0" w:rsidRDefault="00E7003B" w:rsidP="00340DE0">
              <w:pPr>
                <w:pStyle w:val="Sidhuvud"/>
              </w:pPr>
              <w:r w:rsidRPr="00E7003B">
                <w:t>Utbildningsministern</w:t>
              </w:r>
            </w:p>
          </w:tc>
        </w:sdtContent>
      </w:sdt>
      <w:sdt>
        <w:sdtPr>
          <w:alias w:val="Recipient"/>
          <w:tag w:val="ccRKShow_Recipient"/>
          <w:id w:val="-28344517"/>
          <w:placeholder>
            <w:docPart w:val="158483942CFB4B6B8106ECCFCF3057C7"/>
          </w:placeholder>
          <w:dataBinding w:prefixMappings="xmlns:ns0='http://lp/documentinfo/RK' " w:xpath="/ns0:DocumentInfo[1]/ns0:BaseInfo[1]/ns0:Recipient[1]" w:storeItemID="{4CC93B63-1EFD-4965-A275-1D76079F84AD}"/>
          <w:text w:multiLine="1"/>
        </w:sdtPr>
        <w:sdtEndPr/>
        <w:sdtContent>
          <w:tc>
            <w:tcPr>
              <w:tcW w:w="3170" w:type="dxa"/>
            </w:tcPr>
            <w:p w14:paraId="254771C6" w14:textId="4B8D54F4" w:rsidR="00CB28C1" w:rsidRDefault="00E7003B" w:rsidP="00547B89">
              <w:pPr>
                <w:pStyle w:val="Sidhuvud"/>
              </w:pPr>
              <w:r>
                <w:t>Till riksdagen</w:t>
              </w:r>
            </w:p>
          </w:tc>
        </w:sdtContent>
      </w:sdt>
      <w:tc>
        <w:tcPr>
          <w:tcW w:w="1134" w:type="dxa"/>
        </w:tcPr>
        <w:p w14:paraId="40E46F67" w14:textId="77777777" w:rsidR="00CB28C1" w:rsidRDefault="00CB28C1" w:rsidP="003E6020">
          <w:pPr>
            <w:pStyle w:val="Sidhuvud"/>
          </w:pPr>
        </w:p>
      </w:tc>
    </w:tr>
  </w:tbl>
  <w:p w14:paraId="11CEFE2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C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AF5"/>
    <w:rsid w:val="00082374"/>
    <w:rsid w:val="000862E0"/>
    <w:rsid w:val="000873C3"/>
    <w:rsid w:val="00093408"/>
    <w:rsid w:val="00093BBF"/>
    <w:rsid w:val="0009435C"/>
    <w:rsid w:val="000A13CA"/>
    <w:rsid w:val="000A456A"/>
    <w:rsid w:val="000A4BAF"/>
    <w:rsid w:val="000A5E43"/>
    <w:rsid w:val="000B56A9"/>
    <w:rsid w:val="000C61D1"/>
    <w:rsid w:val="000D31A9"/>
    <w:rsid w:val="000D370F"/>
    <w:rsid w:val="000D543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50A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62F9"/>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279A4"/>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2FD"/>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8C2"/>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828"/>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39D1"/>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5B93"/>
    <w:rsid w:val="00996279"/>
    <w:rsid w:val="009965F7"/>
    <w:rsid w:val="009A0866"/>
    <w:rsid w:val="009A4D0A"/>
    <w:rsid w:val="009A759C"/>
    <w:rsid w:val="009B181A"/>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1B1"/>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1F7"/>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002"/>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E69"/>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8C1"/>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DD0"/>
    <w:rsid w:val="00DC1025"/>
    <w:rsid w:val="00DC10F6"/>
    <w:rsid w:val="00DC1EB8"/>
    <w:rsid w:val="00DC3E45"/>
    <w:rsid w:val="00DC4598"/>
    <w:rsid w:val="00DD0722"/>
    <w:rsid w:val="00DD0B3D"/>
    <w:rsid w:val="00DD212F"/>
    <w:rsid w:val="00DE18F5"/>
    <w:rsid w:val="00DE73D2"/>
    <w:rsid w:val="00DF5BFB"/>
    <w:rsid w:val="00DF5CD6"/>
    <w:rsid w:val="00DF6CC1"/>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E95"/>
    <w:rsid w:val="00E7003B"/>
    <w:rsid w:val="00E70856"/>
    <w:rsid w:val="00E727DE"/>
    <w:rsid w:val="00E74A30"/>
    <w:rsid w:val="00E75025"/>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B72"/>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416"/>
    <w:rsid w:val="00FA1564"/>
    <w:rsid w:val="00FA41B4"/>
    <w:rsid w:val="00FA5DDD"/>
    <w:rsid w:val="00FA6255"/>
    <w:rsid w:val="00FA7644"/>
    <w:rsid w:val="00FB0647"/>
    <w:rsid w:val="00FB1FA3"/>
    <w:rsid w:val="00FB3FA2"/>
    <w:rsid w:val="00FB43A8"/>
    <w:rsid w:val="00FB4D12"/>
    <w:rsid w:val="00FB5279"/>
    <w:rsid w:val="00FB6D6D"/>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AF2"/>
  <w15:docId w15:val="{77FEDAE1-000C-43C9-8583-A390E050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02859">
      <w:bodyDiv w:val="1"/>
      <w:marLeft w:val="0"/>
      <w:marRight w:val="0"/>
      <w:marTop w:val="0"/>
      <w:marBottom w:val="0"/>
      <w:divBdr>
        <w:top w:val="none" w:sz="0" w:space="0" w:color="auto"/>
        <w:left w:val="none" w:sz="0" w:space="0" w:color="auto"/>
        <w:bottom w:val="none" w:sz="0" w:space="0" w:color="auto"/>
        <w:right w:val="none" w:sz="0" w:space="0" w:color="auto"/>
      </w:divBdr>
    </w:div>
    <w:div w:id="1719740582">
      <w:bodyDiv w:val="1"/>
      <w:marLeft w:val="0"/>
      <w:marRight w:val="0"/>
      <w:marTop w:val="0"/>
      <w:marBottom w:val="0"/>
      <w:divBdr>
        <w:top w:val="none" w:sz="0" w:space="0" w:color="auto"/>
        <w:left w:val="none" w:sz="0" w:space="0" w:color="auto"/>
        <w:bottom w:val="none" w:sz="0" w:space="0" w:color="auto"/>
        <w:right w:val="none" w:sz="0" w:space="0" w:color="auto"/>
      </w:divBdr>
    </w:div>
    <w:div w:id="1866164193">
      <w:bodyDiv w:val="1"/>
      <w:marLeft w:val="0"/>
      <w:marRight w:val="0"/>
      <w:marTop w:val="0"/>
      <w:marBottom w:val="0"/>
      <w:divBdr>
        <w:top w:val="none" w:sz="0" w:space="0" w:color="auto"/>
        <w:left w:val="none" w:sz="0" w:space="0" w:color="auto"/>
        <w:bottom w:val="none" w:sz="0" w:space="0" w:color="auto"/>
        <w:right w:val="none" w:sz="0" w:space="0" w:color="auto"/>
      </w:divBdr>
    </w:div>
    <w:div w:id="20831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ECB8EEF98548EBB66E31990710BD25"/>
        <w:category>
          <w:name w:val="Allmänt"/>
          <w:gallery w:val="placeholder"/>
        </w:category>
        <w:types>
          <w:type w:val="bbPlcHdr"/>
        </w:types>
        <w:behaviors>
          <w:behavior w:val="content"/>
        </w:behaviors>
        <w:guid w:val="{7C0768BB-06A9-4B03-A6D1-F1E090EA8290}"/>
      </w:docPartPr>
      <w:docPartBody>
        <w:p w:rsidR="005226E7" w:rsidRDefault="001A74F8" w:rsidP="001A74F8">
          <w:pPr>
            <w:pStyle w:val="F5ECB8EEF98548EBB66E31990710BD25"/>
          </w:pPr>
          <w:r>
            <w:rPr>
              <w:rStyle w:val="Platshllartext"/>
            </w:rPr>
            <w:t xml:space="preserve"> </w:t>
          </w:r>
        </w:p>
      </w:docPartBody>
    </w:docPart>
    <w:docPart>
      <w:docPartPr>
        <w:name w:val="6E65386A01D743408BC3AB56DAAE38EE"/>
        <w:category>
          <w:name w:val="Allmänt"/>
          <w:gallery w:val="placeholder"/>
        </w:category>
        <w:types>
          <w:type w:val="bbPlcHdr"/>
        </w:types>
        <w:behaviors>
          <w:behavior w:val="content"/>
        </w:behaviors>
        <w:guid w:val="{63A2DE04-4AF2-4BB3-BA0F-F63B5EFCFFA7}"/>
      </w:docPartPr>
      <w:docPartBody>
        <w:p w:rsidR="005226E7" w:rsidRDefault="001A74F8" w:rsidP="001A74F8">
          <w:pPr>
            <w:pStyle w:val="6E65386A01D743408BC3AB56DAAE38EE1"/>
          </w:pPr>
          <w:r>
            <w:rPr>
              <w:rStyle w:val="Platshllartext"/>
            </w:rPr>
            <w:t xml:space="preserve"> </w:t>
          </w:r>
        </w:p>
      </w:docPartBody>
    </w:docPart>
    <w:docPart>
      <w:docPartPr>
        <w:name w:val="38B1B2341BCC400E90E83376FFA297ED"/>
        <w:category>
          <w:name w:val="Allmänt"/>
          <w:gallery w:val="placeholder"/>
        </w:category>
        <w:types>
          <w:type w:val="bbPlcHdr"/>
        </w:types>
        <w:behaviors>
          <w:behavior w:val="content"/>
        </w:behaviors>
        <w:guid w:val="{A80F6D67-08F4-469F-9FD8-8DFF6EC365BB}"/>
      </w:docPartPr>
      <w:docPartBody>
        <w:p w:rsidR="005226E7" w:rsidRDefault="001A74F8" w:rsidP="001A74F8">
          <w:pPr>
            <w:pStyle w:val="38B1B2341BCC400E90E83376FFA297ED1"/>
          </w:pPr>
          <w:r>
            <w:rPr>
              <w:rStyle w:val="Platshllartext"/>
            </w:rPr>
            <w:t xml:space="preserve"> </w:t>
          </w:r>
        </w:p>
      </w:docPartBody>
    </w:docPart>
    <w:docPart>
      <w:docPartPr>
        <w:name w:val="158483942CFB4B6B8106ECCFCF3057C7"/>
        <w:category>
          <w:name w:val="Allmänt"/>
          <w:gallery w:val="placeholder"/>
        </w:category>
        <w:types>
          <w:type w:val="bbPlcHdr"/>
        </w:types>
        <w:behaviors>
          <w:behavior w:val="content"/>
        </w:behaviors>
        <w:guid w:val="{782AA605-212F-4089-87C4-7FAB9BD5CE30}"/>
      </w:docPartPr>
      <w:docPartBody>
        <w:p w:rsidR="005226E7" w:rsidRDefault="001A74F8" w:rsidP="001A74F8">
          <w:pPr>
            <w:pStyle w:val="158483942CFB4B6B8106ECCFCF3057C7"/>
          </w:pPr>
          <w:r>
            <w:rPr>
              <w:rStyle w:val="Platshllartext"/>
            </w:rPr>
            <w:t xml:space="preserve"> </w:t>
          </w:r>
        </w:p>
      </w:docPartBody>
    </w:docPart>
    <w:docPart>
      <w:docPartPr>
        <w:name w:val="A3DEB340C4F34CBABE35FC8EF4EE3CEB"/>
        <w:category>
          <w:name w:val="Allmänt"/>
          <w:gallery w:val="placeholder"/>
        </w:category>
        <w:types>
          <w:type w:val="bbPlcHdr"/>
        </w:types>
        <w:behaviors>
          <w:behavior w:val="content"/>
        </w:behaviors>
        <w:guid w:val="{3101F3DB-CA80-4EAB-9AE2-83A1C3FE8484}"/>
      </w:docPartPr>
      <w:docPartBody>
        <w:p w:rsidR="005226E7" w:rsidRDefault="001A74F8" w:rsidP="001A74F8">
          <w:pPr>
            <w:pStyle w:val="A3DEB340C4F34CBABE35FC8EF4EE3CE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A4AFBBAFD0840A88D21B9865691A537"/>
        <w:category>
          <w:name w:val="Allmänt"/>
          <w:gallery w:val="placeholder"/>
        </w:category>
        <w:types>
          <w:type w:val="bbPlcHdr"/>
        </w:types>
        <w:behaviors>
          <w:behavior w:val="content"/>
        </w:behaviors>
        <w:guid w:val="{6E26D812-0EB4-4E79-97F8-DE923552D60D}"/>
      </w:docPartPr>
      <w:docPartBody>
        <w:p w:rsidR="005226E7" w:rsidRDefault="001A74F8" w:rsidP="001A74F8">
          <w:pPr>
            <w:pStyle w:val="FA4AFBBAFD0840A88D21B9865691A537"/>
          </w:pPr>
          <w:r>
            <w:t xml:space="preserve"> </w:t>
          </w:r>
          <w:r>
            <w:rPr>
              <w:rStyle w:val="Platshllartext"/>
            </w:rPr>
            <w:t>Välj ett parti.</w:t>
          </w:r>
        </w:p>
      </w:docPartBody>
    </w:docPart>
    <w:docPart>
      <w:docPartPr>
        <w:name w:val="5AFA25EFB4ED423289DAA11845007B04"/>
        <w:category>
          <w:name w:val="Allmänt"/>
          <w:gallery w:val="placeholder"/>
        </w:category>
        <w:types>
          <w:type w:val="bbPlcHdr"/>
        </w:types>
        <w:behaviors>
          <w:behavior w:val="content"/>
        </w:behaviors>
        <w:guid w:val="{50A9EAB4-EA7B-4613-9F81-CFF06483DDCE}"/>
      </w:docPartPr>
      <w:docPartBody>
        <w:p w:rsidR="005226E7" w:rsidRDefault="001A74F8" w:rsidP="001A74F8">
          <w:pPr>
            <w:pStyle w:val="5AFA25EFB4ED423289DAA11845007B0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14D002FFD6F476FAF6997E5A3B5976F"/>
        <w:category>
          <w:name w:val="Allmänt"/>
          <w:gallery w:val="placeholder"/>
        </w:category>
        <w:types>
          <w:type w:val="bbPlcHdr"/>
        </w:types>
        <w:behaviors>
          <w:behavior w:val="content"/>
        </w:behaviors>
        <w:guid w:val="{5F5C3A86-2A7E-4BB3-8B40-80D6C65C4B52}"/>
      </w:docPartPr>
      <w:docPartBody>
        <w:p w:rsidR="005226E7" w:rsidRDefault="001A74F8" w:rsidP="001A74F8">
          <w:pPr>
            <w:pStyle w:val="014D002FFD6F476FAF6997E5A3B5976F"/>
          </w:pPr>
          <w:r>
            <w:rPr>
              <w:rStyle w:val="Platshllartext"/>
            </w:rPr>
            <w:t>Klicka här för att ange datum.</w:t>
          </w:r>
        </w:p>
      </w:docPartBody>
    </w:docPart>
    <w:docPart>
      <w:docPartPr>
        <w:name w:val="965245EE1E0B4DF1A7157A3C39C9E79A"/>
        <w:category>
          <w:name w:val="Allmänt"/>
          <w:gallery w:val="placeholder"/>
        </w:category>
        <w:types>
          <w:type w:val="bbPlcHdr"/>
        </w:types>
        <w:behaviors>
          <w:behavior w:val="content"/>
        </w:behaviors>
        <w:guid w:val="{722501B2-016B-4711-A6C3-A07412F67606}"/>
      </w:docPartPr>
      <w:docPartBody>
        <w:p w:rsidR="005226E7" w:rsidRDefault="001A74F8" w:rsidP="001A74F8">
          <w:pPr>
            <w:pStyle w:val="965245EE1E0B4DF1A7157A3C39C9E79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F8"/>
    <w:rsid w:val="001A74F8"/>
    <w:rsid w:val="00385CE5"/>
    <w:rsid w:val="0041237D"/>
    <w:rsid w:val="005226E7"/>
    <w:rsid w:val="008D133A"/>
    <w:rsid w:val="00F53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022FF65F434E799A18268C2B5C53B7">
    <w:name w:val="96022FF65F434E799A18268C2B5C53B7"/>
    <w:rsid w:val="001A74F8"/>
  </w:style>
  <w:style w:type="character" w:styleId="Platshllartext">
    <w:name w:val="Placeholder Text"/>
    <w:basedOn w:val="Standardstycketeckensnitt"/>
    <w:uiPriority w:val="99"/>
    <w:semiHidden/>
    <w:rsid w:val="001A74F8"/>
    <w:rPr>
      <w:noProof w:val="0"/>
      <w:color w:val="808080"/>
    </w:rPr>
  </w:style>
  <w:style w:type="paragraph" w:customStyle="1" w:styleId="7D4716A903BB4727AD00849620EE1F39">
    <w:name w:val="7D4716A903BB4727AD00849620EE1F39"/>
    <w:rsid w:val="001A74F8"/>
  </w:style>
  <w:style w:type="paragraph" w:customStyle="1" w:styleId="C41916ED63E54C3791A8BA6471D0CEB3">
    <w:name w:val="C41916ED63E54C3791A8BA6471D0CEB3"/>
    <w:rsid w:val="001A74F8"/>
  </w:style>
  <w:style w:type="paragraph" w:customStyle="1" w:styleId="8DBAAC30B8A447EAB79334EA8590BA6A">
    <w:name w:val="8DBAAC30B8A447EAB79334EA8590BA6A"/>
    <w:rsid w:val="001A74F8"/>
  </w:style>
  <w:style w:type="paragraph" w:customStyle="1" w:styleId="F5ECB8EEF98548EBB66E31990710BD25">
    <w:name w:val="F5ECB8EEF98548EBB66E31990710BD25"/>
    <w:rsid w:val="001A74F8"/>
  </w:style>
  <w:style w:type="paragraph" w:customStyle="1" w:styleId="6E65386A01D743408BC3AB56DAAE38EE">
    <w:name w:val="6E65386A01D743408BC3AB56DAAE38EE"/>
    <w:rsid w:val="001A74F8"/>
  </w:style>
  <w:style w:type="paragraph" w:customStyle="1" w:styleId="175EE2640B7F4B388FD0357417FCD79B">
    <w:name w:val="175EE2640B7F4B388FD0357417FCD79B"/>
    <w:rsid w:val="001A74F8"/>
  </w:style>
  <w:style w:type="paragraph" w:customStyle="1" w:styleId="BB5A2DAE104E4AC5A9F294004AE31379">
    <w:name w:val="BB5A2DAE104E4AC5A9F294004AE31379"/>
    <w:rsid w:val="001A74F8"/>
  </w:style>
  <w:style w:type="paragraph" w:customStyle="1" w:styleId="D4CD6FDB88424354B8336EE041379B92">
    <w:name w:val="D4CD6FDB88424354B8336EE041379B92"/>
    <w:rsid w:val="001A74F8"/>
  </w:style>
  <w:style w:type="paragraph" w:customStyle="1" w:styleId="38B1B2341BCC400E90E83376FFA297ED">
    <w:name w:val="38B1B2341BCC400E90E83376FFA297ED"/>
    <w:rsid w:val="001A74F8"/>
  </w:style>
  <w:style w:type="paragraph" w:customStyle="1" w:styleId="158483942CFB4B6B8106ECCFCF3057C7">
    <w:name w:val="158483942CFB4B6B8106ECCFCF3057C7"/>
    <w:rsid w:val="001A74F8"/>
  </w:style>
  <w:style w:type="paragraph" w:customStyle="1" w:styleId="6E65386A01D743408BC3AB56DAAE38EE1">
    <w:name w:val="6E65386A01D743408BC3AB56DAAE38EE1"/>
    <w:rsid w:val="001A74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B1B2341BCC400E90E83376FFA297ED1">
    <w:name w:val="38B1B2341BCC400E90E83376FFA297ED1"/>
    <w:rsid w:val="001A74F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3DEB340C4F34CBABE35FC8EF4EE3CEB">
    <w:name w:val="A3DEB340C4F34CBABE35FC8EF4EE3CEB"/>
    <w:rsid w:val="001A74F8"/>
  </w:style>
  <w:style w:type="paragraph" w:customStyle="1" w:styleId="FA4AFBBAFD0840A88D21B9865691A537">
    <w:name w:val="FA4AFBBAFD0840A88D21B9865691A537"/>
    <w:rsid w:val="001A74F8"/>
  </w:style>
  <w:style w:type="paragraph" w:customStyle="1" w:styleId="644BAF8CFB8D420A8064FC21EA8E19CF">
    <w:name w:val="644BAF8CFB8D420A8064FC21EA8E19CF"/>
    <w:rsid w:val="001A74F8"/>
  </w:style>
  <w:style w:type="paragraph" w:customStyle="1" w:styleId="89FE9629047B4ECA9A076B42F8E3D535">
    <w:name w:val="89FE9629047B4ECA9A076B42F8E3D535"/>
    <w:rsid w:val="001A74F8"/>
  </w:style>
  <w:style w:type="paragraph" w:customStyle="1" w:styleId="5AFA25EFB4ED423289DAA11845007B04">
    <w:name w:val="5AFA25EFB4ED423289DAA11845007B04"/>
    <w:rsid w:val="001A74F8"/>
  </w:style>
  <w:style w:type="paragraph" w:customStyle="1" w:styleId="014D002FFD6F476FAF6997E5A3B5976F">
    <w:name w:val="014D002FFD6F476FAF6997E5A3B5976F"/>
    <w:rsid w:val="001A74F8"/>
  </w:style>
  <w:style w:type="paragraph" w:customStyle="1" w:styleId="965245EE1E0B4DF1A7157A3C39C9E79A">
    <w:name w:val="965245EE1E0B4DF1A7157A3C39C9E79A"/>
    <w:rsid w:val="001A7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2021-02-10T00:00:00</HeaderDate>
    <Office/>
    <Dnr>U2021/00687</Dnr>
    <ParagrafNr/>
    <DocumentTitle/>
    <VisitingAddress/>
    <Extra1/>
    <Extra2/>
    <Extra3>Kristina Axén Olin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HUC4WJHRZ2ET-721996182-1321</_dlc_DocId>
    <_dlc_DocIdUrl xmlns="cce28019-86c4-43eb-9d2c-17951d3a857e">
      <Url>https://dhs.sp.regeringskansliet.se/yta/u-S/_layouts/15/DocIdRedir.aspx?ID=HUC4WJHRZ2ET-721996182-1321</Url>
      <Description>HUC4WJHRZ2ET-721996182-1321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46864964-5ec8-471c-8d81-4438a3c23d71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D82E-A616-4AEB-A521-6C8A00946A2C}"/>
</file>

<file path=customXml/itemProps2.xml><?xml version="1.0" encoding="utf-8"?>
<ds:datastoreItem xmlns:ds="http://schemas.openxmlformats.org/officeDocument/2006/customXml" ds:itemID="{07D34A25-C872-4E8E-84CE-DD3C333B5A69}"/>
</file>

<file path=customXml/itemProps3.xml><?xml version="1.0" encoding="utf-8"?>
<ds:datastoreItem xmlns:ds="http://schemas.openxmlformats.org/officeDocument/2006/customXml" ds:itemID="{4CC93B63-1EFD-4965-A275-1D76079F84AD}"/>
</file>

<file path=customXml/itemProps4.xml><?xml version="1.0" encoding="utf-8"?>
<ds:datastoreItem xmlns:ds="http://schemas.openxmlformats.org/officeDocument/2006/customXml" ds:itemID="{07D34A25-C872-4E8E-84CE-DD3C333B5A69}">
  <ds:schemaRefs>
    <ds:schemaRef ds:uri="http://schemas.microsoft.com/sharepoint/v3/contenttype/forms"/>
  </ds:schemaRefs>
</ds:datastoreItem>
</file>

<file path=customXml/itemProps5.xml><?xml version="1.0" encoding="utf-8"?>
<ds:datastoreItem xmlns:ds="http://schemas.openxmlformats.org/officeDocument/2006/customXml" ds:itemID="{E3FD040C-4752-4597-AC42-2BFE3C277E36}">
  <ds:schemaRefs>
    <ds:schemaRef ds:uri="Microsoft.SharePoint.Taxonomy.ContentTypeSync"/>
  </ds:schemaRefs>
</ds:datastoreItem>
</file>

<file path=customXml/itemProps6.xml><?xml version="1.0" encoding="utf-8"?>
<ds:datastoreItem xmlns:ds="http://schemas.openxmlformats.org/officeDocument/2006/customXml" ds:itemID="{9D9C975D-D1BD-417F-BBE7-35F122FCCE7D}">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cce28019-86c4-43eb-9d2c-17951d3a857e"/>
  </ds:schemaRefs>
</ds:datastoreItem>
</file>

<file path=customXml/itemProps7.xml><?xml version="1.0" encoding="utf-8"?>
<ds:datastoreItem xmlns:ds="http://schemas.openxmlformats.org/officeDocument/2006/customXml" ds:itemID="{9D9C975D-D1BD-417F-BBE7-35F122FCCE7D}"/>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484</Words>
  <Characters>2569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2020.21_1531 Skolverkets bidrag till ideella läxhjälpsföreningar slutlig.docx</dc:title>
  <dc:subject/>
  <dc:creator>Tor Petersson</dc:creator>
  <cp:keywords/>
  <dc:description/>
  <cp:lastModifiedBy>Tor Petersson</cp:lastModifiedBy>
  <cp:revision>2</cp:revision>
  <dcterms:created xsi:type="dcterms:W3CDTF">2021-02-08T10:59:00Z</dcterms:created>
  <dcterms:modified xsi:type="dcterms:W3CDTF">2021-02-08T10:59:00Z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226c05bc-cab0-476c-8c2a-91259307e875</vt:lpwstr>
  </property>
</Properties>
</file>