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7B" w:rsidRDefault="006F777B" w:rsidP="00DA0661">
      <w:pPr>
        <w:pStyle w:val="Rubrik"/>
      </w:pPr>
      <w:bookmarkStart w:id="0" w:name="Start"/>
      <w:bookmarkEnd w:id="0"/>
    </w:p>
    <w:p w:rsidR="001678DA" w:rsidRDefault="001678DA" w:rsidP="00DA0661">
      <w:pPr>
        <w:pStyle w:val="Rubrik"/>
      </w:pPr>
      <w:r>
        <w:t xml:space="preserve">Svar på fråga 2017/18:1271 av </w:t>
      </w:r>
      <w:sdt>
        <w:sdtPr>
          <w:alias w:val="Frågeställare"/>
          <w:tag w:val="delete"/>
          <w:id w:val="-211816850"/>
          <w:placeholder>
            <w:docPart w:val="98C5724CA27341108240149AADD7264B"/>
          </w:placeholder>
          <w:dataBinding w:prefixMappings="xmlns:ns0='http://lp/documentinfo/RK' " w:xpath="/ns0:DocumentInfo[1]/ns0:BaseInfo[1]/ns0:Extra3[1]" w:storeItemID="{43158C03-046D-41DB-B2CE-9F17B96A8083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6E62D6498BD403C9FF17159F8F2DC1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 xml:space="preserve">Vargattacker på får </w:t>
      </w:r>
    </w:p>
    <w:p w:rsidR="001678DA" w:rsidRDefault="00590D96" w:rsidP="002749F7">
      <w:pPr>
        <w:pStyle w:val="Brdtext"/>
      </w:pPr>
      <w:sdt>
        <w:sdtPr>
          <w:tag w:val="delete"/>
          <w:id w:val="541410710"/>
          <w:placeholder>
            <w:docPart w:val="077ACC01C7AE41EC9FE5B80B1F28A2F7"/>
          </w:placeholder>
          <w:dataBinding w:prefixMappings="xmlns:ns0='http://lp/documentinfo/RK' " w:xpath="/ns0:DocumentInfo[1]/ns0:BaseInfo[1]/ns0:Extra3[1]" w:storeItemID="{43158C03-046D-41DB-B2CE-9F17B96A8083}"/>
          <w:text/>
        </w:sdtPr>
        <w:sdtEndPr/>
        <w:sdtContent>
          <w:r w:rsidR="001678DA">
            <w:t>Lars Beckman</w:t>
          </w:r>
        </w:sdtContent>
      </w:sdt>
      <w:r w:rsidR="001678DA">
        <w:t xml:space="preserve"> har frågat miljöministern vilka åtgärder ministern och regeringen tänker vidta för att skydda fåren i Sverige från vargattacker</w:t>
      </w:r>
      <w:r w:rsidR="00766E60">
        <w:t>.</w:t>
      </w:r>
    </w:p>
    <w:p w:rsidR="001678DA" w:rsidRDefault="001678DA" w:rsidP="006A12F1">
      <w:pPr>
        <w:pStyle w:val="Brdtext"/>
      </w:pPr>
      <w:r>
        <w:t>Arbetet inom regeringen är så fördelat att det är jag som ska svara på frågan.</w:t>
      </w:r>
    </w:p>
    <w:p w:rsidR="006F777B" w:rsidRDefault="006F777B" w:rsidP="006A12F1">
      <w:pPr>
        <w:pStyle w:val="Brdtext"/>
      </w:pPr>
      <w:r>
        <w:t>Jag känner till att Molstabergs säteri</w:t>
      </w:r>
      <w:r w:rsidR="001870B7">
        <w:t xml:space="preserve"> nu har valt att lägga ned sin verksamhet som en följd av den senaste tidens vargattacker. Verksamheten vid säteriet,</w:t>
      </w:r>
      <w:r>
        <w:t xml:space="preserve"> från uppfödning och produktion till </w:t>
      </w:r>
      <w:r w:rsidR="001870B7">
        <w:t>gårdsförsäljning</w:t>
      </w:r>
      <w:r>
        <w:t xml:space="preserve">, har gett konsumenter </w:t>
      </w:r>
      <w:r w:rsidR="001870B7">
        <w:t>tillgång</w:t>
      </w:r>
      <w:r>
        <w:t xml:space="preserve"> till </w:t>
      </w:r>
      <w:r w:rsidR="001870B7">
        <w:t>närproducerade</w:t>
      </w:r>
      <w:r>
        <w:t xml:space="preserve"> ekologiska livsmedel, vilket är ett </w:t>
      </w:r>
      <w:r w:rsidR="001870B7">
        <w:t>av de strategiska målen med regeringens</w:t>
      </w:r>
      <w:r>
        <w:t xml:space="preserve"> livsmedelsstrategi.</w:t>
      </w:r>
      <w:r w:rsidR="001870B7">
        <w:t xml:space="preserve"> </w:t>
      </w:r>
      <w:r>
        <w:t xml:space="preserve">Betande djur </w:t>
      </w:r>
      <w:r w:rsidR="001870B7">
        <w:t>behövs</w:t>
      </w:r>
      <w:r>
        <w:t xml:space="preserve"> för den biologiska mångfalden, så att ängs- och betesmarker inte växer igen. Regeringen har gjort satsningar i budgeten för de här unika naturtyperna, med förhoppningen att fler betande djur </w:t>
      </w:r>
      <w:r w:rsidR="001870B7">
        <w:t xml:space="preserve">ska </w:t>
      </w:r>
      <w:r>
        <w:t xml:space="preserve">bidra till den svenska </w:t>
      </w:r>
      <w:r w:rsidR="001870B7">
        <w:t>livsmedelsproduktionen</w:t>
      </w:r>
      <w:r>
        <w:t xml:space="preserve">. Det skapar i sin tur jobb på landsbygden. Att en verksamhet som </w:t>
      </w:r>
      <w:proofErr w:type="spellStart"/>
      <w:r>
        <w:t>Molstabergs</w:t>
      </w:r>
      <w:proofErr w:type="spellEnd"/>
      <w:r>
        <w:t xml:space="preserve"> säteri lägger ner sin verksamhet är därför något jag som landsbygdsminister djupt beklagar. </w:t>
      </w:r>
    </w:p>
    <w:p w:rsidR="001870B7" w:rsidRDefault="000006AD" w:rsidP="000C1BCD">
      <w:pPr>
        <w:pStyle w:val="Brdtext"/>
      </w:pPr>
      <w:r>
        <w:t>Det övergripande målet för rovdjurspolitiken är att rovdjuren ska ha gynnsam bevarandestatus, s</w:t>
      </w:r>
      <w:r w:rsidR="0079247F">
        <w:t xml:space="preserve">amtidigt som tamdjurshållning inte påtagligt försvåras och socioekonomisk hänsyn tas. </w:t>
      </w:r>
      <w:r w:rsidR="000C1BCD">
        <w:t>Politiken ska ta hänsyn till människor som lev</w:t>
      </w:r>
      <w:r w:rsidR="0079247F">
        <w:t>er och bedriver näringar</w:t>
      </w:r>
      <w:r>
        <w:t xml:space="preserve"> i de områden där rovdjur finns. Regeringen har under mandatperioden verkat för att </w:t>
      </w:r>
      <w:r w:rsidR="000C1BCD">
        <w:t xml:space="preserve">bringa ordning och reda inom rovdjurspolitiken, och för att </w:t>
      </w:r>
      <w:r>
        <w:t xml:space="preserve">förbättra situationen för näringsidkare med tamboskap. </w:t>
      </w:r>
    </w:p>
    <w:p w:rsidR="000C1BCD" w:rsidRPr="00443D17" w:rsidRDefault="000C1BCD" w:rsidP="000C1BCD">
      <w:pPr>
        <w:pStyle w:val="Brdtext"/>
      </w:pPr>
      <w:r w:rsidRPr="00443D17">
        <w:lastRenderedPageBreak/>
        <w:t xml:space="preserve">Anslaget till kostnader för rovdjursskador och till </w:t>
      </w:r>
      <w:r>
        <w:t>åtgärder som förebygger angrepp s</w:t>
      </w:r>
      <w:r w:rsidRPr="00443D17">
        <w:t>åsom t.ex. stängsel har höjts med ca 40</w:t>
      </w:r>
      <w:r w:rsidR="00194F30">
        <w:t xml:space="preserve"> procent</w:t>
      </w:r>
      <w:r w:rsidRPr="00443D17">
        <w:t xml:space="preserve"> under mandatperioden, till drygt 52 </w:t>
      </w:r>
      <w:r w:rsidR="00766E60">
        <w:t>miljoner kronor</w:t>
      </w:r>
      <w:r w:rsidR="00766E60" w:rsidRPr="00443D17">
        <w:t xml:space="preserve"> </w:t>
      </w:r>
      <w:r w:rsidRPr="00443D17">
        <w:t>för 2018. Regeringen har också infört en ny förordning för att möjliggöra att de anslagna medlen enklare och bättre ska kunna komma till användning, i enlighet m</w:t>
      </w:r>
      <w:bookmarkStart w:id="1" w:name="_GoBack"/>
      <w:bookmarkEnd w:id="1"/>
      <w:r w:rsidRPr="00443D17">
        <w:t xml:space="preserve">ed unionsregler om statsstöd. </w:t>
      </w:r>
    </w:p>
    <w:p w:rsidR="000C1BCD" w:rsidRDefault="000006AD" w:rsidP="00443D17">
      <w:pPr>
        <w:pStyle w:val="Brdtext"/>
      </w:pPr>
      <w:r>
        <w:t xml:space="preserve">Naturvårdsverket </w:t>
      </w:r>
      <w:r w:rsidR="000C1BCD">
        <w:t>har</w:t>
      </w:r>
      <w:r>
        <w:t xml:space="preserve"> det övergripande nationella ansvaret för att genomföra den beslutade </w:t>
      </w:r>
      <w:r w:rsidR="000C1BCD">
        <w:t>rovdjurspolitiken</w:t>
      </w:r>
      <w:r>
        <w:t xml:space="preserve">. </w:t>
      </w:r>
      <w:r w:rsidR="00766E60">
        <w:t xml:space="preserve">Myndigheten </w:t>
      </w:r>
      <w:r>
        <w:t xml:space="preserve">har </w:t>
      </w:r>
      <w:r w:rsidR="000C1BCD">
        <w:t>delegerat</w:t>
      </w:r>
      <w:r>
        <w:t xml:space="preserve"> rätten att besluta om skyddsjakt efter varg till </w:t>
      </w:r>
      <w:r w:rsidR="000C1BCD">
        <w:t xml:space="preserve">de länsstyrelser där varg förekommer. </w:t>
      </w:r>
      <w:r w:rsidR="001870B7">
        <w:t>S</w:t>
      </w:r>
      <w:r>
        <w:t xml:space="preserve">kyddsjakt är en viktig del </w:t>
      </w:r>
      <w:r w:rsidR="000C1BCD">
        <w:t>i rovdjursförvaltningen</w:t>
      </w:r>
      <w:r w:rsidR="00937060">
        <w:t xml:space="preserve">. </w:t>
      </w:r>
      <w:r w:rsidR="000B2581">
        <w:t>D</w:t>
      </w:r>
      <w:r>
        <w:t>et är</w:t>
      </w:r>
      <w:r w:rsidR="000B2581">
        <w:t xml:space="preserve"> viktigt att dessa beslut </w:t>
      </w:r>
      <w:r>
        <w:t>fat</w:t>
      </w:r>
      <w:r w:rsidR="000C1BCD">
        <w:t>ta</w:t>
      </w:r>
      <w:r w:rsidR="000B2581">
        <w:t>s regionalt, där man har kunskap om sina lokala förhållanden</w:t>
      </w:r>
      <w:r w:rsidR="000C1BCD">
        <w:t xml:space="preserve">. </w:t>
      </w:r>
    </w:p>
    <w:p w:rsidR="00443D17" w:rsidRPr="00443D17" w:rsidRDefault="00443D17" w:rsidP="00443D17">
      <w:pPr>
        <w:pStyle w:val="Brdtext"/>
      </w:pPr>
      <w:r w:rsidRPr="00443D17">
        <w:t xml:space="preserve">Regeringen har </w:t>
      </w:r>
      <w:r>
        <w:t>i</w:t>
      </w:r>
      <w:r w:rsidRPr="00443D17">
        <w:t>nfört ett krav på skyndsamhet i länsstyrelsernas ärenden om jakt på rovdjur</w:t>
      </w:r>
      <w:r>
        <w:t xml:space="preserve"> och </w:t>
      </w:r>
      <w:r w:rsidR="00CA3059">
        <w:t xml:space="preserve">även </w:t>
      </w:r>
      <w:r>
        <w:t xml:space="preserve">att </w:t>
      </w:r>
      <w:r w:rsidRPr="00443D17">
        <w:t xml:space="preserve">dessa beslut </w:t>
      </w:r>
      <w:r>
        <w:t>numera</w:t>
      </w:r>
      <w:r w:rsidR="00CA3059">
        <w:t xml:space="preserve"> ska</w:t>
      </w:r>
      <w:r>
        <w:t xml:space="preserve"> överklagas </w:t>
      </w:r>
      <w:r w:rsidRPr="00443D17">
        <w:t xml:space="preserve">till Förvaltningsdomstolen i Luleå, som gjorts till specialdomstol i dessa mål. Skyndsamhetskravet gäller även i domstolarnas överprövning. </w:t>
      </w:r>
      <w:r w:rsidR="000C1BCD">
        <w:t xml:space="preserve">Dessa förändringar genomfördes för att </w:t>
      </w:r>
      <w:r w:rsidRPr="00443D17">
        <w:t xml:space="preserve">åstadkomma en snabb, effektiv och likvärdig beslutsprocess när det gäller jakt på rovdjur.  </w:t>
      </w:r>
    </w:p>
    <w:p w:rsidR="00443D17" w:rsidRPr="000C1BCD" w:rsidRDefault="00CA3059" w:rsidP="00CA3059">
      <w:pPr>
        <w:pStyle w:val="Brdtext"/>
      </w:pPr>
      <w:r>
        <w:t>Regeringen vill ha en långsiktig politik för en livskraftig vargstam</w:t>
      </w:r>
      <w:r w:rsidR="00766E60">
        <w:t>, samtidigt som</w:t>
      </w:r>
      <w:r w:rsidR="00125797">
        <w:t xml:space="preserve"> </w:t>
      </w:r>
      <w:r>
        <w:t xml:space="preserve">människor ska kunna leva och bedriva näringar där rovdjuren finns. </w:t>
      </w:r>
      <w:r w:rsidR="00443D17" w:rsidRPr="000C1BCD">
        <w:t xml:space="preserve">Vi ska ha en politik som tar hänsyn till både människa och djur. </w:t>
      </w:r>
      <w:r w:rsidRPr="000C1BCD">
        <w:t xml:space="preserve">Det är viktigt att människor som lever och verkar på landsbygden </w:t>
      </w:r>
      <w:r>
        <w:t xml:space="preserve">har </w:t>
      </w:r>
      <w:r w:rsidRPr="000C1BCD">
        <w:t xml:space="preserve">förtroende för </w:t>
      </w:r>
      <w:r>
        <w:t xml:space="preserve">den beslutade </w:t>
      </w:r>
      <w:r w:rsidRPr="000C1BCD">
        <w:t>politiken. En livskraftig och aktiv landsbygd behövs för en hållbar utveckling och tillväxt i hela landet.</w:t>
      </w:r>
      <w:r>
        <w:t xml:space="preserve"> </w:t>
      </w:r>
    </w:p>
    <w:p w:rsidR="001678DA" w:rsidRDefault="001678DA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6A896FDF58B44265B6A4D5C3F88CA510"/>
          </w:placeholder>
          <w:dataBinding w:prefixMappings="xmlns:ns0='http://lp/documentinfo/RK' " w:xpath="/ns0:DocumentInfo[1]/ns0:BaseInfo[1]/ns0:HeaderDate[1]" w:storeItemID="{43158C03-046D-41DB-B2CE-9F17B96A8083}"/>
          <w:date w:fullDate="2018-05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B2581">
            <w:t>1</w:t>
          </w:r>
          <w:r>
            <w:t>8 maj 2018</w:t>
          </w:r>
        </w:sdtContent>
      </w:sdt>
    </w:p>
    <w:p w:rsidR="001678DA" w:rsidRDefault="001678DA" w:rsidP="00471B06">
      <w:pPr>
        <w:pStyle w:val="Brdtextutanavstnd"/>
      </w:pPr>
    </w:p>
    <w:p w:rsidR="001678DA" w:rsidRDefault="001678DA" w:rsidP="00471B06">
      <w:pPr>
        <w:pStyle w:val="Brdtextutanavstnd"/>
      </w:pPr>
    </w:p>
    <w:p w:rsidR="001678DA" w:rsidRDefault="001678DA" w:rsidP="00471B06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908118230"/>
        <w:placeholder>
          <w:docPart w:val="2911DCE234C645A99875FD3F8F03E92D"/>
        </w:placeholder>
        <w:dataBinding w:prefixMappings="xmlns:ns0='http://lp/documentinfo/RK' " w:xpath="/ns0:DocumentInfo[1]/ns0:BaseInfo[1]/ns0:TopSender[1]" w:storeItemID="{43158C03-046D-41DB-B2CE-9F17B96A8083}"/>
        <w:comboBox w:lastValue="Landsbygds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:rsidR="001678DA" w:rsidRDefault="000B2581" w:rsidP="00422A41">
          <w:pPr>
            <w:pStyle w:val="Brdtext"/>
          </w:pPr>
          <w:r>
            <w:t>Sven-Erik Bucht</w:t>
          </w:r>
        </w:p>
      </w:sdtContent>
    </w:sdt>
    <w:p w:rsidR="001678DA" w:rsidRPr="00DB48AB" w:rsidRDefault="001678DA" w:rsidP="00DB48AB">
      <w:pPr>
        <w:pStyle w:val="Brdtext"/>
      </w:pPr>
    </w:p>
    <w:sectPr w:rsidR="001678DA" w:rsidRPr="00DB48AB" w:rsidSect="001678DA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CA" w:rsidRDefault="00CA52CA" w:rsidP="00A87A54">
      <w:pPr>
        <w:spacing w:after="0" w:line="240" w:lineRule="auto"/>
      </w:pPr>
      <w:r>
        <w:separator/>
      </w:r>
    </w:p>
  </w:endnote>
  <w:endnote w:type="continuationSeparator" w:id="0">
    <w:p w:rsidR="00CA52CA" w:rsidRDefault="00CA52C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94F3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94F3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CA" w:rsidRDefault="00CA52CA" w:rsidP="00A87A54">
      <w:pPr>
        <w:spacing w:after="0" w:line="240" w:lineRule="auto"/>
      </w:pPr>
      <w:r>
        <w:separator/>
      </w:r>
    </w:p>
  </w:footnote>
  <w:footnote w:type="continuationSeparator" w:id="0">
    <w:p w:rsidR="00CA52CA" w:rsidRDefault="00CA52C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678DA" w:rsidTr="00C93EBA">
      <w:trPr>
        <w:trHeight w:val="227"/>
      </w:trPr>
      <w:tc>
        <w:tcPr>
          <w:tcW w:w="5534" w:type="dxa"/>
        </w:tcPr>
        <w:p w:rsidR="001678DA" w:rsidRPr="007D73AB" w:rsidRDefault="001678DA">
          <w:pPr>
            <w:pStyle w:val="Sidhuvud"/>
          </w:pPr>
        </w:p>
      </w:tc>
      <w:tc>
        <w:tcPr>
          <w:tcW w:w="3170" w:type="dxa"/>
          <w:vAlign w:val="bottom"/>
        </w:tcPr>
        <w:p w:rsidR="001678DA" w:rsidRPr="007D73AB" w:rsidRDefault="001678DA" w:rsidP="00340DE0">
          <w:pPr>
            <w:pStyle w:val="Sidhuvud"/>
          </w:pPr>
        </w:p>
      </w:tc>
      <w:tc>
        <w:tcPr>
          <w:tcW w:w="1134" w:type="dxa"/>
        </w:tcPr>
        <w:p w:rsidR="001678DA" w:rsidRDefault="001678DA" w:rsidP="005A703A">
          <w:pPr>
            <w:pStyle w:val="Sidhuvud"/>
          </w:pPr>
        </w:p>
      </w:tc>
    </w:tr>
    <w:tr w:rsidR="001678DA" w:rsidTr="00C93EBA">
      <w:trPr>
        <w:trHeight w:val="1928"/>
      </w:trPr>
      <w:tc>
        <w:tcPr>
          <w:tcW w:w="5534" w:type="dxa"/>
        </w:tcPr>
        <w:p w:rsidR="001678DA" w:rsidRPr="00340DE0" w:rsidRDefault="001678D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0A75596" wp14:editId="6E8B2D5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678DA" w:rsidRPr="00710A6C" w:rsidRDefault="001678DA" w:rsidP="00EE3C0F">
          <w:pPr>
            <w:pStyle w:val="Sidhuvud"/>
            <w:rPr>
              <w:b/>
            </w:rPr>
          </w:pPr>
        </w:p>
        <w:p w:rsidR="001678DA" w:rsidRDefault="001678DA" w:rsidP="00EE3C0F">
          <w:pPr>
            <w:pStyle w:val="Sidhuvud"/>
          </w:pPr>
        </w:p>
        <w:p w:rsidR="001678DA" w:rsidRDefault="001678DA" w:rsidP="00EE3C0F">
          <w:pPr>
            <w:pStyle w:val="Sidhuvud"/>
          </w:pPr>
        </w:p>
        <w:p w:rsidR="001678DA" w:rsidRDefault="001678D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D6200585A024364968295104717A0AF"/>
            </w:placeholder>
            <w:dataBinding w:prefixMappings="xmlns:ns0='http://lp/documentinfo/RK' " w:xpath="/ns0:DocumentInfo[1]/ns0:BaseInfo[1]/ns0:Dnr[1]" w:storeItemID="{43158C03-046D-41DB-B2CE-9F17B96A8083}"/>
            <w:text/>
          </w:sdtPr>
          <w:sdtEndPr/>
          <w:sdtContent>
            <w:p w:rsidR="001678DA" w:rsidRDefault="00A04DE2" w:rsidP="00EE3C0F">
              <w:pPr>
                <w:pStyle w:val="Sidhuvud"/>
              </w:pPr>
              <w:r>
                <w:t>N2018/02922/FJR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964589A8C6547E8B76E75DF8878E73C"/>
            </w:placeholder>
            <w:showingPlcHdr/>
            <w:dataBinding w:prefixMappings="xmlns:ns0='http://lp/documentinfo/RK' " w:xpath="/ns0:DocumentInfo[1]/ns0:BaseInfo[1]/ns0:DocNumber[1]" w:storeItemID="{43158C03-046D-41DB-B2CE-9F17B96A8083}"/>
            <w:text/>
          </w:sdtPr>
          <w:sdtEndPr/>
          <w:sdtContent>
            <w:p w:rsidR="001678DA" w:rsidRDefault="001678D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678DA" w:rsidRDefault="001678DA" w:rsidP="00EE3C0F">
          <w:pPr>
            <w:pStyle w:val="Sidhuvud"/>
          </w:pPr>
        </w:p>
      </w:tc>
      <w:tc>
        <w:tcPr>
          <w:tcW w:w="1134" w:type="dxa"/>
        </w:tcPr>
        <w:p w:rsidR="001678DA" w:rsidRDefault="001678DA" w:rsidP="0094502D">
          <w:pPr>
            <w:pStyle w:val="Sidhuvud"/>
          </w:pPr>
        </w:p>
        <w:p w:rsidR="001678DA" w:rsidRPr="0094502D" w:rsidRDefault="001678DA" w:rsidP="00EC71A6">
          <w:pPr>
            <w:pStyle w:val="Sidhuvud"/>
          </w:pPr>
        </w:p>
      </w:tc>
    </w:tr>
    <w:tr w:rsidR="001678DA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E81A0CE33F459AB34D109509C4FE0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0B2581" w:rsidRPr="000B2581" w:rsidRDefault="000B2581" w:rsidP="00340DE0">
              <w:pPr>
                <w:pStyle w:val="Sidhuvud"/>
                <w:rPr>
                  <w:b/>
                </w:rPr>
              </w:pPr>
              <w:r w:rsidRPr="000B2581">
                <w:rPr>
                  <w:b/>
                </w:rPr>
                <w:t>Näringsdepartementet</w:t>
              </w:r>
            </w:p>
            <w:p w:rsidR="001678DA" w:rsidRPr="001678DA" w:rsidRDefault="000B2581" w:rsidP="00340DE0">
              <w:pPr>
                <w:pStyle w:val="Sidhuvud"/>
                <w:rPr>
                  <w:b/>
                </w:rPr>
              </w:pPr>
              <w:r w:rsidRPr="000B2581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90537F228254E8AB832734A5FFE520F"/>
          </w:placeholder>
          <w:dataBinding w:prefixMappings="xmlns:ns0='http://lp/documentinfo/RK' " w:xpath="/ns0:DocumentInfo[1]/ns0:BaseInfo[1]/ns0:Recipient[1]" w:storeItemID="{43158C03-046D-41DB-B2CE-9F17B96A8083}"/>
          <w:text w:multiLine="1"/>
        </w:sdtPr>
        <w:sdtEndPr/>
        <w:sdtContent>
          <w:tc>
            <w:tcPr>
              <w:tcW w:w="3170" w:type="dxa"/>
            </w:tcPr>
            <w:p w:rsidR="001678DA" w:rsidRDefault="001678D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678DA" w:rsidRDefault="001678D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2535E0"/>
    <w:multiLevelType w:val="hybridMultilevel"/>
    <w:tmpl w:val="57DAB368"/>
    <w:lvl w:ilvl="0" w:tplc="1B387F12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DA"/>
    <w:rsid w:val="00000290"/>
    <w:rsid w:val="000006AD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2581"/>
    <w:rsid w:val="000B56A9"/>
    <w:rsid w:val="000C1BCD"/>
    <w:rsid w:val="000C5908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4EB2"/>
    <w:rsid w:val="0012033A"/>
    <w:rsid w:val="00121002"/>
    <w:rsid w:val="00122D16"/>
    <w:rsid w:val="00125797"/>
    <w:rsid w:val="00125B5E"/>
    <w:rsid w:val="00126E6B"/>
    <w:rsid w:val="00130EC3"/>
    <w:rsid w:val="001331B1"/>
    <w:rsid w:val="00134837"/>
    <w:rsid w:val="00135111"/>
    <w:rsid w:val="001428E2"/>
    <w:rsid w:val="001678DA"/>
    <w:rsid w:val="00167FA8"/>
    <w:rsid w:val="00170CE4"/>
    <w:rsid w:val="0017300E"/>
    <w:rsid w:val="00173126"/>
    <w:rsid w:val="00176A26"/>
    <w:rsid w:val="001813DF"/>
    <w:rsid w:val="001870B7"/>
    <w:rsid w:val="0019051C"/>
    <w:rsid w:val="0019127B"/>
    <w:rsid w:val="00192350"/>
    <w:rsid w:val="00192E34"/>
    <w:rsid w:val="00194F30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5DC7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7D4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E1A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3D17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200D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777B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6E60"/>
    <w:rsid w:val="00773075"/>
    <w:rsid w:val="00773F36"/>
    <w:rsid w:val="00776254"/>
    <w:rsid w:val="00777CFF"/>
    <w:rsid w:val="007815BC"/>
    <w:rsid w:val="00782B3F"/>
    <w:rsid w:val="00782E3C"/>
    <w:rsid w:val="007900CC"/>
    <w:rsid w:val="0079247F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5C1E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666E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7060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4DE2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2AA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0A82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3059"/>
    <w:rsid w:val="00CA52CA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5D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193A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144F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33EA7"/>
  <w15:docId w15:val="{022CD0F4-23E9-4E2D-B1D1-8E8BE709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94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6200585A024364968295104717A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C1E29-E405-4DCD-9B4D-0C51D7F156D4}"/>
      </w:docPartPr>
      <w:docPartBody>
        <w:p w:rsidR="004F68CB" w:rsidRDefault="004B6601" w:rsidP="004B6601">
          <w:pPr>
            <w:pStyle w:val="DD6200585A024364968295104717A0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64589A8C6547E8B76E75DF8878E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AD001-E68A-43C0-BA9F-5211FE76D5F6}"/>
      </w:docPartPr>
      <w:docPartBody>
        <w:p w:rsidR="004F68CB" w:rsidRDefault="004B6601" w:rsidP="004B6601">
          <w:pPr>
            <w:pStyle w:val="8964589A8C6547E8B76E75DF8878E7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E81A0CE33F459AB34D109509C4F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D3BC8-60F3-4B6D-9AB6-0F77ED0D0060}"/>
      </w:docPartPr>
      <w:docPartBody>
        <w:p w:rsidR="004F68CB" w:rsidRDefault="004B6601" w:rsidP="004B6601">
          <w:pPr>
            <w:pStyle w:val="8BE81A0CE33F459AB34D109509C4FE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0537F228254E8AB832734A5FFE5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0A77C-0FF3-41E4-B4FB-3D6398BF63BF}"/>
      </w:docPartPr>
      <w:docPartBody>
        <w:p w:rsidR="004F68CB" w:rsidRDefault="004B6601" w:rsidP="004B6601">
          <w:pPr>
            <w:pStyle w:val="790537F228254E8AB832734A5FFE52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C5724CA27341108240149AADD72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2DD62-7E69-4AED-9A6F-4FF1B7ED39E3}"/>
      </w:docPartPr>
      <w:docPartBody>
        <w:p w:rsidR="004F68CB" w:rsidRDefault="004B6601" w:rsidP="004B6601">
          <w:pPr>
            <w:pStyle w:val="98C5724CA27341108240149AADD7264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6E62D6498BD403C9FF17159F8F2D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62B95-9604-475B-B966-10EBF6D777A9}"/>
      </w:docPartPr>
      <w:docPartBody>
        <w:p w:rsidR="004F68CB" w:rsidRDefault="004B6601" w:rsidP="004B6601">
          <w:pPr>
            <w:pStyle w:val="76E62D6498BD403C9FF17159F8F2DC1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77ACC01C7AE41EC9FE5B80B1F28A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75772-30D8-4CDF-9AF9-B379C7854D65}"/>
      </w:docPartPr>
      <w:docPartBody>
        <w:p w:rsidR="004F68CB" w:rsidRDefault="004B6601" w:rsidP="004B6601">
          <w:pPr>
            <w:pStyle w:val="077ACC01C7AE41EC9FE5B80B1F28A2F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A896FDF58B44265B6A4D5C3F88CA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F7E76-AA3E-4F7D-8728-93254FD64D10}"/>
      </w:docPartPr>
      <w:docPartBody>
        <w:p w:rsidR="004F68CB" w:rsidRDefault="004B6601" w:rsidP="004B6601">
          <w:pPr>
            <w:pStyle w:val="6A896FDF58B44265B6A4D5C3F88CA51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911DCE234C645A99875FD3F8F03E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B3DE2-F2D8-4DCB-B221-1EAC857CA7A9}"/>
      </w:docPartPr>
      <w:docPartBody>
        <w:p w:rsidR="004F68CB" w:rsidRDefault="004B6601" w:rsidP="004B6601">
          <w:pPr>
            <w:pStyle w:val="2911DCE234C645A99875FD3F8F03E92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1"/>
    <w:rsid w:val="004B6601"/>
    <w:rsid w:val="004F68CB"/>
    <w:rsid w:val="005A30EF"/>
    <w:rsid w:val="006938E4"/>
    <w:rsid w:val="006E45C9"/>
    <w:rsid w:val="00813C14"/>
    <w:rsid w:val="00AA0488"/>
    <w:rsid w:val="00D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0D3285E1C2D45AD9401A9CF58C49001">
    <w:name w:val="50D3285E1C2D45AD9401A9CF58C49001"/>
    <w:rsid w:val="004B6601"/>
  </w:style>
  <w:style w:type="character" w:styleId="Platshllartext">
    <w:name w:val="Placeholder Text"/>
    <w:basedOn w:val="Standardstycketeckensnitt"/>
    <w:uiPriority w:val="99"/>
    <w:semiHidden/>
    <w:rsid w:val="004B6601"/>
    <w:rPr>
      <w:noProof w:val="0"/>
      <w:color w:val="808080"/>
    </w:rPr>
  </w:style>
  <w:style w:type="paragraph" w:customStyle="1" w:styleId="215C806081C94377841484EA3D8187BC">
    <w:name w:val="215C806081C94377841484EA3D8187BC"/>
    <w:rsid w:val="004B6601"/>
  </w:style>
  <w:style w:type="paragraph" w:customStyle="1" w:styleId="F48C242FEF944BAFB573A670EBA96E87">
    <w:name w:val="F48C242FEF944BAFB573A670EBA96E87"/>
    <w:rsid w:val="004B6601"/>
  </w:style>
  <w:style w:type="paragraph" w:customStyle="1" w:styleId="346E9093080E488B9EE63376CE06992E">
    <w:name w:val="346E9093080E488B9EE63376CE06992E"/>
    <w:rsid w:val="004B6601"/>
  </w:style>
  <w:style w:type="paragraph" w:customStyle="1" w:styleId="DD6200585A024364968295104717A0AF">
    <w:name w:val="DD6200585A024364968295104717A0AF"/>
    <w:rsid w:val="004B6601"/>
  </w:style>
  <w:style w:type="paragraph" w:customStyle="1" w:styleId="8964589A8C6547E8B76E75DF8878E73C">
    <w:name w:val="8964589A8C6547E8B76E75DF8878E73C"/>
    <w:rsid w:val="004B6601"/>
  </w:style>
  <w:style w:type="paragraph" w:customStyle="1" w:styleId="39DF5BF25439452481D13BE4170885EC">
    <w:name w:val="39DF5BF25439452481D13BE4170885EC"/>
    <w:rsid w:val="004B6601"/>
  </w:style>
  <w:style w:type="paragraph" w:customStyle="1" w:styleId="3A381CF0767045A48DED2F9909859A79">
    <w:name w:val="3A381CF0767045A48DED2F9909859A79"/>
    <w:rsid w:val="004B6601"/>
  </w:style>
  <w:style w:type="paragraph" w:customStyle="1" w:styleId="918536B9F43E4463B7FF8C76F6DA5F0A">
    <w:name w:val="918536B9F43E4463B7FF8C76F6DA5F0A"/>
    <w:rsid w:val="004B6601"/>
  </w:style>
  <w:style w:type="paragraph" w:customStyle="1" w:styleId="8BE81A0CE33F459AB34D109509C4FE05">
    <w:name w:val="8BE81A0CE33F459AB34D109509C4FE05"/>
    <w:rsid w:val="004B6601"/>
  </w:style>
  <w:style w:type="paragraph" w:customStyle="1" w:styleId="790537F228254E8AB832734A5FFE520F">
    <w:name w:val="790537F228254E8AB832734A5FFE520F"/>
    <w:rsid w:val="004B6601"/>
  </w:style>
  <w:style w:type="paragraph" w:customStyle="1" w:styleId="98C5724CA27341108240149AADD7264B">
    <w:name w:val="98C5724CA27341108240149AADD7264B"/>
    <w:rsid w:val="004B6601"/>
  </w:style>
  <w:style w:type="paragraph" w:customStyle="1" w:styleId="76E62D6498BD403C9FF17159F8F2DC12">
    <w:name w:val="76E62D6498BD403C9FF17159F8F2DC12"/>
    <w:rsid w:val="004B6601"/>
  </w:style>
  <w:style w:type="paragraph" w:customStyle="1" w:styleId="29DC2D99A3B744899F5883B5A526E672">
    <w:name w:val="29DC2D99A3B744899F5883B5A526E672"/>
    <w:rsid w:val="004B6601"/>
  </w:style>
  <w:style w:type="paragraph" w:customStyle="1" w:styleId="BD8F1F5F9387461EA86BFC8F67A4E28C">
    <w:name w:val="BD8F1F5F9387461EA86BFC8F67A4E28C"/>
    <w:rsid w:val="004B6601"/>
  </w:style>
  <w:style w:type="paragraph" w:customStyle="1" w:styleId="077ACC01C7AE41EC9FE5B80B1F28A2F7">
    <w:name w:val="077ACC01C7AE41EC9FE5B80B1F28A2F7"/>
    <w:rsid w:val="004B6601"/>
  </w:style>
  <w:style w:type="paragraph" w:customStyle="1" w:styleId="228A7CD098904C67A1DAD2EF654A297D">
    <w:name w:val="228A7CD098904C67A1DAD2EF654A297D"/>
    <w:rsid w:val="004B6601"/>
  </w:style>
  <w:style w:type="paragraph" w:customStyle="1" w:styleId="B86ACB2DCF754562919D6C34E5799792">
    <w:name w:val="B86ACB2DCF754562919D6C34E5799792"/>
    <w:rsid w:val="004B6601"/>
  </w:style>
  <w:style w:type="paragraph" w:customStyle="1" w:styleId="6A896FDF58B44265B6A4D5C3F88CA510">
    <w:name w:val="6A896FDF58B44265B6A4D5C3F88CA510"/>
    <w:rsid w:val="004B6601"/>
  </w:style>
  <w:style w:type="paragraph" w:customStyle="1" w:styleId="2911DCE234C645A99875FD3F8F03E92D">
    <w:name w:val="2911DCE234C645A99875FD3F8F03E92D"/>
    <w:rsid w:val="004B6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2018-05-18T00:00:00</HeaderDate>
    <Office/>
    <Dnr>N2018/02922/FJR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f6b5ee9b-e4c7-4601-9b94-ea211a96883d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8C03-046D-41DB-B2CE-9F17B96A8083}"/>
</file>

<file path=customXml/itemProps2.xml><?xml version="1.0" encoding="utf-8"?>
<ds:datastoreItem xmlns:ds="http://schemas.openxmlformats.org/officeDocument/2006/customXml" ds:itemID="{6457A014-A220-4E67-BED8-A6E02DD676CC}"/>
</file>

<file path=customXml/itemProps3.xml><?xml version="1.0" encoding="utf-8"?>
<ds:datastoreItem xmlns:ds="http://schemas.openxmlformats.org/officeDocument/2006/customXml" ds:itemID="{E7FD209C-2AC6-485C-A981-057C831688E2}"/>
</file>

<file path=customXml/itemProps4.xml><?xml version="1.0" encoding="utf-8"?>
<ds:datastoreItem xmlns:ds="http://schemas.openxmlformats.org/officeDocument/2006/customXml" ds:itemID="{BD8998E2-F482-4200-BD79-F86EF63DE5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F3C035-3B91-4AF5-89D6-33AB278CA4C2}"/>
</file>

<file path=customXml/itemProps6.xml><?xml version="1.0" encoding="utf-8"?>
<ds:datastoreItem xmlns:ds="http://schemas.openxmlformats.org/officeDocument/2006/customXml" ds:itemID="{D55D8BB0-1BFE-46AA-9813-CD4ACE61681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Andersson</dc:creator>
  <cp:keywords/>
  <dc:description/>
  <cp:lastModifiedBy>Agneta Kling</cp:lastModifiedBy>
  <cp:revision>3</cp:revision>
  <cp:lastPrinted>2018-05-17T14:02:00Z</cp:lastPrinted>
  <dcterms:created xsi:type="dcterms:W3CDTF">2018-05-15T08:10:00Z</dcterms:created>
  <dcterms:modified xsi:type="dcterms:W3CDTF">2018-05-17T15:07:00Z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