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18827" w14:textId="7A90ADE0" w:rsidR="00CD62CA" w:rsidRPr="002A481F" w:rsidRDefault="008164BD" w:rsidP="00CD62CA">
      <w:pPr>
        <w:pStyle w:val="Rubrik"/>
        <w:rPr>
          <w:rFonts w:cstheme="majorHAnsi"/>
          <w:szCs w:val="26"/>
        </w:rPr>
      </w:pPr>
      <w:r w:rsidRPr="002A481F">
        <w:rPr>
          <w:rFonts w:cstheme="majorHAnsi"/>
          <w:szCs w:val="26"/>
        </w:rPr>
        <w:t xml:space="preserve">Svar på </w:t>
      </w:r>
      <w:r w:rsidR="003420A0" w:rsidRPr="002A481F">
        <w:rPr>
          <w:rFonts w:cstheme="majorHAnsi"/>
          <w:szCs w:val="26"/>
        </w:rPr>
        <w:t>fråga</w:t>
      </w:r>
      <w:r w:rsidRPr="002A481F">
        <w:rPr>
          <w:rFonts w:cstheme="majorHAnsi"/>
          <w:szCs w:val="26"/>
        </w:rPr>
        <w:t xml:space="preserve"> </w:t>
      </w:r>
      <w:r w:rsidR="00CD62CA" w:rsidRPr="002A481F">
        <w:rPr>
          <w:rFonts w:cstheme="majorHAnsi"/>
          <w:szCs w:val="26"/>
        </w:rPr>
        <w:t>2019/20:1</w:t>
      </w:r>
      <w:r w:rsidR="002F4DD2">
        <w:rPr>
          <w:rFonts w:cstheme="majorHAnsi"/>
          <w:szCs w:val="26"/>
        </w:rPr>
        <w:t>504</w:t>
      </w:r>
      <w:r w:rsidR="00A424FE" w:rsidRPr="002A481F">
        <w:rPr>
          <w:rFonts w:cstheme="majorHAnsi"/>
          <w:szCs w:val="26"/>
        </w:rPr>
        <w:t xml:space="preserve"> av </w:t>
      </w:r>
      <w:r w:rsidR="002F4DD2">
        <w:rPr>
          <w:rFonts w:cstheme="majorHAnsi"/>
          <w:szCs w:val="26"/>
        </w:rPr>
        <w:t>Hans Wallmark</w:t>
      </w:r>
      <w:r w:rsidR="002A481F" w:rsidRPr="002A481F">
        <w:rPr>
          <w:rFonts w:cstheme="majorHAnsi"/>
          <w:szCs w:val="26"/>
        </w:rPr>
        <w:t xml:space="preserve"> (</w:t>
      </w:r>
      <w:r w:rsidR="002F4DD2">
        <w:rPr>
          <w:rFonts w:cstheme="majorHAnsi"/>
          <w:szCs w:val="26"/>
        </w:rPr>
        <w:t>M</w:t>
      </w:r>
      <w:r w:rsidR="002A481F" w:rsidRPr="002A481F">
        <w:rPr>
          <w:rFonts w:cstheme="majorHAnsi"/>
          <w:szCs w:val="26"/>
        </w:rPr>
        <w:t>)</w:t>
      </w:r>
    </w:p>
    <w:p w14:paraId="29925ADD" w14:textId="0884A2C6" w:rsidR="0022230A" w:rsidRDefault="00264903" w:rsidP="00D37C1D">
      <w:pPr>
        <w:pStyle w:val="Rubrik"/>
        <w:rPr>
          <w:rFonts w:cstheme="majorHAnsi"/>
          <w:szCs w:val="26"/>
        </w:rPr>
      </w:pPr>
      <w:r>
        <w:rPr>
          <w:rFonts w:cstheme="majorHAnsi"/>
          <w:szCs w:val="26"/>
        </w:rPr>
        <w:t xml:space="preserve">Kinas </w:t>
      </w:r>
      <w:r w:rsidR="002F4DD2">
        <w:rPr>
          <w:rFonts w:cstheme="majorHAnsi"/>
          <w:szCs w:val="26"/>
        </w:rPr>
        <w:t>agerande i Hongkong</w:t>
      </w:r>
    </w:p>
    <w:p w14:paraId="153A9BB2" w14:textId="77777777" w:rsidR="00771D6E" w:rsidRPr="00AF15DA" w:rsidRDefault="002F4DD2" w:rsidP="00111E7D">
      <w:pPr>
        <w:autoSpaceDE w:val="0"/>
        <w:autoSpaceDN w:val="0"/>
        <w:adjustRightInd w:val="0"/>
        <w:spacing w:after="0"/>
        <w:rPr>
          <w:rFonts w:cs="TimesNewRomanPSMT"/>
        </w:rPr>
      </w:pPr>
      <w:r w:rsidRPr="00AF15DA">
        <w:rPr>
          <w:rFonts w:cs="TimesNewRomanPSMT"/>
        </w:rPr>
        <w:t>Hans Wallmark har frågat mig hur</w:t>
      </w:r>
      <w:r w:rsidRPr="00AF15DA">
        <w:rPr>
          <w:rFonts w:ascii="Garamond" w:hAnsi="Garamond" w:cs="TimesNewRomanPSMT"/>
        </w:rPr>
        <w:t xml:space="preserve"> jag avser gå vidare med att förmå EU att tydligt markera mot</w:t>
      </w:r>
      <w:r w:rsidRPr="00AF15DA">
        <w:rPr>
          <w:rFonts w:cs="TimesNewRomanPSMT"/>
        </w:rPr>
        <w:t xml:space="preserve"> </w:t>
      </w:r>
      <w:r w:rsidRPr="00AF15DA">
        <w:rPr>
          <w:rFonts w:ascii="Garamond" w:hAnsi="Garamond" w:cs="TimesNewRomanPSMT"/>
        </w:rPr>
        <w:t>Folkrepubliken Kina att agerandet mot Hongkong inte är tolerabelt och att detta inneb</w:t>
      </w:r>
      <w:bookmarkStart w:id="0" w:name="_GoBack"/>
      <w:bookmarkEnd w:id="0"/>
      <w:r w:rsidRPr="00AF15DA">
        <w:rPr>
          <w:rFonts w:ascii="Garamond" w:hAnsi="Garamond" w:cs="TimesNewRomanPSMT"/>
        </w:rPr>
        <w:t>är att relationerna inte kan fortsätta som förut och som om inget har hänt.</w:t>
      </w:r>
    </w:p>
    <w:p w14:paraId="6620FD97" w14:textId="77777777" w:rsidR="00771D6E" w:rsidRPr="00AF15DA" w:rsidRDefault="00771D6E" w:rsidP="00111E7D">
      <w:pPr>
        <w:autoSpaceDE w:val="0"/>
        <w:autoSpaceDN w:val="0"/>
        <w:adjustRightInd w:val="0"/>
        <w:spacing w:after="0"/>
        <w:rPr>
          <w:rFonts w:cs="TimesNewRomanPSMT"/>
        </w:rPr>
      </w:pPr>
    </w:p>
    <w:p w14:paraId="13CCDBC7" w14:textId="77777777" w:rsidR="00771D6E" w:rsidRPr="00AF15DA" w:rsidRDefault="009207BA" w:rsidP="00111E7D">
      <w:pPr>
        <w:autoSpaceDE w:val="0"/>
        <w:autoSpaceDN w:val="0"/>
        <w:adjustRightInd w:val="0"/>
        <w:spacing w:after="0"/>
        <w:rPr>
          <w:rFonts w:cs="TimesNewRomanPSMT"/>
        </w:rPr>
      </w:pPr>
      <w:r w:rsidRPr="00AF15DA">
        <w:rPr>
          <w:rFonts w:ascii="Garamond" w:eastAsia="Times New Roman" w:hAnsi="Garamond" w:cs="Arial"/>
        </w:rPr>
        <w:t xml:space="preserve">Sverige </w:t>
      </w:r>
      <w:r w:rsidR="006D1AF5" w:rsidRPr="00AF15DA">
        <w:rPr>
          <w:rFonts w:ascii="Garamond" w:eastAsia="Times New Roman" w:hAnsi="Garamond" w:cs="Arial"/>
        </w:rPr>
        <w:t>och övriga EU står</w:t>
      </w:r>
      <w:r w:rsidRPr="00AF15DA">
        <w:rPr>
          <w:rFonts w:ascii="Garamond" w:eastAsia="Times New Roman" w:hAnsi="Garamond" w:cs="Arial"/>
        </w:rPr>
        <w:t xml:space="preserve"> bakom principen om ”ett land, två system” för att bevara Hongkongs självstyrande ställning med ett fristående politiskt och juridiskt system i enlighet med Hongkongs grundlag. </w:t>
      </w:r>
      <w:r w:rsidRPr="00AF15DA">
        <w:rPr>
          <w:rFonts w:ascii="Garamond" w:hAnsi="Garamond"/>
        </w:rPr>
        <w:t>Det är av grundläggande betydelse att de mänskliga fri- och rättigheter som Hongkongborna tillerkänns enligt denna lag fullt ut</w:t>
      </w:r>
      <w:r w:rsidR="00091C7B" w:rsidRPr="00AF15DA">
        <w:rPr>
          <w:rFonts w:ascii="Garamond" w:hAnsi="Garamond"/>
        </w:rPr>
        <w:t xml:space="preserve"> </w:t>
      </w:r>
      <w:r w:rsidRPr="00AF15DA">
        <w:rPr>
          <w:rFonts w:ascii="Garamond" w:hAnsi="Garamond"/>
        </w:rPr>
        <w:t>respekteras.</w:t>
      </w:r>
      <w:r w:rsidR="00091C7B" w:rsidRPr="00AF15DA">
        <w:rPr>
          <w:rFonts w:ascii="Garamond" w:hAnsi="Garamond"/>
        </w:rPr>
        <w:t xml:space="preserve"> </w:t>
      </w:r>
      <w:r w:rsidRPr="00AF15DA">
        <w:rPr>
          <w:rFonts w:ascii="Garamond" w:eastAsia="Times New Roman" w:hAnsi="Garamond" w:cs="Arial"/>
        </w:rPr>
        <w:t>Utrikesdepartementet och våra utlandsmyndigheter i Kina har sedan tidigare fört fram regeringens syn till nationella kinesiska myndigheter såväl som till myndigheter i Hongkong.</w:t>
      </w:r>
    </w:p>
    <w:p w14:paraId="78BEF147" w14:textId="77777777" w:rsidR="00771D6E" w:rsidRPr="00AF15DA" w:rsidRDefault="00771D6E" w:rsidP="00111E7D">
      <w:pPr>
        <w:autoSpaceDE w:val="0"/>
        <w:autoSpaceDN w:val="0"/>
        <w:adjustRightInd w:val="0"/>
        <w:spacing w:after="0"/>
        <w:rPr>
          <w:rFonts w:cs="TimesNewRomanPSMT"/>
        </w:rPr>
      </w:pPr>
    </w:p>
    <w:p w14:paraId="3E3C8BC8" w14:textId="6D0A9E6E" w:rsidR="00771D6E" w:rsidRPr="00AF15DA" w:rsidRDefault="00FC70D4" w:rsidP="00111E7D">
      <w:pPr>
        <w:autoSpaceDE w:val="0"/>
        <w:autoSpaceDN w:val="0"/>
        <w:adjustRightInd w:val="0"/>
        <w:spacing w:after="0"/>
        <w:rPr>
          <w:rFonts w:cs="Arial"/>
        </w:rPr>
      </w:pPr>
      <w:r w:rsidRPr="00AF15DA">
        <w:rPr>
          <w:rFonts w:cs="Arial"/>
        </w:rPr>
        <w:t>Den 21 maj</w:t>
      </w:r>
      <w:r w:rsidRPr="00AF15DA">
        <w:t xml:space="preserve"> kom besked </w:t>
      </w:r>
      <w:r w:rsidRPr="00AF15DA">
        <w:rPr>
          <w:rFonts w:cs="Arial"/>
        </w:rPr>
        <w:t>om att förslag till nationell säkerhetslagstiftning skulle behandlas av Nationella Folkkongressen i Peking senare i maj.</w:t>
      </w:r>
      <w:r w:rsidRPr="00AF15DA">
        <w:t xml:space="preserve"> </w:t>
      </w:r>
      <w:r w:rsidRPr="00AF15DA">
        <w:rPr>
          <w:rFonts w:cs="Arial"/>
        </w:rPr>
        <w:t xml:space="preserve">EU och därigenom Sverige uttalade sig i saken dagen efter den 22 maj. Som EU påpekade då bör dessa frågor behandlas av Hongkong, inom ramen för Hongkongs grundlag och dess artikel 23, som föreskriver att det är Hongkong som självt ska lagstifta på området. </w:t>
      </w:r>
      <w:r w:rsidR="00303E1D" w:rsidRPr="00AF15DA">
        <w:rPr>
          <w:rFonts w:cs="Arial"/>
        </w:rPr>
        <w:t xml:space="preserve">Den 28 maj godkände </w:t>
      </w:r>
      <w:r w:rsidRPr="00AF15DA">
        <w:rPr>
          <w:rFonts w:cs="Arial"/>
        </w:rPr>
        <w:t xml:space="preserve">sedan </w:t>
      </w:r>
      <w:r w:rsidR="00303E1D" w:rsidRPr="00AF15DA">
        <w:rPr>
          <w:rFonts w:cs="Arial"/>
        </w:rPr>
        <w:t xml:space="preserve">Nationella Folkkongressen i Peking </w:t>
      </w:r>
      <w:r w:rsidRPr="00AF15DA">
        <w:rPr>
          <w:rFonts w:cs="Arial"/>
        </w:rPr>
        <w:t>lag</w:t>
      </w:r>
      <w:r w:rsidR="00303E1D" w:rsidRPr="00AF15DA">
        <w:rPr>
          <w:rFonts w:cs="Arial"/>
        </w:rPr>
        <w:t>förslaget.</w:t>
      </w:r>
      <w:r w:rsidR="00D37C1D" w:rsidRPr="00AF15DA">
        <w:rPr>
          <w:rFonts w:cs="Arial"/>
        </w:rPr>
        <w:t xml:space="preserve"> </w:t>
      </w:r>
      <w:r w:rsidR="00D37C1D" w:rsidRPr="00AF15DA">
        <w:rPr>
          <w:rFonts w:cs="TimesNewRomanPSMT"/>
        </w:rPr>
        <w:t>Som jag uttryckt i riksdagen ser jag med största allvar på beslutet om säkerhetslagstiftning i Hongkong. Det strider mot Kinas internationella åtaganden.</w:t>
      </w:r>
      <w:r w:rsidR="00303E1D" w:rsidRPr="00AF15DA">
        <w:rPr>
          <w:rFonts w:cs="Arial"/>
        </w:rPr>
        <w:t xml:space="preserve"> </w:t>
      </w:r>
      <w:r w:rsidR="00782E01" w:rsidRPr="00AF15DA">
        <w:rPr>
          <w:rFonts w:cs="Arial"/>
        </w:rPr>
        <w:t>D</w:t>
      </w:r>
      <w:r w:rsidR="007A762A" w:rsidRPr="00AF15DA">
        <w:rPr>
          <w:rFonts w:cs="Arial"/>
        </w:rPr>
        <w:t>en 29 maj uttalade sig EU</w:t>
      </w:r>
      <w:r w:rsidR="00D37606" w:rsidRPr="00AF15DA">
        <w:rPr>
          <w:rFonts w:cs="Arial"/>
        </w:rPr>
        <w:t xml:space="preserve"> med</w:t>
      </w:r>
      <w:r w:rsidR="007A762A" w:rsidRPr="00AF15DA">
        <w:rPr>
          <w:rFonts w:cs="Arial"/>
        </w:rPr>
        <w:t xml:space="preserve"> </w:t>
      </w:r>
      <w:r w:rsidR="00782E01" w:rsidRPr="00AF15DA">
        <w:rPr>
          <w:rFonts w:cs="Arial"/>
        </w:rPr>
        <w:t>samma innebörd</w:t>
      </w:r>
      <w:r w:rsidR="007A762A" w:rsidRPr="00AF15DA">
        <w:rPr>
          <w:rFonts w:cs="Arial"/>
        </w:rPr>
        <w:t>. Vid möte</w:t>
      </w:r>
      <w:r w:rsidR="00782E01" w:rsidRPr="00AF15DA">
        <w:rPr>
          <w:rFonts w:cs="Arial"/>
        </w:rPr>
        <w:t xml:space="preserve"> samma dag i EU-utrikesministerkretsen betonade jag vikten av att </w:t>
      </w:r>
      <w:r w:rsidR="009D2988" w:rsidRPr="00AF15DA">
        <w:rPr>
          <w:rFonts w:cs="Arial"/>
        </w:rPr>
        <w:t xml:space="preserve">EU </w:t>
      </w:r>
      <w:r w:rsidR="00B53C6D" w:rsidRPr="00AF15DA">
        <w:rPr>
          <w:rFonts w:cs="Arial"/>
        </w:rPr>
        <w:t xml:space="preserve">svarar tydligt på utvecklingen. </w:t>
      </w:r>
      <w:r w:rsidR="00F93F9E" w:rsidRPr="00AF15DA">
        <w:rPr>
          <w:rFonts w:cs="Arial"/>
        </w:rPr>
        <w:t xml:space="preserve">Det är mycket angeläget att EU lyfter den allvarliga händelseutvecklingen direkt med Kinas </w:t>
      </w:r>
      <w:r w:rsidR="00F93F9E" w:rsidRPr="00AF15DA">
        <w:rPr>
          <w:rFonts w:cs="Arial"/>
        </w:rPr>
        <w:lastRenderedPageBreak/>
        <w:t>ledning vid kommande toppmöte i slutet av juni.</w:t>
      </w:r>
      <w:r w:rsidR="00F93F9E">
        <w:rPr>
          <w:rFonts w:cs="Arial"/>
        </w:rPr>
        <w:t xml:space="preserve"> </w:t>
      </w:r>
      <w:r w:rsidR="00F93F9E" w:rsidRPr="00F93F9E">
        <w:rPr>
          <w:rFonts w:cs="Arial"/>
        </w:rPr>
        <w:t xml:space="preserve">I enlighet med ett beslut av en majoritet i EU-nämnden tog jag också upp frågan om sanktioner på mötet. Det fick inte stöd från någon annan medlemsstat, vilket EU:s höge representant för utrikesfrågor </w:t>
      </w:r>
      <w:proofErr w:type="spellStart"/>
      <w:r w:rsidR="00F93F9E" w:rsidRPr="00F93F9E">
        <w:rPr>
          <w:rFonts w:cs="Arial"/>
        </w:rPr>
        <w:t>Bor</w:t>
      </w:r>
      <w:r w:rsidR="00F93F9E">
        <w:rPr>
          <w:rFonts w:cs="Arial"/>
        </w:rPr>
        <w:t>r</w:t>
      </w:r>
      <w:r w:rsidR="00F93F9E" w:rsidRPr="00F93F9E">
        <w:rPr>
          <w:rFonts w:cs="Arial"/>
        </w:rPr>
        <w:t>ell</w:t>
      </w:r>
      <w:proofErr w:type="spellEnd"/>
      <w:r w:rsidR="00F93F9E" w:rsidRPr="00F93F9E">
        <w:rPr>
          <w:rFonts w:cs="Arial"/>
        </w:rPr>
        <w:t xml:space="preserve"> nämnde under en presskonferens efter mötet.</w:t>
      </w:r>
      <w:r w:rsidR="00F93F9E">
        <w:rPr>
          <w:rFonts w:cs="Arial"/>
        </w:rPr>
        <w:t xml:space="preserve"> </w:t>
      </w:r>
    </w:p>
    <w:p w14:paraId="1BF0B091" w14:textId="77777777" w:rsidR="00771D6E" w:rsidRPr="00AF15DA" w:rsidRDefault="00771D6E" w:rsidP="00111E7D">
      <w:pPr>
        <w:autoSpaceDE w:val="0"/>
        <w:autoSpaceDN w:val="0"/>
        <w:adjustRightInd w:val="0"/>
        <w:spacing w:after="0"/>
        <w:rPr>
          <w:rFonts w:cs="Arial"/>
        </w:rPr>
      </w:pPr>
    </w:p>
    <w:p w14:paraId="1E0AAFC6" w14:textId="28EE50DF" w:rsidR="00B607A5" w:rsidRPr="00AF15DA" w:rsidRDefault="00303E1D" w:rsidP="00111E7D">
      <w:pPr>
        <w:autoSpaceDE w:val="0"/>
        <w:autoSpaceDN w:val="0"/>
        <w:adjustRightInd w:val="0"/>
        <w:spacing w:after="0"/>
        <w:rPr>
          <w:rFonts w:cs="TimesNewRomanPSMT"/>
        </w:rPr>
      </w:pPr>
      <w:r w:rsidRPr="00AF15DA">
        <w:rPr>
          <w:rFonts w:cs="Arial"/>
        </w:rPr>
        <w:t>Regeringen följer</w:t>
      </w:r>
      <w:r w:rsidR="0068308B" w:rsidRPr="00AF15DA">
        <w:rPr>
          <w:rFonts w:cs="Arial"/>
        </w:rPr>
        <w:t xml:space="preserve"> situationen</w:t>
      </w:r>
      <w:r w:rsidR="006F14AA" w:rsidRPr="00AF15DA">
        <w:rPr>
          <w:rFonts w:cs="Arial"/>
        </w:rPr>
        <w:t xml:space="preserve"> </w:t>
      </w:r>
      <w:r w:rsidRPr="00AF15DA">
        <w:rPr>
          <w:rFonts w:cs="Arial"/>
        </w:rPr>
        <w:t>noga och verkar för ett fortsatt tydligt EU-gemensamt agerande.</w:t>
      </w:r>
      <w:r w:rsidR="00F93F9E">
        <w:rPr>
          <w:rFonts w:cs="TimesNewRomanPSMT"/>
        </w:rPr>
        <w:t xml:space="preserve"> </w:t>
      </w:r>
      <w:r w:rsidR="00B607A5" w:rsidRPr="00AF15DA">
        <w:rPr>
          <w:rFonts w:cs="TimesNewRomanPSMT"/>
        </w:rPr>
        <w:t>Regeringen kommer även framledes att stödja Hongkongs självstyrande ställning.</w:t>
      </w:r>
    </w:p>
    <w:p w14:paraId="16BE4FDE" w14:textId="77777777" w:rsidR="00B607A5" w:rsidRPr="00AF15DA" w:rsidRDefault="00B607A5" w:rsidP="00111E7D">
      <w:pPr>
        <w:autoSpaceDE w:val="0"/>
        <w:autoSpaceDN w:val="0"/>
        <w:adjustRightInd w:val="0"/>
        <w:spacing w:after="0"/>
        <w:rPr>
          <w:rFonts w:eastAsia="Times New Roman" w:cs="Arial"/>
        </w:rPr>
      </w:pPr>
    </w:p>
    <w:p w14:paraId="50B38B8A" w14:textId="160ECC41" w:rsidR="00065E82" w:rsidRPr="00AF15DA" w:rsidRDefault="00444F36" w:rsidP="00111E7D">
      <w:pPr>
        <w:autoSpaceDE w:val="0"/>
        <w:autoSpaceDN w:val="0"/>
        <w:adjustRightInd w:val="0"/>
        <w:spacing w:after="0"/>
      </w:pPr>
      <w:r w:rsidRPr="00AF15DA">
        <w:t xml:space="preserve">Stockholm den </w:t>
      </w:r>
      <w:r w:rsidR="00AF15DA" w:rsidRPr="00AF15DA">
        <w:t>17</w:t>
      </w:r>
      <w:r w:rsidRPr="00AF15DA">
        <w:t xml:space="preserve"> </w:t>
      </w:r>
      <w:r w:rsidR="00373436" w:rsidRPr="00AF15DA">
        <w:t>juni</w:t>
      </w:r>
      <w:r w:rsidRPr="00AF15DA">
        <w:t xml:space="preserve"> 20</w:t>
      </w:r>
      <w:r w:rsidR="002354CC" w:rsidRPr="00AF15DA">
        <w:t>20</w:t>
      </w:r>
    </w:p>
    <w:p w14:paraId="537C23D9" w14:textId="0266FF09" w:rsidR="0067453A" w:rsidRPr="00AF15DA" w:rsidRDefault="0067453A" w:rsidP="00111E7D">
      <w:pPr>
        <w:autoSpaceDE w:val="0"/>
        <w:autoSpaceDN w:val="0"/>
        <w:adjustRightInd w:val="0"/>
        <w:spacing w:after="0"/>
      </w:pPr>
    </w:p>
    <w:p w14:paraId="4452BF2E" w14:textId="77777777" w:rsidR="006F14AA" w:rsidRPr="00AF15DA" w:rsidRDefault="006F14AA" w:rsidP="00111E7D">
      <w:pPr>
        <w:autoSpaceDE w:val="0"/>
        <w:autoSpaceDN w:val="0"/>
        <w:adjustRightInd w:val="0"/>
        <w:spacing w:after="0"/>
      </w:pPr>
    </w:p>
    <w:p w14:paraId="08E9765F" w14:textId="30ACEE15" w:rsidR="0067453A" w:rsidRPr="00AF15DA" w:rsidRDefault="0067453A" w:rsidP="00111E7D">
      <w:pPr>
        <w:autoSpaceDE w:val="0"/>
        <w:autoSpaceDN w:val="0"/>
        <w:adjustRightInd w:val="0"/>
        <w:spacing w:after="0"/>
      </w:pPr>
    </w:p>
    <w:p w14:paraId="75366AE6" w14:textId="77777777" w:rsidR="00ED463D" w:rsidRPr="00AF15DA" w:rsidRDefault="00ED463D" w:rsidP="00111E7D">
      <w:pPr>
        <w:autoSpaceDE w:val="0"/>
        <w:autoSpaceDN w:val="0"/>
        <w:adjustRightInd w:val="0"/>
        <w:spacing w:after="0"/>
      </w:pPr>
    </w:p>
    <w:p w14:paraId="6C3120DC" w14:textId="0A1C33C0" w:rsidR="00444F36" w:rsidRPr="00AF15DA" w:rsidRDefault="00444F36" w:rsidP="00111E7D">
      <w:pPr>
        <w:autoSpaceDE w:val="0"/>
        <w:autoSpaceDN w:val="0"/>
        <w:adjustRightInd w:val="0"/>
        <w:spacing w:after="0"/>
        <w:rPr>
          <w:rFonts w:cs="TimesNewRomanPSMT"/>
        </w:rPr>
      </w:pPr>
      <w:r w:rsidRPr="00AF15DA">
        <w:t xml:space="preserve">Ann Linde </w:t>
      </w:r>
    </w:p>
    <w:sectPr w:rsidR="00444F36" w:rsidRPr="00AF15DA"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8277F" w14:textId="77777777" w:rsidR="00947F26" w:rsidRDefault="00947F26" w:rsidP="00A87A54">
      <w:pPr>
        <w:spacing w:after="0" w:line="240" w:lineRule="auto"/>
      </w:pPr>
      <w:r>
        <w:separator/>
      </w:r>
    </w:p>
  </w:endnote>
  <w:endnote w:type="continuationSeparator" w:id="0">
    <w:p w14:paraId="0239C28E" w14:textId="77777777" w:rsidR="00947F26" w:rsidRDefault="00947F26"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7716568" w14:textId="77777777" w:rsidTr="006A26EC">
      <w:trPr>
        <w:trHeight w:val="227"/>
        <w:jc w:val="right"/>
      </w:trPr>
      <w:tc>
        <w:tcPr>
          <w:tcW w:w="708" w:type="dxa"/>
          <w:vAlign w:val="bottom"/>
        </w:tcPr>
        <w:p w14:paraId="6BAAEDCB"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23A3F271" w14:textId="77777777" w:rsidTr="006A26EC">
      <w:trPr>
        <w:trHeight w:val="850"/>
        <w:jc w:val="right"/>
      </w:trPr>
      <w:tc>
        <w:tcPr>
          <w:tcW w:w="708" w:type="dxa"/>
          <w:vAlign w:val="bottom"/>
        </w:tcPr>
        <w:p w14:paraId="744C068B" w14:textId="77777777" w:rsidR="005606BC" w:rsidRPr="00347E11" w:rsidRDefault="005606BC" w:rsidP="005606BC">
          <w:pPr>
            <w:pStyle w:val="Sidfot"/>
            <w:spacing w:line="276" w:lineRule="auto"/>
            <w:jc w:val="right"/>
          </w:pPr>
        </w:p>
      </w:tc>
    </w:tr>
  </w:tbl>
  <w:p w14:paraId="63989AE9"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EF50BDA" w14:textId="77777777" w:rsidTr="001F4302">
      <w:trPr>
        <w:trHeight w:val="510"/>
      </w:trPr>
      <w:tc>
        <w:tcPr>
          <w:tcW w:w="8525" w:type="dxa"/>
          <w:gridSpan w:val="2"/>
          <w:vAlign w:val="bottom"/>
        </w:tcPr>
        <w:p w14:paraId="2FD5FA6E" w14:textId="77777777" w:rsidR="00347E11" w:rsidRPr="00347E11" w:rsidRDefault="00347E11" w:rsidP="00347E11">
          <w:pPr>
            <w:pStyle w:val="Sidfot"/>
            <w:rPr>
              <w:sz w:val="8"/>
            </w:rPr>
          </w:pPr>
        </w:p>
      </w:tc>
    </w:tr>
    <w:tr w:rsidR="00093408" w:rsidRPr="00EE3C0F" w14:paraId="33D54EF9" w14:textId="77777777" w:rsidTr="00C26068">
      <w:trPr>
        <w:trHeight w:val="227"/>
      </w:trPr>
      <w:tc>
        <w:tcPr>
          <w:tcW w:w="4074" w:type="dxa"/>
        </w:tcPr>
        <w:p w14:paraId="59D48562" w14:textId="77777777" w:rsidR="00347E11" w:rsidRPr="00F53AEA" w:rsidRDefault="00347E11" w:rsidP="00C26068">
          <w:pPr>
            <w:pStyle w:val="Sidfot"/>
            <w:spacing w:line="276" w:lineRule="auto"/>
          </w:pPr>
        </w:p>
      </w:tc>
      <w:tc>
        <w:tcPr>
          <w:tcW w:w="4451" w:type="dxa"/>
        </w:tcPr>
        <w:p w14:paraId="490DDC9D" w14:textId="77777777" w:rsidR="00093408" w:rsidRPr="00F53AEA" w:rsidRDefault="00093408" w:rsidP="00F53AEA">
          <w:pPr>
            <w:pStyle w:val="Sidfot"/>
            <w:spacing w:line="276" w:lineRule="auto"/>
          </w:pPr>
        </w:p>
      </w:tc>
    </w:tr>
  </w:tbl>
  <w:p w14:paraId="19437B6E"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2D995" w14:textId="77777777" w:rsidR="00947F26" w:rsidRDefault="00947F26" w:rsidP="00A87A54">
      <w:pPr>
        <w:spacing w:after="0" w:line="240" w:lineRule="auto"/>
      </w:pPr>
      <w:r>
        <w:separator/>
      </w:r>
    </w:p>
  </w:footnote>
  <w:footnote w:type="continuationSeparator" w:id="0">
    <w:p w14:paraId="027DF4E1" w14:textId="77777777" w:rsidR="00947F26" w:rsidRDefault="00947F26"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8164BD" w14:paraId="1E83C9EA" w14:textId="77777777" w:rsidTr="00C93EBA">
      <w:trPr>
        <w:trHeight w:val="227"/>
      </w:trPr>
      <w:tc>
        <w:tcPr>
          <w:tcW w:w="5534" w:type="dxa"/>
        </w:tcPr>
        <w:p w14:paraId="58E2F8E0" w14:textId="77777777" w:rsidR="008164BD" w:rsidRPr="007D73AB" w:rsidRDefault="008164BD">
          <w:pPr>
            <w:pStyle w:val="Sidhuvud"/>
          </w:pPr>
        </w:p>
      </w:tc>
      <w:tc>
        <w:tcPr>
          <w:tcW w:w="3170" w:type="dxa"/>
          <w:vAlign w:val="bottom"/>
        </w:tcPr>
        <w:p w14:paraId="1672993F" w14:textId="77777777" w:rsidR="008164BD" w:rsidRPr="007D73AB" w:rsidRDefault="008164BD" w:rsidP="00340DE0">
          <w:pPr>
            <w:pStyle w:val="Sidhuvud"/>
          </w:pPr>
        </w:p>
      </w:tc>
      <w:tc>
        <w:tcPr>
          <w:tcW w:w="1134" w:type="dxa"/>
        </w:tcPr>
        <w:p w14:paraId="456DC0A1" w14:textId="77777777" w:rsidR="008164BD" w:rsidRDefault="008164BD" w:rsidP="005A703A">
          <w:pPr>
            <w:pStyle w:val="Sidhuvud"/>
          </w:pPr>
        </w:p>
      </w:tc>
    </w:tr>
    <w:tr w:rsidR="008164BD" w14:paraId="6E21E67C" w14:textId="77777777" w:rsidTr="00C93EBA">
      <w:trPr>
        <w:trHeight w:val="1928"/>
      </w:trPr>
      <w:tc>
        <w:tcPr>
          <w:tcW w:w="5534" w:type="dxa"/>
        </w:tcPr>
        <w:p w14:paraId="40E5DF4A" w14:textId="77777777" w:rsidR="008164BD" w:rsidRPr="00340DE0" w:rsidRDefault="008164BD" w:rsidP="00340DE0">
          <w:pPr>
            <w:pStyle w:val="Sidhuvud"/>
          </w:pPr>
          <w:r>
            <w:rPr>
              <w:noProof/>
            </w:rPr>
            <w:drawing>
              <wp:inline distT="0" distB="0" distL="0" distR="0" wp14:anchorId="552249DC" wp14:editId="1F786E24">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4DB3E616" w14:textId="77777777" w:rsidR="008164BD" w:rsidRPr="00710A6C" w:rsidRDefault="008164BD" w:rsidP="00EE3C0F">
          <w:pPr>
            <w:pStyle w:val="Sidhuvud"/>
            <w:rPr>
              <w:b/>
            </w:rPr>
          </w:pPr>
        </w:p>
        <w:p w14:paraId="098EA96B" w14:textId="77777777" w:rsidR="008164BD" w:rsidRDefault="008164BD" w:rsidP="00EE3C0F">
          <w:pPr>
            <w:pStyle w:val="Sidhuvud"/>
          </w:pPr>
        </w:p>
        <w:p w14:paraId="41063607" w14:textId="77777777" w:rsidR="008164BD" w:rsidRDefault="008164BD" w:rsidP="00EE3C0F">
          <w:pPr>
            <w:pStyle w:val="Sidhuvud"/>
          </w:pPr>
        </w:p>
        <w:p w14:paraId="26538150" w14:textId="77777777" w:rsidR="008164BD" w:rsidRDefault="008164BD" w:rsidP="00EE3C0F">
          <w:pPr>
            <w:pStyle w:val="Sidhuvud"/>
          </w:pPr>
        </w:p>
        <w:sdt>
          <w:sdtPr>
            <w:alias w:val="Dnr"/>
            <w:tag w:val="ccRKShow_Dnr"/>
            <w:id w:val="-829283628"/>
            <w:placeholder>
              <w:docPart w:val="3C41F7182BAD4A2E86BA200B40BA127D"/>
            </w:placeholder>
            <w:showingPlcHdr/>
            <w:dataBinding w:prefixMappings="xmlns:ns0='http://lp/documentinfo/RK' " w:xpath="/ns0:DocumentInfo[1]/ns0:BaseInfo[1]/ns0:Dnr[1]" w:storeItemID="{96D2E747-410F-4546-9836-E74296AEA0F6}"/>
            <w:text/>
          </w:sdtPr>
          <w:sdtEndPr/>
          <w:sdtContent>
            <w:p w14:paraId="6C949A93" w14:textId="431D298A" w:rsidR="008164BD" w:rsidRDefault="00444F36" w:rsidP="00EE3C0F">
              <w:pPr>
                <w:pStyle w:val="Sidhuvud"/>
              </w:pPr>
              <w:r>
                <w:rPr>
                  <w:rStyle w:val="Platshllartext"/>
                </w:rPr>
                <w:t xml:space="preserve"> </w:t>
              </w:r>
            </w:p>
          </w:sdtContent>
        </w:sdt>
        <w:sdt>
          <w:sdtPr>
            <w:alias w:val="DocNumber"/>
            <w:tag w:val="DocNumber"/>
            <w:id w:val="1726028884"/>
            <w:placeholder>
              <w:docPart w:val="0E97ADC7956E47629A3A16C31BABB2A8"/>
            </w:placeholder>
            <w:showingPlcHdr/>
            <w:dataBinding w:prefixMappings="xmlns:ns0='http://lp/documentinfo/RK' " w:xpath="/ns0:DocumentInfo[1]/ns0:BaseInfo[1]/ns0:DocNumber[1]" w:storeItemID="{96D2E747-410F-4546-9836-E74296AEA0F6}"/>
            <w:text/>
          </w:sdtPr>
          <w:sdtEndPr/>
          <w:sdtContent>
            <w:p w14:paraId="1BFAE24E" w14:textId="77777777" w:rsidR="008164BD" w:rsidRDefault="008164BD" w:rsidP="00EE3C0F">
              <w:pPr>
                <w:pStyle w:val="Sidhuvud"/>
              </w:pPr>
              <w:r>
                <w:rPr>
                  <w:rStyle w:val="Platshllartext"/>
                </w:rPr>
                <w:t xml:space="preserve"> </w:t>
              </w:r>
            </w:p>
          </w:sdtContent>
        </w:sdt>
        <w:p w14:paraId="02C88934" w14:textId="77777777" w:rsidR="008164BD" w:rsidRDefault="008164BD" w:rsidP="00EE3C0F">
          <w:pPr>
            <w:pStyle w:val="Sidhuvud"/>
          </w:pPr>
        </w:p>
      </w:tc>
      <w:tc>
        <w:tcPr>
          <w:tcW w:w="1134" w:type="dxa"/>
        </w:tcPr>
        <w:p w14:paraId="62445293" w14:textId="77777777" w:rsidR="008164BD" w:rsidRDefault="008164BD" w:rsidP="0094502D">
          <w:pPr>
            <w:pStyle w:val="Sidhuvud"/>
          </w:pPr>
        </w:p>
        <w:p w14:paraId="7220C491" w14:textId="77777777" w:rsidR="008164BD" w:rsidRPr="0094502D" w:rsidRDefault="008164BD" w:rsidP="00EC71A6">
          <w:pPr>
            <w:pStyle w:val="Sidhuvud"/>
          </w:pPr>
        </w:p>
      </w:tc>
    </w:tr>
    <w:tr w:rsidR="008164BD" w14:paraId="20F95C28" w14:textId="77777777" w:rsidTr="00C93EBA">
      <w:trPr>
        <w:trHeight w:val="2268"/>
      </w:trPr>
      <w:sdt>
        <w:sdtPr>
          <w:alias w:val="SenderText"/>
          <w:tag w:val="ccRKShow_SenderText"/>
          <w:id w:val="1374046025"/>
          <w:placeholder>
            <w:docPart w:val="E9FFC325E8494B2CAE5179E523ADD660"/>
          </w:placeholder>
        </w:sdtPr>
        <w:sdtEndPr/>
        <w:sdtContent>
          <w:tc>
            <w:tcPr>
              <w:tcW w:w="5534" w:type="dxa"/>
              <w:tcMar>
                <w:right w:w="1134" w:type="dxa"/>
              </w:tcMar>
            </w:tcPr>
            <w:p w14:paraId="61AC7EA7" w14:textId="0A7CC3C2" w:rsidR="00065E82" w:rsidRDefault="00444F36" w:rsidP="00340DE0">
              <w:pPr>
                <w:pStyle w:val="Sidhuvud"/>
              </w:pPr>
              <w:r w:rsidRPr="00444F36">
                <w:rPr>
                  <w:b/>
                </w:rPr>
                <w:t>Utrikesdepartementet</w:t>
              </w:r>
              <w:r>
                <w:br/>
                <w:t>Utrikesministern</w:t>
              </w:r>
            </w:p>
            <w:p w14:paraId="6F6E8F76" w14:textId="46C0E322" w:rsidR="007F2DAE" w:rsidRDefault="007F2DAE" w:rsidP="00340DE0">
              <w:pPr>
                <w:pStyle w:val="Sidhuvud"/>
              </w:pPr>
            </w:p>
            <w:p w14:paraId="25940DF9" w14:textId="3292C877" w:rsidR="008164BD" w:rsidRPr="00340DE0" w:rsidRDefault="008164BD" w:rsidP="007F2DAE">
              <w:pPr>
                <w:pStyle w:val="Sidhuvud"/>
              </w:pPr>
            </w:p>
          </w:tc>
        </w:sdtContent>
      </w:sdt>
      <w:sdt>
        <w:sdtPr>
          <w:alias w:val="Recipient"/>
          <w:tag w:val="ccRKShow_Recipient"/>
          <w:id w:val="-28344517"/>
          <w:placeholder>
            <w:docPart w:val="B637B97CB9464EFDA18D97E808BB4087"/>
          </w:placeholder>
          <w:dataBinding w:prefixMappings="xmlns:ns0='http://lp/documentinfo/RK' " w:xpath="/ns0:DocumentInfo[1]/ns0:BaseInfo[1]/ns0:Recipient[1]" w:storeItemID="{96D2E747-410F-4546-9836-E74296AEA0F6}"/>
          <w:text w:multiLine="1"/>
        </w:sdtPr>
        <w:sdtEndPr/>
        <w:sdtContent>
          <w:tc>
            <w:tcPr>
              <w:tcW w:w="3170" w:type="dxa"/>
            </w:tcPr>
            <w:p w14:paraId="3BE8C4BA" w14:textId="44213F9E" w:rsidR="008164BD" w:rsidRDefault="00111E7D" w:rsidP="00547B89">
              <w:pPr>
                <w:pStyle w:val="Sidhuvud"/>
              </w:pPr>
              <w:r>
                <w:t>Till riksdagen</w:t>
              </w:r>
              <w:r w:rsidR="007F2DAE">
                <w:br/>
              </w:r>
              <w:r w:rsidR="007F2DAE">
                <w:br/>
              </w:r>
              <w:r>
                <w:br/>
              </w:r>
              <w:r>
                <w:br/>
              </w:r>
              <w:r>
                <w:br/>
              </w:r>
              <w:r>
                <w:br/>
              </w:r>
            </w:p>
          </w:tc>
        </w:sdtContent>
      </w:sdt>
      <w:tc>
        <w:tcPr>
          <w:tcW w:w="1134" w:type="dxa"/>
        </w:tcPr>
        <w:p w14:paraId="6BCFE10B" w14:textId="77777777" w:rsidR="008164BD" w:rsidRDefault="008164BD" w:rsidP="003E6020">
          <w:pPr>
            <w:pStyle w:val="Sidhuvud"/>
          </w:pPr>
        </w:p>
      </w:tc>
    </w:tr>
  </w:tbl>
  <w:p w14:paraId="1951396F"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AE409CC"/>
    <w:multiLevelType w:val="hybridMultilevel"/>
    <w:tmpl w:val="3640A224"/>
    <w:lvl w:ilvl="0" w:tplc="99CCA8B8">
      <w:numFmt w:val="bullet"/>
      <w:lvlText w:val="-"/>
      <w:lvlJc w:val="left"/>
      <w:pPr>
        <w:ind w:left="720" w:hanging="360"/>
      </w:pPr>
      <w:rPr>
        <w:rFonts w:ascii="Garamond" w:eastAsiaTheme="minorHAnsi" w:hAnsi="Garamond"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0ED533F4"/>
    <w:multiLevelType w:val="multilevel"/>
    <w:tmpl w:val="1B563932"/>
    <w:numStyleLink w:val="RKNumreradlista"/>
  </w:abstractNum>
  <w:abstractNum w:abstractNumId="14"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51B5490"/>
    <w:multiLevelType w:val="multilevel"/>
    <w:tmpl w:val="1B563932"/>
    <w:numStyleLink w:val="RKNumreradlista"/>
  </w:abstractNum>
  <w:abstractNum w:abstractNumId="16" w15:restartNumberingAfterBreak="0">
    <w:nsid w:val="1F88532F"/>
    <w:multiLevelType w:val="multilevel"/>
    <w:tmpl w:val="1B563932"/>
    <w:numStyleLink w:val="RKNumreradlista"/>
  </w:abstractNum>
  <w:abstractNum w:abstractNumId="17" w15:restartNumberingAfterBreak="0">
    <w:nsid w:val="2AB05199"/>
    <w:multiLevelType w:val="multilevel"/>
    <w:tmpl w:val="186C6512"/>
    <w:numStyleLink w:val="Strecklistan"/>
  </w:abstractNum>
  <w:abstractNum w:abstractNumId="18" w15:restartNumberingAfterBreak="0">
    <w:nsid w:val="2BE361F1"/>
    <w:multiLevelType w:val="multilevel"/>
    <w:tmpl w:val="1B563932"/>
    <w:numStyleLink w:val="RKNumreradlista"/>
  </w:abstractNum>
  <w:abstractNum w:abstractNumId="19" w15:restartNumberingAfterBreak="0">
    <w:nsid w:val="2C9B0453"/>
    <w:multiLevelType w:val="multilevel"/>
    <w:tmpl w:val="1A20A4CA"/>
    <w:numStyleLink w:val="RKPunktlista"/>
  </w:abstractNum>
  <w:abstractNum w:abstractNumId="20" w15:restartNumberingAfterBreak="0">
    <w:nsid w:val="2ECF6BA1"/>
    <w:multiLevelType w:val="multilevel"/>
    <w:tmpl w:val="1B563932"/>
    <w:numStyleLink w:val="RKNumreradlista"/>
  </w:abstractNum>
  <w:abstractNum w:abstractNumId="21" w15:restartNumberingAfterBreak="0">
    <w:nsid w:val="2F604539"/>
    <w:multiLevelType w:val="multilevel"/>
    <w:tmpl w:val="1B563932"/>
    <w:numStyleLink w:val="RKNumreradlista"/>
  </w:abstractNum>
  <w:abstractNum w:abstractNumId="22" w15:restartNumberingAfterBreak="0">
    <w:nsid w:val="348522EF"/>
    <w:multiLevelType w:val="multilevel"/>
    <w:tmpl w:val="1B563932"/>
    <w:numStyleLink w:val="RKNumreradlista"/>
  </w:abstractNum>
  <w:abstractNum w:abstractNumId="23"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9C5011A"/>
    <w:multiLevelType w:val="hybridMultilevel"/>
    <w:tmpl w:val="F45E5818"/>
    <w:lvl w:ilvl="0" w:tplc="09766FF8">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5" w15:restartNumberingAfterBreak="0">
    <w:nsid w:val="3D3D0E02"/>
    <w:multiLevelType w:val="multilevel"/>
    <w:tmpl w:val="1B563932"/>
    <w:numStyleLink w:val="RKNumreradlista"/>
  </w:abstractNum>
  <w:abstractNum w:abstractNumId="26"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270774A"/>
    <w:multiLevelType w:val="multilevel"/>
    <w:tmpl w:val="1B563932"/>
    <w:numStyleLink w:val="RKNumreradlista"/>
  </w:abstractNum>
  <w:abstractNum w:abstractNumId="29" w15:restartNumberingAfterBreak="0">
    <w:nsid w:val="4C84297C"/>
    <w:multiLevelType w:val="multilevel"/>
    <w:tmpl w:val="1B563932"/>
    <w:numStyleLink w:val="RKNumreradlista"/>
  </w:abstractNum>
  <w:abstractNum w:abstractNumId="30" w15:restartNumberingAfterBreak="0">
    <w:nsid w:val="4D904BDB"/>
    <w:multiLevelType w:val="multilevel"/>
    <w:tmpl w:val="1B563932"/>
    <w:numStyleLink w:val="RKNumreradlista"/>
  </w:abstractNum>
  <w:abstractNum w:abstractNumId="31" w15:restartNumberingAfterBreak="0">
    <w:nsid w:val="4DAD38FF"/>
    <w:multiLevelType w:val="multilevel"/>
    <w:tmpl w:val="1B563932"/>
    <w:numStyleLink w:val="RKNumreradlista"/>
  </w:abstractNum>
  <w:abstractNum w:abstractNumId="32" w15:restartNumberingAfterBreak="0">
    <w:nsid w:val="53A05A92"/>
    <w:multiLevelType w:val="multilevel"/>
    <w:tmpl w:val="1B563932"/>
    <w:numStyleLink w:val="RKNumreradlista"/>
  </w:abstractNum>
  <w:abstractNum w:abstractNumId="33" w15:restartNumberingAfterBreak="0">
    <w:nsid w:val="5C6843F9"/>
    <w:multiLevelType w:val="multilevel"/>
    <w:tmpl w:val="1A20A4CA"/>
    <w:numStyleLink w:val="RKPunktlista"/>
  </w:abstractNum>
  <w:abstractNum w:abstractNumId="34" w15:restartNumberingAfterBreak="0">
    <w:nsid w:val="61AC437A"/>
    <w:multiLevelType w:val="multilevel"/>
    <w:tmpl w:val="E2FEA49E"/>
    <w:numStyleLink w:val="RKNumreraderubriker"/>
  </w:abstractNum>
  <w:abstractNum w:abstractNumId="35" w15:restartNumberingAfterBreak="0">
    <w:nsid w:val="64780D1B"/>
    <w:multiLevelType w:val="multilevel"/>
    <w:tmpl w:val="1B563932"/>
    <w:numStyleLink w:val="RKNumreradlista"/>
  </w:abstractNum>
  <w:abstractNum w:abstractNumId="36" w15:restartNumberingAfterBreak="0">
    <w:nsid w:val="664239C2"/>
    <w:multiLevelType w:val="multilevel"/>
    <w:tmpl w:val="1A20A4CA"/>
    <w:numStyleLink w:val="RKPunktlista"/>
  </w:abstractNum>
  <w:abstractNum w:abstractNumId="37" w15:restartNumberingAfterBreak="0">
    <w:nsid w:val="6AA87A6A"/>
    <w:multiLevelType w:val="multilevel"/>
    <w:tmpl w:val="186C6512"/>
    <w:numStyleLink w:val="Strecklistan"/>
  </w:abstractNum>
  <w:abstractNum w:abstractNumId="38" w15:restartNumberingAfterBreak="0">
    <w:nsid w:val="6CA25159"/>
    <w:multiLevelType w:val="hybridMultilevel"/>
    <w:tmpl w:val="302C8C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6D8C68B4"/>
    <w:multiLevelType w:val="multilevel"/>
    <w:tmpl w:val="1B563932"/>
    <w:numStyleLink w:val="RKNumreradlista"/>
  </w:abstractNum>
  <w:abstractNum w:abstractNumId="40"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4466A28"/>
    <w:multiLevelType w:val="multilevel"/>
    <w:tmpl w:val="1A20A4CA"/>
    <w:numStyleLink w:val="RKPunktlista"/>
  </w:abstractNum>
  <w:abstractNum w:abstractNumId="42" w15:restartNumberingAfterBreak="0">
    <w:nsid w:val="76322898"/>
    <w:multiLevelType w:val="multilevel"/>
    <w:tmpl w:val="186C6512"/>
    <w:numStyleLink w:val="Strecklistan"/>
  </w:abstractNum>
  <w:num w:numId="1">
    <w:abstractNumId w:val="27"/>
  </w:num>
  <w:num w:numId="2">
    <w:abstractNumId w:val="34"/>
  </w:num>
  <w:num w:numId="3">
    <w:abstractNumId w:val="8"/>
  </w:num>
  <w:num w:numId="4">
    <w:abstractNumId w:val="3"/>
  </w:num>
  <w:num w:numId="5">
    <w:abstractNumId w:val="9"/>
  </w:num>
  <w:num w:numId="6">
    <w:abstractNumId w:val="7"/>
  </w:num>
  <w:num w:numId="7">
    <w:abstractNumId w:val="23"/>
  </w:num>
  <w:num w:numId="8">
    <w:abstractNumId w:val="21"/>
  </w:num>
  <w:num w:numId="9">
    <w:abstractNumId w:val="13"/>
  </w:num>
  <w:num w:numId="10">
    <w:abstractNumId w:val="18"/>
  </w:num>
  <w:num w:numId="11">
    <w:abstractNumId w:val="22"/>
  </w:num>
  <w:num w:numId="12">
    <w:abstractNumId w:val="40"/>
  </w:num>
  <w:num w:numId="13">
    <w:abstractNumId w:val="32"/>
  </w:num>
  <w:num w:numId="14">
    <w:abstractNumId w:val="14"/>
  </w:num>
  <w:num w:numId="15">
    <w:abstractNumId w:val="11"/>
  </w:num>
  <w:num w:numId="16">
    <w:abstractNumId w:val="36"/>
  </w:num>
  <w:num w:numId="17">
    <w:abstractNumId w:val="33"/>
  </w:num>
  <w:num w:numId="18">
    <w:abstractNumId w:val="10"/>
  </w:num>
  <w:num w:numId="19">
    <w:abstractNumId w:val="2"/>
  </w:num>
  <w:num w:numId="20">
    <w:abstractNumId w:val="6"/>
  </w:num>
  <w:num w:numId="21">
    <w:abstractNumId w:val="20"/>
  </w:num>
  <w:num w:numId="22">
    <w:abstractNumId w:val="15"/>
  </w:num>
  <w:num w:numId="23">
    <w:abstractNumId w:val="29"/>
  </w:num>
  <w:num w:numId="24">
    <w:abstractNumId w:val="30"/>
  </w:num>
  <w:num w:numId="25">
    <w:abstractNumId w:val="41"/>
  </w:num>
  <w:num w:numId="26">
    <w:abstractNumId w:val="25"/>
  </w:num>
  <w:num w:numId="27">
    <w:abstractNumId w:val="37"/>
  </w:num>
  <w:num w:numId="28">
    <w:abstractNumId w:val="19"/>
  </w:num>
  <w:num w:numId="29">
    <w:abstractNumId w:val="17"/>
  </w:num>
  <w:num w:numId="30">
    <w:abstractNumId w:val="39"/>
  </w:num>
  <w:num w:numId="31">
    <w:abstractNumId w:val="16"/>
  </w:num>
  <w:num w:numId="32">
    <w:abstractNumId w:val="31"/>
  </w:num>
  <w:num w:numId="33">
    <w:abstractNumId w:val="35"/>
  </w:num>
  <w:num w:numId="34">
    <w:abstractNumId w:val="42"/>
  </w:num>
  <w:num w:numId="35">
    <w:abstractNumId w:val="28"/>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12"/>
  </w:num>
  <w:num w:numId="45">
    <w:abstractNumId w:val="24"/>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4BD"/>
    <w:rsid w:val="00000290"/>
    <w:rsid w:val="00001068"/>
    <w:rsid w:val="0000412C"/>
    <w:rsid w:val="00004D5C"/>
    <w:rsid w:val="00005F68"/>
    <w:rsid w:val="00006CA7"/>
    <w:rsid w:val="000128EB"/>
    <w:rsid w:val="00012B00"/>
    <w:rsid w:val="00014EF6"/>
    <w:rsid w:val="00016730"/>
    <w:rsid w:val="00017197"/>
    <w:rsid w:val="0001725B"/>
    <w:rsid w:val="000203B0"/>
    <w:rsid w:val="000208E6"/>
    <w:rsid w:val="000241FA"/>
    <w:rsid w:val="00025992"/>
    <w:rsid w:val="00026711"/>
    <w:rsid w:val="0002708E"/>
    <w:rsid w:val="0002763D"/>
    <w:rsid w:val="0003679E"/>
    <w:rsid w:val="00041EDC"/>
    <w:rsid w:val="0004352E"/>
    <w:rsid w:val="00043837"/>
    <w:rsid w:val="00051341"/>
    <w:rsid w:val="000530B6"/>
    <w:rsid w:val="00053CAA"/>
    <w:rsid w:val="00057FE0"/>
    <w:rsid w:val="000620FD"/>
    <w:rsid w:val="00063DCB"/>
    <w:rsid w:val="000647D2"/>
    <w:rsid w:val="000656A1"/>
    <w:rsid w:val="00065E82"/>
    <w:rsid w:val="00066BC9"/>
    <w:rsid w:val="0007033C"/>
    <w:rsid w:val="000707E9"/>
    <w:rsid w:val="00072C86"/>
    <w:rsid w:val="00072FFC"/>
    <w:rsid w:val="00073B75"/>
    <w:rsid w:val="000757FC"/>
    <w:rsid w:val="00076667"/>
    <w:rsid w:val="00080631"/>
    <w:rsid w:val="00082374"/>
    <w:rsid w:val="00086248"/>
    <w:rsid w:val="000862E0"/>
    <w:rsid w:val="000873C3"/>
    <w:rsid w:val="00091C7B"/>
    <w:rsid w:val="00093408"/>
    <w:rsid w:val="00093BBF"/>
    <w:rsid w:val="0009435C"/>
    <w:rsid w:val="00096A0B"/>
    <w:rsid w:val="000A13CA"/>
    <w:rsid w:val="000A456A"/>
    <w:rsid w:val="000A5E43"/>
    <w:rsid w:val="000B54F9"/>
    <w:rsid w:val="000B56A9"/>
    <w:rsid w:val="000C61D1"/>
    <w:rsid w:val="000C6A9C"/>
    <w:rsid w:val="000D31A9"/>
    <w:rsid w:val="000D370F"/>
    <w:rsid w:val="000D5449"/>
    <w:rsid w:val="000D6790"/>
    <w:rsid w:val="000E03AB"/>
    <w:rsid w:val="000E0821"/>
    <w:rsid w:val="000E12D9"/>
    <w:rsid w:val="000E431B"/>
    <w:rsid w:val="000E59A9"/>
    <w:rsid w:val="000E638A"/>
    <w:rsid w:val="000E6472"/>
    <w:rsid w:val="000E6FF2"/>
    <w:rsid w:val="000E7548"/>
    <w:rsid w:val="000F00B8"/>
    <w:rsid w:val="000F1EA7"/>
    <w:rsid w:val="000F2084"/>
    <w:rsid w:val="000F2A8A"/>
    <w:rsid w:val="000F3A92"/>
    <w:rsid w:val="000F6462"/>
    <w:rsid w:val="00101DE6"/>
    <w:rsid w:val="001055DA"/>
    <w:rsid w:val="00106F29"/>
    <w:rsid w:val="00111E7D"/>
    <w:rsid w:val="00113168"/>
    <w:rsid w:val="0011413E"/>
    <w:rsid w:val="0011562B"/>
    <w:rsid w:val="00116BC4"/>
    <w:rsid w:val="0012033A"/>
    <w:rsid w:val="00121002"/>
    <w:rsid w:val="00121EA2"/>
    <w:rsid w:val="00121FFC"/>
    <w:rsid w:val="001224B5"/>
    <w:rsid w:val="00122D16"/>
    <w:rsid w:val="00123412"/>
    <w:rsid w:val="0012582E"/>
    <w:rsid w:val="00125B5E"/>
    <w:rsid w:val="00126E6B"/>
    <w:rsid w:val="00130EC3"/>
    <w:rsid w:val="001318F5"/>
    <w:rsid w:val="001331B1"/>
    <w:rsid w:val="00134837"/>
    <w:rsid w:val="00135111"/>
    <w:rsid w:val="001428E2"/>
    <w:rsid w:val="00146CF6"/>
    <w:rsid w:val="0016294F"/>
    <w:rsid w:val="00167FA8"/>
    <w:rsid w:val="001703FC"/>
    <w:rsid w:val="0017099B"/>
    <w:rsid w:val="00170CE4"/>
    <w:rsid w:val="00170E3E"/>
    <w:rsid w:val="0017269A"/>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0F96"/>
    <w:rsid w:val="001D12FC"/>
    <w:rsid w:val="001D1CDB"/>
    <w:rsid w:val="001D512F"/>
    <w:rsid w:val="001E0BD5"/>
    <w:rsid w:val="001E1A13"/>
    <w:rsid w:val="001E20CC"/>
    <w:rsid w:val="001E3D83"/>
    <w:rsid w:val="001E4D86"/>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230A"/>
    <w:rsid w:val="00223AD6"/>
    <w:rsid w:val="0022666A"/>
    <w:rsid w:val="00227E43"/>
    <w:rsid w:val="002315F5"/>
    <w:rsid w:val="00232EC3"/>
    <w:rsid w:val="00233D52"/>
    <w:rsid w:val="00234AF4"/>
    <w:rsid w:val="002354CC"/>
    <w:rsid w:val="00237147"/>
    <w:rsid w:val="00242AD1"/>
    <w:rsid w:val="0024412C"/>
    <w:rsid w:val="00253C76"/>
    <w:rsid w:val="00260D2D"/>
    <w:rsid w:val="00261975"/>
    <w:rsid w:val="00264503"/>
    <w:rsid w:val="00264903"/>
    <w:rsid w:val="00271D00"/>
    <w:rsid w:val="00274AA3"/>
    <w:rsid w:val="00275872"/>
    <w:rsid w:val="00281106"/>
    <w:rsid w:val="00282263"/>
    <w:rsid w:val="00282417"/>
    <w:rsid w:val="00282D27"/>
    <w:rsid w:val="00287F0D"/>
    <w:rsid w:val="00292420"/>
    <w:rsid w:val="00296B7A"/>
    <w:rsid w:val="002974DC"/>
    <w:rsid w:val="002A1BFE"/>
    <w:rsid w:val="002A39EF"/>
    <w:rsid w:val="002A481F"/>
    <w:rsid w:val="002A6820"/>
    <w:rsid w:val="002B00E5"/>
    <w:rsid w:val="002B1412"/>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4DD2"/>
    <w:rsid w:val="002F59E0"/>
    <w:rsid w:val="002F66A6"/>
    <w:rsid w:val="002F7E01"/>
    <w:rsid w:val="00300342"/>
    <w:rsid w:val="003030A0"/>
    <w:rsid w:val="00303E1D"/>
    <w:rsid w:val="003050DB"/>
    <w:rsid w:val="00306B53"/>
    <w:rsid w:val="00310561"/>
    <w:rsid w:val="00311D8C"/>
    <w:rsid w:val="0031273D"/>
    <w:rsid w:val="003128E2"/>
    <w:rsid w:val="00312D90"/>
    <w:rsid w:val="003153D9"/>
    <w:rsid w:val="00320D93"/>
    <w:rsid w:val="00321621"/>
    <w:rsid w:val="00323A33"/>
    <w:rsid w:val="00323EF7"/>
    <w:rsid w:val="003240E1"/>
    <w:rsid w:val="00326C03"/>
    <w:rsid w:val="00327474"/>
    <w:rsid w:val="003277B5"/>
    <w:rsid w:val="003342B4"/>
    <w:rsid w:val="00340DE0"/>
    <w:rsid w:val="00341F47"/>
    <w:rsid w:val="003420A0"/>
    <w:rsid w:val="00342327"/>
    <w:rsid w:val="0034250B"/>
    <w:rsid w:val="00343CA1"/>
    <w:rsid w:val="00344234"/>
    <w:rsid w:val="0034750A"/>
    <w:rsid w:val="00347C69"/>
    <w:rsid w:val="00347E11"/>
    <w:rsid w:val="003503DD"/>
    <w:rsid w:val="00350696"/>
    <w:rsid w:val="00350C92"/>
    <w:rsid w:val="003542C5"/>
    <w:rsid w:val="00365461"/>
    <w:rsid w:val="00366EA4"/>
    <w:rsid w:val="00370311"/>
    <w:rsid w:val="00373436"/>
    <w:rsid w:val="00380663"/>
    <w:rsid w:val="003853E3"/>
    <w:rsid w:val="0038587E"/>
    <w:rsid w:val="00392ED4"/>
    <w:rsid w:val="00393680"/>
    <w:rsid w:val="00394D4C"/>
    <w:rsid w:val="00395D9F"/>
    <w:rsid w:val="003A0B27"/>
    <w:rsid w:val="003A1315"/>
    <w:rsid w:val="003A1E0E"/>
    <w:rsid w:val="003A2E73"/>
    <w:rsid w:val="003A3071"/>
    <w:rsid w:val="003A3A54"/>
    <w:rsid w:val="003A5969"/>
    <w:rsid w:val="003A5C58"/>
    <w:rsid w:val="003B0C81"/>
    <w:rsid w:val="003B71F0"/>
    <w:rsid w:val="003C36FA"/>
    <w:rsid w:val="003C7BE0"/>
    <w:rsid w:val="003D0DD3"/>
    <w:rsid w:val="003D17EF"/>
    <w:rsid w:val="003D3535"/>
    <w:rsid w:val="003D4246"/>
    <w:rsid w:val="003D4D9F"/>
    <w:rsid w:val="003D5EFF"/>
    <w:rsid w:val="003D7B03"/>
    <w:rsid w:val="003E30BD"/>
    <w:rsid w:val="003E38CE"/>
    <w:rsid w:val="003E5A50"/>
    <w:rsid w:val="003E6020"/>
    <w:rsid w:val="003F1F1F"/>
    <w:rsid w:val="003F299F"/>
    <w:rsid w:val="003F2F1D"/>
    <w:rsid w:val="003F59B4"/>
    <w:rsid w:val="003F6B92"/>
    <w:rsid w:val="0040090E"/>
    <w:rsid w:val="00403D11"/>
    <w:rsid w:val="00404DB4"/>
    <w:rsid w:val="004060B1"/>
    <w:rsid w:val="00410053"/>
    <w:rsid w:val="0041093C"/>
    <w:rsid w:val="0041223B"/>
    <w:rsid w:val="004137EE"/>
    <w:rsid w:val="00413A4E"/>
    <w:rsid w:val="00415163"/>
    <w:rsid w:val="00415273"/>
    <w:rsid w:val="004157BE"/>
    <w:rsid w:val="0041643D"/>
    <w:rsid w:val="0042068E"/>
    <w:rsid w:val="00422030"/>
    <w:rsid w:val="00422A7F"/>
    <w:rsid w:val="0042502C"/>
    <w:rsid w:val="00426213"/>
    <w:rsid w:val="00431A7B"/>
    <w:rsid w:val="0043623F"/>
    <w:rsid w:val="00436791"/>
    <w:rsid w:val="00437459"/>
    <w:rsid w:val="0044013C"/>
    <w:rsid w:val="0044074F"/>
    <w:rsid w:val="00441D70"/>
    <w:rsid w:val="004425C2"/>
    <w:rsid w:val="00443AC0"/>
    <w:rsid w:val="00444F36"/>
    <w:rsid w:val="004451EF"/>
    <w:rsid w:val="00445604"/>
    <w:rsid w:val="00446BAE"/>
    <w:rsid w:val="00447D67"/>
    <w:rsid w:val="004557F3"/>
    <w:rsid w:val="00455BAA"/>
    <w:rsid w:val="0045607E"/>
    <w:rsid w:val="00456DC3"/>
    <w:rsid w:val="00460BD1"/>
    <w:rsid w:val="00461D0C"/>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5E91"/>
    <w:rsid w:val="0049768A"/>
    <w:rsid w:val="004A33C6"/>
    <w:rsid w:val="004A66B1"/>
    <w:rsid w:val="004A7DC4"/>
    <w:rsid w:val="004A7DF6"/>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11D9"/>
    <w:rsid w:val="0050238B"/>
    <w:rsid w:val="00505905"/>
    <w:rsid w:val="00506581"/>
    <w:rsid w:val="00511A1B"/>
    <w:rsid w:val="00511A68"/>
    <w:rsid w:val="00513E7D"/>
    <w:rsid w:val="00514A67"/>
    <w:rsid w:val="00520A46"/>
    <w:rsid w:val="00521192"/>
    <w:rsid w:val="0052127C"/>
    <w:rsid w:val="00525AC3"/>
    <w:rsid w:val="00526AEB"/>
    <w:rsid w:val="005302E0"/>
    <w:rsid w:val="00536A2E"/>
    <w:rsid w:val="00536BFB"/>
    <w:rsid w:val="00544738"/>
    <w:rsid w:val="005456E4"/>
    <w:rsid w:val="00547B89"/>
    <w:rsid w:val="00550808"/>
    <w:rsid w:val="005559E6"/>
    <w:rsid w:val="005568AF"/>
    <w:rsid w:val="00556AF5"/>
    <w:rsid w:val="005606BC"/>
    <w:rsid w:val="00563E73"/>
    <w:rsid w:val="0056426C"/>
    <w:rsid w:val="00565792"/>
    <w:rsid w:val="00567799"/>
    <w:rsid w:val="005710DE"/>
    <w:rsid w:val="00571A0B"/>
    <w:rsid w:val="005727BE"/>
    <w:rsid w:val="00573DFD"/>
    <w:rsid w:val="005747D0"/>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0173"/>
    <w:rsid w:val="005C120D"/>
    <w:rsid w:val="005C15B3"/>
    <w:rsid w:val="005C2980"/>
    <w:rsid w:val="005C6F80"/>
    <w:rsid w:val="005D07C2"/>
    <w:rsid w:val="005D6D04"/>
    <w:rsid w:val="005E2F29"/>
    <w:rsid w:val="005E400D"/>
    <w:rsid w:val="005E4E79"/>
    <w:rsid w:val="005E51FE"/>
    <w:rsid w:val="005E5CE7"/>
    <w:rsid w:val="005E790C"/>
    <w:rsid w:val="005F08C5"/>
    <w:rsid w:val="00605718"/>
    <w:rsid w:val="00605C66"/>
    <w:rsid w:val="00606310"/>
    <w:rsid w:val="00606E74"/>
    <w:rsid w:val="00607814"/>
    <w:rsid w:val="00610D87"/>
    <w:rsid w:val="00610E88"/>
    <w:rsid w:val="006175D7"/>
    <w:rsid w:val="006208E5"/>
    <w:rsid w:val="006273E4"/>
    <w:rsid w:val="00631F82"/>
    <w:rsid w:val="00633B59"/>
    <w:rsid w:val="00634EF4"/>
    <w:rsid w:val="0063500A"/>
    <w:rsid w:val="006357D0"/>
    <w:rsid w:val="006358C8"/>
    <w:rsid w:val="0064133A"/>
    <w:rsid w:val="006416D1"/>
    <w:rsid w:val="00642D10"/>
    <w:rsid w:val="00647FD7"/>
    <w:rsid w:val="00650080"/>
    <w:rsid w:val="00651F17"/>
    <w:rsid w:val="0065382D"/>
    <w:rsid w:val="00654B4D"/>
    <w:rsid w:val="0065559D"/>
    <w:rsid w:val="00655A40"/>
    <w:rsid w:val="00660D84"/>
    <w:rsid w:val="0066133A"/>
    <w:rsid w:val="00663196"/>
    <w:rsid w:val="0066378C"/>
    <w:rsid w:val="006700F0"/>
    <w:rsid w:val="00670288"/>
    <w:rsid w:val="006706EA"/>
    <w:rsid w:val="00670A48"/>
    <w:rsid w:val="00672F6F"/>
    <w:rsid w:val="0067453A"/>
    <w:rsid w:val="00674C2F"/>
    <w:rsid w:val="00674C8B"/>
    <w:rsid w:val="0068308B"/>
    <w:rsid w:val="00685C94"/>
    <w:rsid w:val="00691AEE"/>
    <w:rsid w:val="0069523C"/>
    <w:rsid w:val="006955F1"/>
    <w:rsid w:val="006962CA"/>
    <w:rsid w:val="00696A95"/>
    <w:rsid w:val="006A09DA"/>
    <w:rsid w:val="006A1835"/>
    <w:rsid w:val="006A2625"/>
    <w:rsid w:val="006B4A30"/>
    <w:rsid w:val="006B7569"/>
    <w:rsid w:val="006C28EE"/>
    <w:rsid w:val="006C4FF1"/>
    <w:rsid w:val="006D1AF5"/>
    <w:rsid w:val="006D2998"/>
    <w:rsid w:val="006D3188"/>
    <w:rsid w:val="006D5159"/>
    <w:rsid w:val="006D6779"/>
    <w:rsid w:val="006E08FC"/>
    <w:rsid w:val="006F14AA"/>
    <w:rsid w:val="006F2588"/>
    <w:rsid w:val="006F78CC"/>
    <w:rsid w:val="006F79B2"/>
    <w:rsid w:val="00710A6C"/>
    <w:rsid w:val="00710D98"/>
    <w:rsid w:val="00711100"/>
    <w:rsid w:val="00711CE9"/>
    <w:rsid w:val="00712266"/>
    <w:rsid w:val="00712593"/>
    <w:rsid w:val="00712D82"/>
    <w:rsid w:val="00716E22"/>
    <w:rsid w:val="007171AB"/>
    <w:rsid w:val="007213D0"/>
    <w:rsid w:val="007219C0"/>
    <w:rsid w:val="00726D75"/>
    <w:rsid w:val="00732599"/>
    <w:rsid w:val="00743E09"/>
    <w:rsid w:val="00744FCC"/>
    <w:rsid w:val="00747B9C"/>
    <w:rsid w:val="00750C93"/>
    <w:rsid w:val="00753532"/>
    <w:rsid w:val="00754E24"/>
    <w:rsid w:val="00757B3B"/>
    <w:rsid w:val="007618C5"/>
    <w:rsid w:val="00764FA6"/>
    <w:rsid w:val="00765294"/>
    <w:rsid w:val="00771D6E"/>
    <w:rsid w:val="00773075"/>
    <w:rsid w:val="00773F36"/>
    <w:rsid w:val="00775BF6"/>
    <w:rsid w:val="00776254"/>
    <w:rsid w:val="007769FC"/>
    <w:rsid w:val="00777CFF"/>
    <w:rsid w:val="007815BC"/>
    <w:rsid w:val="00782B3F"/>
    <w:rsid w:val="00782E01"/>
    <w:rsid w:val="00782E3C"/>
    <w:rsid w:val="00785DDA"/>
    <w:rsid w:val="007900CC"/>
    <w:rsid w:val="0079641B"/>
    <w:rsid w:val="00797225"/>
    <w:rsid w:val="00797A90"/>
    <w:rsid w:val="007A1856"/>
    <w:rsid w:val="007A1887"/>
    <w:rsid w:val="007A629C"/>
    <w:rsid w:val="007A6348"/>
    <w:rsid w:val="007A762A"/>
    <w:rsid w:val="007B023C"/>
    <w:rsid w:val="007B03CC"/>
    <w:rsid w:val="007B227A"/>
    <w:rsid w:val="007B2F08"/>
    <w:rsid w:val="007C1877"/>
    <w:rsid w:val="007C1FBC"/>
    <w:rsid w:val="007C44FF"/>
    <w:rsid w:val="007C6456"/>
    <w:rsid w:val="007C7BDB"/>
    <w:rsid w:val="007D2FF5"/>
    <w:rsid w:val="007D4BCF"/>
    <w:rsid w:val="007D73AB"/>
    <w:rsid w:val="007D790E"/>
    <w:rsid w:val="007E2712"/>
    <w:rsid w:val="007E4A9C"/>
    <w:rsid w:val="007E5516"/>
    <w:rsid w:val="007E7EE2"/>
    <w:rsid w:val="007F06CA"/>
    <w:rsid w:val="007F2DAE"/>
    <w:rsid w:val="007F61D0"/>
    <w:rsid w:val="0080228F"/>
    <w:rsid w:val="00804C1B"/>
    <w:rsid w:val="0080595A"/>
    <w:rsid w:val="008150A6"/>
    <w:rsid w:val="008164BD"/>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64F61"/>
    <w:rsid w:val="00871031"/>
    <w:rsid w:val="008730FD"/>
    <w:rsid w:val="00873DA1"/>
    <w:rsid w:val="00875DDD"/>
    <w:rsid w:val="00881BC6"/>
    <w:rsid w:val="008860CC"/>
    <w:rsid w:val="00886EEE"/>
    <w:rsid w:val="00887F86"/>
    <w:rsid w:val="00890876"/>
    <w:rsid w:val="00890FCD"/>
    <w:rsid w:val="00891929"/>
    <w:rsid w:val="00893029"/>
    <w:rsid w:val="0089514A"/>
    <w:rsid w:val="00895C2A"/>
    <w:rsid w:val="008A03E9"/>
    <w:rsid w:val="008A0A0D"/>
    <w:rsid w:val="008A3961"/>
    <w:rsid w:val="008A4CEA"/>
    <w:rsid w:val="008A7506"/>
    <w:rsid w:val="008B1603"/>
    <w:rsid w:val="008B20ED"/>
    <w:rsid w:val="008B388B"/>
    <w:rsid w:val="008B6135"/>
    <w:rsid w:val="008B7BEB"/>
    <w:rsid w:val="008C02B8"/>
    <w:rsid w:val="008C4538"/>
    <w:rsid w:val="008C562B"/>
    <w:rsid w:val="008C6717"/>
    <w:rsid w:val="008D0305"/>
    <w:rsid w:val="008D2D6B"/>
    <w:rsid w:val="008D3090"/>
    <w:rsid w:val="008D4306"/>
    <w:rsid w:val="008D4508"/>
    <w:rsid w:val="008D4DC4"/>
    <w:rsid w:val="008D7CAF"/>
    <w:rsid w:val="008E02EE"/>
    <w:rsid w:val="008E65A8"/>
    <w:rsid w:val="008E77D6"/>
    <w:rsid w:val="008F526B"/>
    <w:rsid w:val="009036E7"/>
    <w:rsid w:val="0090605F"/>
    <w:rsid w:val="0091053B"/>
    <w:rsid w:val="00912158"/>
    <w:rsid w:val="00912945"/>
    <w:rsid w:val="009144EE"/>
    <w:rsid w:val="00915D4C"/>
    <w:rsid w:val="009207BA"/>
    <w:rsid w:val="009279B2"/>
    <w:rsid w:val="00935814"/>
    <w:rsid w:val="0094502D"/>
    <w:rsid w:val="00946561"/>
    <w:rsid w:val="00946B39"/>
    <w:rsid w:val="00947013"/>
    <w:rsid w:val="00947F26"/>
    <w:rsid w:val="0095062C"/>
    <w:rsid w:val="00966FBB"/>
    <w:rsid w:val="00971981"/>
    <w:rsid w:val="00973084"/>
    <w:rsid w:val="00974520"/>
    <w:rsid w:val="00974B59"/>
    <w:rsid w:val="00975341"/>
    <w:rsid w:val="0097653D"/>
    <w:rsid w:val="00980681"/>
    <w:rsid w:val="0098433E"/>
    <w:rsid w:val="00984EA2"/>
    <w:rsid w:val="00986CC3"/>
    <w:rsid w:val="0099068E"/>
    <w:rsid w:val="009920AA"/>
    <w:rsid w:val="00992943"/>
    <w:rsid w:val="009931B3"/>
    <w:rsid w:val="00996279"/>
    <w:rsid w:val="009965F7"/>
    <w:rsid w:val="009A0866"/>
    <w:rsid w:val="009A1E47"/>
    <w:rsid w:val="009A4D0A"/>
    <w:rsid w:val="009A759C"/>
    <w:rsid w:val="009B2F6E"/>
    <w:rsid w:val="009B2F70"/>
    <w:rsid w:val="009B4594"/>
    <w:rsid w:val="009C2459"/>
    <w:rsid w:val="009C255A"/>
    <w:rsid w:val="009C2B46"/>
    <w:rsid w:val="009C4448"/>
    <w:rsid w:val="009C610D"/>
    <w:rsid w:val="009D10E5"/>
    <w:rsid w:val="009D2988"/>
    <w:rsid w:val="009D43F3"/>
    <w:rsid w:val="009D4E9F"/>
    <w:rsid w:val="009D5D40"/>
    <w:rsid w:val="009D6B1B"/>
    <w:rsid w:val="009D6D6B"/>
    <w:rsid w:val="009D7A77"/>
    <w:rsid w:val="009E107B"/>
    <w:rsid w:val="009E18D6"/>
    <w:rsid w:val="009E53C8"/>
    <w:rsid w:val="009E7B92"/>
    <w:rsid w:val="009F19C0"/>
    <w:rsid w:val="009F505F"/>
    <w:rsid w:val="00A00AE4"/>
    <w:rsid w:val="00A00D24"/>
    <w:rsid w:val="00A01F5C"/>
    <w:rsid w:val="00A06191"/>
    <w:rsid w:val="00A12A69"/>
    <w:rsid w:val="00A2019A"/>
    <w:rsid w:val="00A22DE2"/>
    <w:rsid w:val="00A23493"/>
    <w:rsid w:val="00A2416A"/>
    <w:rsid w:val="00A30E06"/>
    <w:rsid w:val="00A3270B"/>
    <w:rsid w:val="00A379E4"/>
    <w:rsid w:val="00A424FE"/>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553"/>
    <w:rsid w:val="00A8483F"/>
    <w:rsid w:val="00A870B0"/>
    <w:rsid w:val="00A8728A"/>
    <w:rsid w:val="00A87A54"/>
    <w:rsid w:val="00AA105C"/>
    <w:rsid w:val="00AA1809"/>
    <w:rsid w:val="00AA1FFE"/>
    <w:rsid w:val="00AA292F"/>
    <w:rsid w:val="00AA72F4"/>
    <w:rsid w:val="00AB10E7"/>
    <w:rsid w:val="00AB4D25"/>
    <w:rsid w:val="00AB5033"/>
    <w:rsid w:val="00AB5298"/>
    <w:rsid w:val="00AB5519"/>
    <w:rsid w:val="00AB6313"/>
    <w:rsid w:val="00AB71DD"/>
    <w:rsid w:val="00AC15C5"/>
    <w:rsid w:val="00AD0E75"/>
    <w:rsid w:val="00AE1242"/>
    <w:rsid w:val="00AE77EB"/>
    <w:rsid w:val="00AE7BD8"/>
    <w:rsid w:val="00AE7D02"/>
    <w:rsid w:val="00AF0BB7"/>
    <w:rsid w:val="00AF0BDE"/>
    <w:rsid w:val="00AF0EDE"/>
    <w:rsid w:val="00AF15DA"/>
    <w:rsid w:val="00AF4853"/>
    <w:rsid w:val="00AF53B9"/>
    <w:rsid w:val="00B00702"/>
    <w:rsid w:val="00B0110B"/>
    <w:rsid w:val="00B0234E"/>
    <w:rsid w:val="00B03BB2"/>
    <w:rsid w:val="00B06751"/>
    <w:rsid w:val="00B07931"/>
    <w:rsid w:val="00B149E2"/>
    <w:rsid w:val="00B2169D"/>
    <w:rsid w:val="00B21CBB"/>
    <w:rsid w:val="00B2606D"/>
    <w:rsid w:val="00B263C0"/>
    <w:rsid w:val="00B316CA"/>
    <w:rsid w:val="00B31BFB"/>
    <w:rsid w:val="00B31EBC"/>
    <w:rsid w:val="00B3528F"/>
    <w:rsid w:val="00B357AB"/>
    <w:rsid w:val="00B41704"/>
    <w:rsid w:val="00B41F72"/>
    <w:rsid w:val="00B44316"/>
    <w:rsid w:val="00B44E90"/>
    <w:rsid w:val="00B45324"/>
    <w:rsid w:val="00B47018"/>
    <w:rsid w:val="00B47956"/>
    <w:rsid w:val="00B517E1"/>
    <w:rsid w:val="00B53C6D"/>
    <w:rsid w:val="00B556E8"/>
    <w:rsid w:val="00B55E70"/>
    <w:rsid w:val="00B60238"/>
    <w:rsid w:val="00B607A5"/>
    <w:rsid w:val="00B640A8"/>
    <w:rsid w:val="00B64962"/>
    <w:rsid w:val="00B66AC0"/>
    <w:rsid w:val="00B71634"/>
    <w:rsid w:val="00B73091"/>
    <w:rsid w:val="00B75139"/>
    <w:rsid w:val="00B75996"/>
    <w:rsid w:val="00B80840"/>
    <w:rsid w:val="00B815FC"/>
    <w:rsid w:val="00B81623"/>
    <w:rsid w:val="00B82A05"/>
    <w:rsid w:val="00B84409"/>
    <w:rsid w:val="00B84E2D"/>
    <w:rsid w:val="00B8746A"/>
    <w:rsid w:val="00B91768"/>
    <w:rsid w:val="00B927C9"/>
    <w:rsid w:val="00B937D8"/>
    <w:rsid w:val="00B96EFA"/>
    <w:rsid w:val="00B97CCF"/>
    <w:rsid w:val="00BA61AC"/>
    <w:rsid w:val="00BB0903"/>
    <w:rsid w:val="00BB17B0"/>
    <w:rsid w:val="00BB28BF"/>
    <w:rsid w:val="00BB2F42"/>
    <w:rsid w:val="00BB4AC0"/>
    <w:rsid w:val="00BB5683"/>
    <w:rsid w:val="00BC112B"/>
    <w:rsid w:val="00BC17DF"/>
    <w:rsid w:val="00BC5D38"/>
    <w:rsid w:val="00BC6832"/>
    <w:rsid w:val="00BC7145"/>
    <w:rsid w:val="00BD0826"/>
    <w:rsid w:val="00BD15AB"/>
    <w:rsid w:val="00BD181D"/>
    <w:rsid w:val="00BD2201"/>
    <w:rsid w:val="00BD4D7E"/>
    <w:rsid w:val="00BE0567"/>
    <w:rsid w:val="00BE061E"/>
    <w:rsid w:val="00BE0680"/>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22F1"/>
    <w:rsid w:val="00C1410E"/>
    <w:rsid w:val="00C141C6"/>
    <w:rsid w:val="00C16508"/>
    <w:rsid w:val="00C16F5A"/>
    <w:rsid w:val="00C2071A"/>
    <w:rsid w:val="00C20ACB"/>
    <w:rsid w:val="00C213A3"/>
    <w:rsid w:val="00C23703"/>
    <w:rsid w:val="00C26068"/>
    <w:rsid w:val="00C26DF9"/>
    <w:rsid w:val="00C271A8"/>
    <w:rsid w:val="00C3050C"/>
    <w:rsid w:val="00C31F15"/>
    <w:rsid w:val="00C32067"/>
    <w:rsid w:val="00C33A09"/>
    <w:rsid w:val="00C36E3A"/>
    <w:rsid w:val="00C37A77"/>
    <w:rsid w:val="00C41141"/>
    <w:rsid w:val="00C449AD"/>
    <w:rsid w:val="00C44E30"/>
    <w:rsid w:val="00C461E6"/>
    <w:rsid w:val="00C50045"/>
    <w:rsid w:val="00C50771"/>
    <w:rsid w:val="00C508BE"/>
    <w:rsid w:val="00C52F00"/>
    <w:rsid w:val="00C55FE8"/>
    <w:rsid w:val="00C63EC4"/>
    <w:rsid w:val="00C64CD9"/>
    <w:rsid w:val="00C670F8"/>
    <w:rsid w:val="00C6780B"/>
    <w:rsid w:val="00C73A90"/>
    <w:rsid w:val="00C76D49"/>
    <w:rsid w:val="00C80AD4"/>
    <w:rsid w:val="00C80B5E"/>
    <w:rsid w:val="00C8630A"/>
    <w:rsid w:val="00C9061B"/>
    <w:rsid w:val="00C93EBA"/>
    <w:rsid w:val="00CA0BD8"/>
    <w:rsid w:val="00CA69E3"/>
    <w:rsid w:val="00CA6B28"/>
    <w:rsid w:val="00CA72BB"/>
    <w:rsid w:val="00CA7FF5"/>
    <w:rsid w:val="00CB07E5"/>
    <w:rsid w:val="00CB1C14"/>
    <w:rsid w:val="00CB1E7C"/>
    <w:rsid w:val="00CB2EA1"/>
    <w:rsid w:val="00CB2F84"/>
    <w:rsid w:val="00CB3E75"/>
    <w:rsid w:val="00CB43F1"/>
    <w:rsid w:val="00CB581E"/>
    <w:rsid w:val="00CB6A8A"/>
    <w:rsid w:val="00CB6AB0"/>
    <w:rsid w:val="00CB6EDE"/>
    <w:rsid w:val="00CC11D9"/>
    <w:rsid w:val="00CC41BA"/>
    <w:rsid w:val="00CD09EF"/>
    <w:rsid w:val="00CD1550"/>
    <w:rsid w:val="00CD17C1"/>
    <w:rsid w:val="00CD1C6C"/>
    <w:rsid w:val="00CD37F1"/>
    <w:rsid w:val="00CD6169"/>
    <w:rsid w:val="00CD62CA"/>
    <w:rsid w:val="00CD6D76"/>
    <w:rsid w:val="00CE20BC"/>
    <w:rsid w:val="00CF16D8"/>
    <w:rsid w:val="00CF1FD8"/>
    <w:rsid w:val="00CF20D0"/>
    <w:rsid w:val="00CF44A1"/>
    <w:rsid w:val="00CF45F2"/>
    <w:rsid w:val="00CF4FDC"/>
    <w:rsid w:val="00CF5D07"/>
    <w:rsid w:val="00D00E9E"/>
    <w:rsid w:val="00D021D2"/>
    <w:rsid w:val="00D061BB"/>
    <w:rsid w:val="00D07BE1"/>
    <w:rsid w:val="00D116C0"/>
    <w:rsid w:val="00D13433"/>
    <w:rsid w:val="00D13D8A"/>
    <w:rsid w:val="00D20ABC"/>
    <w:rsid w:val="00D20DA7"/>
    <w:rsid w:val="00D249A5"/>
    <w:rsid w:val="00D2793F"/>
    <w:rsid w:val="00D279D8"/>
    <w:rsid w:val="00D27C8E"/>
    <w:rsid w:val="00D3026A"/>
    <w:rsid w:val="00D31FFC"/>
    <w:rsid w:val="00D32D62"/>
    <w:rsid w:val="00D36E44"/>
    <w:rsid w:val="00D37606"/>
    <w:rsid w:val="00D37C1D"/>
    <w:rsid w:val="00D40205"/>
    <w:rsid w:val="00D40C72"/>
    <w:rsid w:val="00D4141B"/>
    <w:rsid w:val="00D4145D"/>
    <w:rsid w:val="00D42511"/>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77E29"/>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0756"/>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855DD"/>
    <w:rsid w:val="00E90CAA"/>
    <w:rsid w:val="00E93339"/>
    <w:rsid w:val="00E96532"/>
    <w:rsid w:val="00E973A0"/>
    <w:rsid w:val="00EA1688"/>
    <w:rsid w:val="00EA1AFC"/>
    <w:rsid w:val="00EA2317"/>
    <w:rsid w:val="00EA26D5"/>
    <w:rsid w:val="00EA4C83"/>
    <w:rsid w:val="00EB763D"/>
    <w:rsid w:val="00EB7FE4"/>
    <w:rsid w:val="00EC0A92"/>
    <w:rsid w:val="00EC1DA0"/>
    <w:rsid w:val="00EC329B"/>
    <w:rsid w:val="00EC480E"/>
    <w:rsid w:val="00EC5EB9"/>
    <w:rsid w:val="00EC6006"/>
    <w:rsid w:val="00EC71A6"/>
    <w:rsid w:val="00EC73EB"/>
    <w:rsid w:val="00EC7804"/>
    <w:rsid w:val="00EC7B55"/>
    <w:rsid w:val="00ED463D"/>
    <w:rsid w:val="00ED592E"/>
    <w:rsid w:val="00ED6ABD"/>
    <w:rsid w:val="00ED72E1"/>
    <w:rsid w:val="00EE03C4"/>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0038"/>
    <w:rsid w:val="00F24297"/>
    <w:rsid w:val="00F2564A"/>
    <w:rsid w:val="00F25761"/>
    <w:rsid w:val="00F259D7"/>
    <w:rsid w:val="00F32D05"/>
    <w:rsid w:val="00F342B2"/>
    <w:rsid w:val="00F35263"/>
    <w:rsid w:val="00F35E34"/>
    <w:rsid w:val="00F403BF"/>
    <w:rsid w:val="00F40CDF"/>
    <w:rsid w:val="00F4342F"/>
    <w:rsid w:val="00F45227"/>
    <w:rsid w:val="00F455BE"/>
    <w:rsid w:val="00F5045C"/>
    <w:rsid w:val="00F520C7"/>
    <w:rsid w:val="00F53AEA"/>
    <w:rsid w:val="00F55AC7"/>
    <w:rsid w:val="00F55FC9"/>
    <w:rsid w:val="00F563CD"/>
    <w:rsid w:val="00F5663B"/>
    <w:rsid w:val="00F5674D"/>
    <w:rsid w:val="00F56A0F"/>
    <w:rsid w:val="00F6392C"/>
    <w:rsid w:val="00F64256"/>
    <w:rsid w:val="00F66093"/>
    <w:rsid w:val="00F66657"/>
    <w:rsid w:val="00F6751E"/>
    <w:rsid w:val="00F70848"/>
    <w:rsid w:val="00F73A60"/>
    <w:rsid w:val="00F8015D"/>
    <w:rsid w:val="00F829C7"/>
    <w:rsid w:val="00F834AA"/>
    <w:rsid w:val="00F848D6"/>
    <w:rsid w:val="00F859AE"/>
    <w:rsid w:val="00F922B2"/>
    <w:rsid w:val="00F93F9E"/>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70D4"/>
    <w:rsid w:val="00FC7600"/>
    <w:rsid w:val="00FD0B7B"/>
    <w:rsid w:val="00FD3AEE"/>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6A262029"/>
  <w15:docId w15:val="{4C9E4317-DB4B-4399-A1C5-95648AED3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280986">
      <w:bodyDiv w:val="1"/>
      <w:marLeft w:val="0"/>
      <w:marRight w:val="0"/>
      <w:marTop w:val="0"/>
      <w:marBottom w:val="0"/>
      <w:divBdr>
        <w:top w:val="none" w:sz="0" w:space="0" w:color="auto"/>
        <w:left w:val="none" w:sz="0" w:space="0" w:color="auto"/>
        <w:bottom w:val="none" w:sz="0" w:space="0" w:color="auto"/>
        <w:right w:val="none" w:sz="0" w:space="0" w:color="auto"/>
      </w:divBdr>
    </w:div>
    <w:div w:id="162912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C41F7182BAD4A2E86BA200B40BA127D"/>
        <w:category>
          <w:name w:val="Allmänt"/>
          <w:gallery w:val="placeholder"/>
        </w:category>
        <w:types>
          <w:type w:val="bbPlcHdr"/>
        </w:types>
        <w:behaviors>
          <w:behavior w:val="content"/>
        </w:behaviors>
        <w:guid w:val="{67101D78-A449-4D98-932E-F0FFF7864713}"/>
      </w:docPartPr>
      <w:docPartBody>
        <w:p w:rsidR="00EE7553" w:rsidRDefault="003974E5" w:rsidP="003974E5">
          <w:pPr>
            <w:pStyle w:val="3C41F7182BAD4A2E86BA200B40BA127D"/>
          </w:pPr>
          <w:r>
            <w:rPr>
              <w:rStyle w:val="Platshllartext"/>
            </w:rPr>
            <w:t xml:space="preserve"> </w:t>
          </w:r>
        </w:p>
      </w:docPartBody>
    </w:docPart>
    <w:docPart>
      <w:docPartPr>
        <w:name w:val="0E97ADC7956E47629A3A16C31BABB2A8"/>
        <w:category>
          <w:name w:val="Allmänt"/>
          <w:gallery w:val="placeholder"/>
        </w:category>
        <w:types>
          <w:type w:val="bbPlcHdr"/>
        </w:types>
        <w:behaviors>
          <w:behavior w:val="content"/>
        </w:behaviors>
        <w:guid w:val="{EBC6C719-B571-4068-81B0-CBECCDF5D344}"/>
      </w:docPartPr>
      <w:docPartBody>
        <w:p w:rsidR="00EE7553" w:rsidRDefault="003974E5" w:rsidP="003974E5">
          <w:pPr>
            <w:pStyle w:val="0E97ADC7956E47629A3A16C31BABB2A8"/>
          </w:pPr>
          <w:r>
            <w:rPr>
              <w:rStyle w:val="Platshllartext"/>
            </w:rPr>
            <w:t xml:space="preserve"> </w:t>
          </w:r>
        </w:p>
      </w:docPartBody>
    </w:docPart>
    <w:docPart>
      <w:docPartPr>
        <w:name w:val="E9FFC325E8494B2CAE5179E523ADD660"/>
        <w:category>
          <w:name w:val="Allmänt"/>
          <w:gallery w:val="placeholder"/>
        </w:category>
        <w:types>
          <w:type w:val="bbPlcHdr"/>
        </w:types>
        <w:behaviors>
          <w:behavior w:val="content"/>
        </w:behaviors>
        <w:guid w:val="{C6E448C8-665E-4BE8-BAAB-560CC0604839}"/>
      </w:docPartPr>
      <w:docPartBody>
        <w:p w:rsidR="00EE7553" w:rsidRDefault="003974E5" w:rsidP="003974E5">
          <w:pPr>
            <w:pStyle w:val="E9FFC325E8494B2CAE5179E523ADD660"/>
          </w:pPr>
          <w:r>
            <w:rPr>
              <w:rStyle w:val="Platshllartext"/>
            </w:rPr>
            <w:t xml:space="preserve"> </w:t>
          </w:r>
        </w:p>
      </w:docPartBody>
    </w:docPart>
    <w:docPart>
      <w:docPartPr>
        <w:name w:val="B637B97CB9464EFDA18D97E808BB4087"/>
        <w:category>
          <w:name w:val="Allmänt"/>
          <w:gallery w:val="placeholder"/>
        </w:category>
        <w:types>
          <w:type w:val="bbPlcHdr"/>
        </w:types>
        <w:behaviors>
          <w:behavior w:val="content"/>
        </w:behaviors>
        <w:guid w:val="{79ADE0AA-8691-469D-B20C-FDD472708783}"/>
      </w:docPartPr>
      <w:docPartBody>
        <w:p w:rsidR="00EE7553" w:rsidRDefault="003974E5" w:rsidP="003974E5">
          <w:pPr>
            <w:pStyle w:val="B637B97CB9464EFDA18D97E808BB4087"/>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4E5"/>
    <w:rsid w:val="003974E5"/>
    <w:rsid w:val="00E82567"/>
    <w:rsid w:val="00EE755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8A97B523AB1846A58D0775ABEB0C2149">
    <w:name w:val="8A97B523AB1846A58D0775ABEB0C2149"/>
    <w:rsid w:val="003974E5"/>
  </w:style>
  <w:style w:type="character" w:styleId="Platshllartext">
    <w:name w:val="Placeholder Text"/>
    <w:basedOn w:val="Standardstycketeckensnitt"/>
    <w:uiPriority w:val="99"/>
    <w:semiHidden/>
    <w:rsid w:val="003974E5"/>
    <w:rPr>
      <w:noProof w:val="0"/>
      <w:color w:val="808080"/>
    </w:rPr>
  </w:style>
  <w:style w:type="paragraph" w:customStyle="1" w:styleId="34420435683A4EE49A2A8FC298D062D0">
    <w:name w:val="34420435683A4EE49A2A8FC298D062D0"/>
    <w:rsid w:val="003974E5"/>
  </w:style>
  <w:style w:type="paragraph" w:customStyle="1" w:styleId="94C8A103B08C4F04B467A51FE617FDE3">
    <w:name w:val="94C8A103B08C4F04B467A51FE617FDE3"/>
    <w:rsid w:val="003974E5"/>
  </w:style>
  <w:style w:type="paragraph" w:customStyle="1" w:styleId="99612E2A12E74DE187D319AA78C69AD8">
    <w:name w:val="99612E2A12E74DE187D319AA78C69AD8"/>
    <w:rsid w:val="003974E5"/>
  </w:style>
  <w:style w:type="paragraph" w:customStyle="1" w:styleId="3C41F7182BAD4A2E86BA200B40BA127D">
    <w:name w:val="3C41F7182BAD4A2E86BA200B40BA127D"/>
    <w:rsid w:val="003974E5"/>
  </w:style>
  <w:style w:type="paragraph" w:customStyle="1" w:styleId="0E97ADC7956E47629A3A16C31BABB2A8">
    <w:name w:val="0E97ADC7956E47629A3A16C31BABB2A8"/>
    <w:rsid w:val="003974E5"/>
  </w:style>
  <w:style w:type="paragraph" w:customStyle="1" w:styleId="BE11E0F2A4914D80B8F31DC0DCF3B025">
    <w:name w:val="BE11E0F2A4914D80B8F31DC0DCF3B025"/>
    <w:rsid w:val="003974E5"/>
  </w:style>
  <w:style w:type="paragraph" w:customStyle="1" w:styleId="554D572314A646ECB5D83F453933B708">
    <w:name w:val="554D572314A646ECB5D83F453933B708"/>
    <w:rsid w:val="003974E5"/>
  </w:style>
  <w:style w:type="paragraph" w:customStyle="1" w:styleId="87CB6015FF44493597E270D2B0973ED8">
    <w:name w:val="87CB6015FF44493597E270D2B0973ED8"/>
    <w:rsid w:val="003974E5"/>
  </w:style>
  <w:style w:type="paragraph" w:customStyle="1" w:styleId="E9FFC325E8494B2CAE5179E523ADD660">
    <w:name w:val="E9FFC325E8494B2CAE5179E523ADD660"/>
    <w:rsid w:val="003974E5"/>
  </w:style>
  <w:style w:type="paragraph" w:customStyle="1" w:styleId="B637B97CB9464EFDA18D97E808BB4087">
    <w:name w:val="B637B97CB9464EFDA18D97E808BB4087"/>
    <w:rsid w:val="003974E5"/>
  </w:style>
  <w:style w:type="paragraph" w:customStyle="1" w:styleId="831B8BC0CEB445F7B8D19F2501EF6FFB">
    <w:name w:val="831B8BC0CEB445F7B8D19F2501EF6FFB"/>
    <w:rsid w:val="003974E5"/>
  </w:style>
  <w:style w:type="paragraph" w:customStyle="1" w:styleId="635F61117A584CAEBFD76B6AED312805">
    <w:name w:val="635F61117A584CAEBFD76B6AED312805"/>
    <w:rsid w:val="003974E5"/>
  </w:style>
  <w:style w:type="paragraph" w:customStyle="1" w:styleId="06DA1CEC65F147BCAB8842769F466877">
    <w:name w:val="06DA1CEC65F147BCAB8842769F466877"/>
    <w:rsid w:val="003974E5"/>
  </w:style>
  <w:style w:type="paragraph" w:customStyle="1" w:styleId="6381F25B416F47EFB3F7DA7CFC8A80B7">
    <w:name w:val="6381F25B416F47EFB3F7DA7CFC8A80B7"/>
    <w:rsid w:val="003974E5"/>
  </w:style>
  <w:style w:type="paragraph" w:customStyle="1" w:styleId="1207ECDCFDCF47B690F686FB0CD6B238">
    <w:name w:val="1207ECDCFDCF47B690F686FB0CD6B238"/>
    <w:rsid w:val="003974E5"/>
  </w:style>
  <w:style w:type="paragraph" w:customStyle="1" w:styleId="565F56AAA10C4DFABEF70D3EEC259989">
    <w:name w:val="565F56AAA10C4DFABEF70D3EEC259989"/>
    <w:rsid w:val="003974E5"/>
  </w:style>
  <w:style w:type="paragraph" w:customStyle="1" w:styleId="BCFEE6F69F9E482A86947D37520B63D6">
    <w:name w:val="BCFEE6F69F9E482A86947D37520B63D6"/>
    <w:rsid w:val="003974E5"/>
  </w:style>
  <w:style w:type="paragraph" w:customStyle="1" w:styleId="572937F09D3C48E38830603E9F2D8138">
    <w:name w:val="572937F09D3C48E38830603E9F2D8138"/>
    <w:rsid w:val="003974E5"/>
  </w:style>
  <w:style w:type="paragraph" w:customStyle="1" w:styleId="3DC78244339745DF9AD78483C0946188">
    <w:name w:val="3DC78244339745DF9AD78483C0946188"/>
    <w:rsid w:val="003974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325</RkTemplate>
    <DocType>PM</DocType>
    <DocTypeShowName>Svar på interpellation</DocTypeShowName>
    <Status/>
    <Sender>
      <SenderName> </SenderName>
      <SenderTitle/>
      <SenderMail> </SenderMail>
      <SenderPhone> </SenderPhone>
    </Sender>
    <TopId>1</TopId>
    <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2019-10-24</HeaderDate>
    <Office/>
    <Dnr/>
    <ParagrafNr/>
    <DocumentTitle/>
    <VisitingAddress/>
    <Extra1/>
    <Extra2/>
    <Extra3>Joar Forsell</Extra3>
    <Number/>
    <Recipient>Till riksdagen
</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aefc3bb1-46cc-4dc8-b848-a45b754c3cbf</RD_Svars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d07acfae-4dfa-4949-99a8-259efd31a6ae" ContentTypeId="0x010100BBA312BF02777149882D207184EC35C032" PreviousValue="false"/>
</file>

<file path=customXml/item6.xml><?xml version="1.0" encoding="utf-8"?>
<!--<?xml version="1.0" encoding="iso-8859-1"?>-->
<DocumentInfo xmlns="http://lp/documentinfo/RK">
  <BaseInfo>
    <RkTemplate>325</RkTemplate>
    <DocType>PM</DocType>
    <DocTypeShowName>Svar på interpellation</DocTypeShowName>
    <Status/>
    <Sender>
      <SenderName> </SenderName>
      <SenderTitle/>
      <SenderMail> </SenderMail>
      <SenderPhone> </SenderPhone>
    </Sender>
    <TopId>1</TopId>
    <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2019-10-24</HeaderDate>
    <Office/>
    <Dnr/>
    <ParagrafNr/>
    <DocumentTitle/>
    <VisitingAddress/>
    <Extra1/>
    <Extra2/>
    <Extra3>Joar Forsell</Extra3>
    <Number/>
    <Recipient>Till riksdagen
</Recipient>
    <SenderText/>
    <DocNumber/>
    <Doclanguage>1053</Doclanguage>
    <Appendix/>
    <LogotypeName>RK_LOGO_SV_BW.emf</LogotypeName>
  </BaseInfo>
</DocumentInfo>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68F97-E264-49B8-B198-9EFD4A67D5EA}"/>
</file>

<file path=customXml/itemProps2.xml><?xml version="1.0" encoding="utf-8"?>
<ds:datastoreItem xmlns:ds="http://schemas.openxmlformats.org/officeDocument/2006/customXml" ds:itemID="{96D2E747-410F-4546-9836-E74296AEA0F6}"/>
</file>

<file path=customXml/itemProps3.xml><?xml version="1.0" encoding="utf-8"?>
<ds:datastoreItem xmlns:ds="http://schemas.openxmlformats.org/officeDocument/2006/customXml" ds:itemID="{1FB93F43-323B-4509-A678-089D466EFE7C}"/>
</file>

<file path=customXml/itemProps4.xml><?xml version="1.0" encoding="utf-8"?>
<ds:datastoreItem xmlns:ds="http://schemas.openxmlformats.org/officeDocument/2006/customXml" ds:itemID="{1F53FB2F-4F8C-4482-B6C6-A8F984EE76DD}">
  <ds:schemaRefs>
    <ds:schemaRef ds:uri="http://schemas.microsoft.com/sharepoint/events"/>
  </ds:schemaRefs>
</ds:datastoreItem>
</file>

<file path=customXml/itemProps5.xml><?xml version="1.0" encoding="utf-8"?>
<ds:datastoreItem xmlns:ds="http://schemas.openxmlformats.org/officeDocument/2006/customXml" ds:itemID="{E7982BA7-95BC-4952-926C-238BF380BD40}">
  <ds:schemaRefs>
    <ds:schemaRef ds:uri="Microsoft.SharePoint.Taxonomy.ContentTypeSync"/>
  </ds:schemaRefs>
</ds:datastoreItem>
</file>

<file path=customXml/itemProps6.xml><?xml version="1.0" encoding="utf-8"?>
<ds:datastoreItem xmlns:ds="http://schemas.openxmlformats.org/officeDocument/2006/customXml" ds:itemID="{96D2E747-410F-4546-9836-E74296AEA0F6}">
  <ds:schemaRefs>
    <ds:schemaRef ds:uri="http://lp/documentinfo/RK"/>
  </ds:schemaRefs>
</ds:datastoreItem>
</file>

<file path=customXml/itemProps7.xml><?xml version="1.0" encoding="utf-8"?>
<ds:datastoreItem xmlns:ds="http://schemas.openxmlformats.org/officeDocument/2006/customXml" ds:itemID="{014B1393-62FA-452C-A2F5-2FD26E6F72E9}"/>
</file>

<file path=customXml/itemProps8.xml><?xml version="1.0" encoding="utf-8"?>
<ds:datastoreItem xmlns:ds="http://schemas.openxmlformats.org/officeDocument/2006/customXml" ds:itemID="{0CAAFCB6-386E-468A-BFB8-57D57E431A25}"/>
</file>

<file path=docProps/app.xml><?xml version="1.0" encoding="utf-8"?>
<Properties xmlns="http://schemas.openxmlformats.org/officeDocument/2006/extended-properties" xmlns:vt="http://schemas.openxmlformats.org/officeDocument/2006/docPropsVTypes">
  <Template>RK Basmall</Template>
  <TotalTime>0</TotalTime>
  <Pages>2</Pages>
  <Words>356</Words>
  <Characters>1892</Characters>
  <Application>Microsoft Office Word</Application>
  <DocSecurity>4</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1504 av Hans Wallmark (M) Kinas agerande i Hongkong.docx</dc:title>
  <dc:subject/>
  <dc:creator>Hilda Sandberg</dc:creator>
  <cp:keywords/>
  <dc:description/>
  <cp:lastModifiedBy>Eva-Lena Gustafsson</cp:lastModifiedBy>
  <cp:revision>2</cp:revision>
  <cp:lastPrinted>2020-06-01T08:52:00Z</cp:lastPrinted>
  <dcterms:created xsi:type="dcterms:W3CDTF">2020-06-16T07:10:00Z</dcterms:created>
  <dcterms:modified xsi:type="dcterms:W3CDTF">2020-06-16T07:10:00Z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f7c56b4f-e343-40c6-a27f-284a75c80ed8</vt:lpwstr>
  </property>
</Properties>
</file>