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7808F" w14:textId="67F9D49F" w:rsidR="005A4738" w:rsidRDefault="005A4738" w:rsidP="00DA0661">
      <w:pPr>
        <w:pStyle w:val="Rubrik"/>
      </w:pPr>
      <w:bookmarkStart w:id="0" w:name="Start"/>
      <w:bookmarkEnd w:id="0"/>
      <w:r>
        <w:t>Svar på fråga 2017/18:</w:t>
      </w:r>
      <w:r w:rsidR="007F6452">
        <w:t>1423</w:t>
      </w:r>
      <w:r>
        <w:t xml:space="preserve"> av </w:t>
      </w:r>
      <w:r w:rsidR="007F6452">
        <w:t>Jonas Jacobsson Gjörtler (M)</w:t>
      </w:r>
      <w:r w:rsidR="00382A99">
        <w:t xml:space="preserve"> </w:t>
      </w:r>
      <w:r w:rsidR="007F6452">
        <w:t>Förtroendet för IDEA och behovet av åtgärder</w:t>
      </w:r>
    </w:p>
    <w:p w14:paraId="3ACBB043" w14:textId="52802632" w:rsidR="00D74B2F" w:rsidRDefault="007F6452" w:rsidP="00D74B2F">
      <w:pPr>
        <w:pStyle w:val="Brdtext"/>
      </w:pPr>
      <w:r>
        <w:t>Jonas Jacobsson Gjörtler</w:t>
      </w:r>
      <w:r w:rsidR="005A4738">
        <w:t xml:space="preserve"> har frågat mig </w:t>
      </w:r>
      <w:r>
        <w:t>vilka åtgärder regeringen är beredd att vidta med anledning av de uppgifter</w:t>
      </w:r>
      <w:r w:rsidR="00C2486F">
        <w:t xml:space="preserve"> som förekommit i media</w:t>
      </w:r>
      <w:r>
        <w:t xml:space="preserve"> gällande IDEA:s generalsekreterare.</w:t>
      </w:r>
    </w:p>
    <w:p w14:paraId="63248AC6" w14:textId="70FCED07" w:rsidR="00C2486F" w:rsidRDefault="00C2486F" w:rsidP="006A12F1">
      <w:pPr>
        <w:pStyle w:val="Brdtext"/>
      </w:pPr>
      <w:r>
        <w:t xml:space="preserve">Regeringen ser mycket allvarligt på de anklagelser som riktats mot IDEA:s generalsekreterare. </w:t>
      </w:r>
      <w:r w:rsidR="007F6452" w:rsidRPr="007F6452">
        <w:t xml:space="preserve">Sverige </w:t>
      </w:r>
      <w:r w:rsidR="00E1593C">
        <w:t>tog</w:t>
      </w:r>
      <w:r>
        <w:t xml:space="preserve"> därför</w:t>
      </w:r>
      <w:r w:rsidR="00E1593C">
        <w:t xml:space="preserve"> </w:t>
      </w:r>
      <w:r w:rsidR="007F6452" w:rsidRPr="007F6452">
        <w:t xml:space="preserve">tillsammans med övriga medlemsstater initiativ till en extern granskning av IDEA mot bakgrund </w:t>
      </w:r>
      <w:r w:rsidR="00E1593C">
        <w:t>av de uppgifter som inkommit</w:t>
      </w:r>
      <w:r w:rsidR="007F6452" w:rsidRPr="007F6452">
        <w:t xml:space="preserve"> rör</w:t>
      </w:r>
      <w:r w:rsidR="00E1593C">
        <w:t>ande</w:t>
      </w:r>
      <w:r w:rsidR="007F6452" w:rsidRPr="007F6452">
        <w:t xml:space="preserve"> skatt betald i utlandet och hanteringen av detta. </w:t>
      </w:r>
      <w:r w:rsidR="00E1593C">
        <w:t>Granskningen ska även undersöka</w:t>
      </w:r>
      <w:r w:rsidR="007F6452" w:rsidRPr="007F6452">
        <w:t xml:space="preserve"> påstådda brister i ledarskapet på IDEA.</w:t>
      </w:r>
    </w:p>
    <w:p w14:paraId="056AE2F6" w14:textId="45BB2ED3" w:rsidR="007F6452" w:rsidRDefault="00E1593C" w:rsidP="006A12F1">
      <w:pPr>
        <w:pStyle w:val="Brdtext"/>
      </w:pPr>
      <w:r>
        <w:t xml:space="preserve">I avvaktan på resultatet av den externa granskningen har </w:t>
      </w:r>
      <w:r w:rsidR="007F6452" w:rsidRPr="007F6452">
        <w:t>2018</w:t>
      </w:r>
      <w:r w:rsidR="000C560C">
        <w:t xml:space="preserve"> </w:t>
      </w:r>
      <w:r w:rsidR="007F6452" w:rsidRPr="007F6452">
        <w:t xml:space="preserve">års </w:t>
      </w:r>
      <w:r>
        <w:t>kärn</w:t>
      </w:r>
      <w:r w:rsidR="007F6452" w:rsidRPr="007F6452">
        <w:t xml:space="preserve">stöd </w:t>
      </w:r>
      <w:r>
        <w:t xml:space="preserve">inte utbetalats. </w:t>
      </w:r>
      <w:r w:rsidR="00C2486F">
        <w:t>Vi kommer nu att invänta resultatet av den externa granskningen innan vi tittar på vilka eventuella åtgärder som kan bli aktuella att vidta.</w:t>
      </w:r>
    </w:p>
    <w:p w14:paraId="3A9A3264" w14:textId="6ED5A342" w:rsidR="00F65B7E" w:rsidRDefault="007F6452" w:rsidP="006A12F1">
      <w:pPr>
        <w:pStyle w:val="Brdtext"/>
      </w:pPr>
      <w:r w:rsidRPr="007F6452">
        <w:t xml:space="preserve">Som värdland </w:t>
      </w:r>
      <w:r w:rsidR="00E1593C">
        <w:t xml:space="preserve">och stor givare av kärnstöd </w:t>
      </w:r>
      <w:r w:rsidRPr="007F6452">
        <w:t>är Sverige mån om att värna det goda arbete som IDEA gör i en tid då demokrati och mänskliga rättigheter utmanas, samtidigt som vi avser gå till botten med eventuell felanvändning av IDEA:s medel.</w:t>
      </w:r>
    </w:p>
    <w:p w14:paraId="517138EA" w14:textId="77777777" w:rsidR="00075A61" w:rsidRDefault="00075A61" w:rsidP="006A12F1">
      <w:pPr>
        <w:pStyle w:val="Brdtext"/>
      </w:pPr>
    </w:p>
    <w:p w14:paraId="488BFA79" w14:textId="0B798F0A" w:rsidR="005A4738" w:rsidRDefault="005A4738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B264FDEA937347DFB7F50471E1510574"/>
          </w:placeholder>
          <w:dataBinding w:prefixMappings="xmlns:ns0='http://lp/documentinfo/RK' " w:xpath="/ns0:DocumentInfo[1]/ns0:BaseInfo[1]/ns0:HeaderDate[1]" w:storeItemID="{C0480EE0-3C58-4EF5-8A91-A68720D951B2}"/>
          <w:date w:fullDate="2018-06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37A94">
            <w:t>1</w:t>
          </w:r>
          <w:r w:rsidR="00CB2E87">
            <w:t xml:space="preserve">3 </w:t>
          </w:r>
          <w:r w:rsidR="00F37A94">
            <w:t>juni</w:t>
          </w:r>
          <w:r w:rsidR="00CB2E87">
            <w:t xml:space="preserve"> 2018</w:t>
          </w:r>
        </w:sdtContent>
      </w:sdt>
    </w:p>
    <w:p w14:paraId="3D14CD1F" w14:textId="77777777" w:rsidR="005A4738" w:rsidRDefault="005A4738" w:rsidP="004E7A8F">
      <w:pPr>
        <w:pStyle w:val="Brdtextutanavstnd"/>
      </w:pPr>
    </w:p>
    <w:p w14:paraId="620DFDF2" w14:textId="77777777" w:rsidR="005123A4" w:rsidRDefault="005123A4" w:rsidP="004E7A8F">
      <w:pPr>
        <w:pStyle w:val="Brdtextutanavstnd"/>
      </w:pPr>
    </w:p>
    <w:p w14:paraId="60F5D3EC" w14:textId="34559BBA" w:rsidR="005A4738" w:rsidRPr="00DB48AB" w:rsidRDefault="005A4738" w:rsidP="00DB48AB">
      <w:pPr>
        <w:pStyle w:val="Brdtext"/>
      </w:pPr>
      <w:r>
        <w:t>Isabella Lövin</w:t>
      </w:r>
    </w:p>
    <w:sectPr w:rsidR="005A4738" w:rsidRPr="00DB48AB" w:rsidSect="005A4738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6F38" w14:textId="77777777" w:rsidR="00CC3BD3" w:rsidRDefault="00CC3BD3" w:rsidP="00A87A54">
      <w:pPr>
        <w:spacing w:after="0" w:line="240" w:lineRule="auto"/>
      </w:pPr>
      <w:r>
        <w:separator/>
      </w:r>
    </w:p>
  </w:endnote>
  <w:endnote w:type="continuationSeparator" w:id="0">
    <w:p w14:paraId="67A32D9C" w14:textId="77777777" w:rsidR="00CC3BD3" w:rsidRDefault="00CC3BD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A8B3E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9A48C56" w14:textId="2F271AD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B643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B643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15C543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B0A9E0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E17C99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17499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0792F4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8E9E8C" w14:textId="77777777" w:rsidTr="00C26068">
      <w:trPr>
        <w:trHeight w:val="227"/>
      </w:trPr>
      <w:tc>
        <w:tcPr>
          <w:tcW w:w="4074" w:type="dxa"/>
        </w:tcPr>
        <w:p w14:paraId="2C6F632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3A95B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C65072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F63A5" w14:textId="77777777" w:rsidR="00CC3BD3" w:rsidRDefault="00CC3BD3" w:rsidP="00A87A54">
      <w:pPr>
        <w:spacing w:after="0" w:line="240" w:lineRule="auto"/>
      </w:pPr>
      <w:r>
        <w:separator/>
      </w:r>
    </w:p>
  </w:footnote>
  <w:footnote w:type="continuationSeparator" w:id="0">
    <w:p w14:paraId="7398C503" w14:textId="77777777" w:rsidR="00CC3BD3" w:rsidRDefault="00CC3BD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A4738" w14:paraId="00C8498B" w14:textId="77777777" w:rsidTr="00C93EBA">
      <w:trPr>
        <w:trHeight w:val="227"/>
      </w:trPr>
      <w:tc>
        <w:tcPr>
          <w:tcW w:w="5534" w:type="dxa"/>
        </w:tcPr>
        <w:p w14:paraId="2224B56B" w14:textId="77777777" w:rsidR="005A4738" w:rsidRPr="007D73AB" w:rsidRDefault="005A4738">
          <w:pPr>
            <w:pStyle w:val="Sidhuvud"/>
          </w:pPr>
        </w:p>
      </w:tc>
      <w:tc>
        <w:tcPr>
          <w:tcW w:w="3170" w:type="dxa"/>
          <w:vAlign w:val="bottom"/>
        </w:tcPr>
        <w:p w14:paraId="75508ECE" w14:textId="77777777" w:rsidR="005A4738" w:rsidRPr="007D73AB" w:rsidRDefault="005A4738" w:rsidP="00340DE0">
          <w:pPr>
            <w:pStyle w:val="Sidhuvud"/>
          </w:pPr>
        </w:p>
      </w:tc>
      <w:tc>
        <w:tcPr>
          <w:tcW w:w="1134" w:type="dxa"/>
        </w:tcPr>
        <w:p w14:paraId="2E835E60" w14:textId="77777777" w:rsidR="005A4738" w:rsidRDefault="005A4738" w:rsidP="005A703A">
          <w:pPr>
            <w:pStyle w:val="Sidhuvud"/>
          </w:pPr>
        </w:p>
      </w:tc>
    </w:tr>
    <w:tr w:rsidR="005A4738" w14:paraId="563475B4" w14:textId="77777777" w:rsidTr="00C93EBA">
      <w:trPr>
        <w:trHeight w:val="1928"/>
      </w:trPr>
      <w:tc>
        <w:tcPr>
          <w:tcW w:w="5534" w:type="dxa"/>
        </w:tcPr>
        <w:p w14:paraId="1EBA039C" w14:textId="77777777" w:rsidR="005A4738" w:rsidRPr="00340DE0" w:rsidRDefault="005A473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274ADAB" wp14:editId="313751D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1292E4B" w14:textId="77777777" w:rsidR="005A4738" w:rsidRPr="00710A6C" w:rsidRDefault="005A4738" w:rsidP="00EE3C0F">
          <w:pPr>
            <w:pStyle w:val="Sidhuvud"/>
            <w:rPr>
              <w:b/>
            </w:rPr>
          </w:pPr>
        </w:p>
        <w:p w14:paraId="03E1E88D" w14:textId="77777777" w:rsidR="005A4738" w:rsidRDefault="005A4738" w:rsidP="00EE3C0F">
          <w:pPr>
            <w:pStyle w:val="Sidhuvud"/>
          </w:pPr>
        </w:p>
        <w:p w14:paraId="0CA3173B" w14:textId="77777777" w:rsidR="005A4738" w:rsidRDefault="005A4738" w:rsidP="00EE3C0F">
          <w:pPr>
            <w:pStyle w:val="Sidhuvud"/>
          </w:pPr>
        </w:p>
        <w:p w14:paraId="67BEFA23" w14:textId="77777777" w:rsidR="005A4738" w:rsidRDefault="005A4738" w:rsidP="00EE3C0F">
          <w:pPr>
            <w:pStyle w:val="Sidhuvud"/>
          </w:pPr>
        </w:p>
        <w:p w14:paraId="248F0A66" w14:textId="77777777" w:rsidR="005A4738" w:rsidRDefault="005A4738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BB6AEAB6236F4623A10D4C4D2BB8462C"/>
            </w:placeholder>
            <w:showingPlcHdr/>
            <w:dataBinding w:prefixMappings="xmlns:ns0='http://lp/documentinfo/RK' " w:xpath="/ns0:DocumentInfo[1]/ns0:BaseInfo[1]/ns0:DocNumber[1]" w:storeItemID="{C0480EE0-3C58-4EF5-8A91-A68720D951B2}"/>
            <w:text/>
          </w:sdtPr>
          <w:sdtEndPr/>
          <w:sdtContent>
            <w:p w14:paraId="1E8EC44C" w14:textId="77777777" w:rsidR="005A4738" w:rsidRDefault="005A47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0D57E5" w14:textId="77777777" w:rsidR="005A4738" w:rsidRDefault="005A4738" w:rsidP="00EE3C0F">
          <w:pPr>
            <w:pStyle w:val="Sidhuvud"/>
          </w:pPr>
        </w:p>
      </w:tc>
      <w:tc>
        <w:tcPr>
          <w:tcW w:w="1134" w:type="dxa"/>
        </w:tcPr>
        <w:p w14:paraId="28F1E68D" w14:textId="77777777" w:rsidR="005A4738" w:rsidRDefault="005A4738" w:rsidP="0094502D">
          <w:pPr>
            <w:pStyle w:val="Sidhuvud"/>
          </w:pPr>
        </w:p>
        <w:p w14:paraId="63267A73" w14:textId="77777777" w:rsidR="005A4738" w:rsidRPr="0094502D" w:rsidRDefault="005A4738" w:rsidP="00EC71A6">
          <w:pPr>
            <w:pStyle w:val="Sidhuvud"/>
          </w:pPr>
        </w:p>
      </w:tc>
    </w:tr>
    <w:tr w:rsidR="005A4738" w14:paraId="155DF569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40B691303E5344CFB1855750B615198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59451C2" w14:textId="77777777" w:rsidR="005A4738" w:rsidRPr="005A4738" w:rsidRDefault="005A4738" w:rsidP="00340DE0">
              <w:pPr>
                <w:pStyle w:val="Sidhuvud"/>
                <w:rPr>
                  <w:b/>
                </w:rPr>
              </w:pPr>
              <w:r w:rsidRPr="005A4738">
                <w:rPr>
                  <w:b/>
                </w:rPr>
                <w:t>Utrikesdepartementet</w:t>
              </w:r>
            </w:p>
            <w:p w14:paraId="16115160" w14:textId="77777777" w:rsidR="00382A99" w:rsidRDefault="00382A99" w:rsidP="00340DE0">
              <w:pPr>
                <w:pStyle w:val="Sidhuvud"/>
              </w:pPr>
              <w:r>
                <w:t>Statsrådet Lövin</w:t>
              </w:r>
            </w:p>
            <w:p w14:paraId="316B97CF" w14:textId="77777777" w:rsidR="00382A99" w:rsidRDefault="00382A99" w:rsidP="00340DE0">
              <w:pPr>
                <w:pStyle w:val="Sidhuvud"/>
              </w:pPr>
            </w:p>
            <w:p w14:paraId="689400C8" w14:textId="3B4A766C" w:rsidR="00382A99" w:rsidRPr="00DC0722" w:rsidRDefault="00382A99" w:rsidP="00382A99">
              <w:pPr>
                <w:pStyle w:val="Sidhuvud"/>
              </w:pPr>
            </w:p>
            <w:p w14:paraId="10EEE634" w14:textId="77777777" w:rsidR="005A4738" w:rsidRPr="00382A99" w:rsidRDefault="005A4738" w:rsidP="00382A99">
              <w:pPr>
                <w:pStyle w:val="Brdtext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952F3C0F6294B2D9DFAFCB95C2FE55F"/>
          </w:placeholder>
          <w:dataBinding w:prefixMappings="xmlns:ns0='http://lp/documentinfo/RK' " w:xpath="/ns0:DocumentInfo[1]/ns0:BaseInfo[1]/ns0:Recipient[1]" w:storeItemID="{C0480EE0-3C58-4EF5-8A91-A68720D951B2}"/>
          <w:text w:multiLine="1"/>
        </w:sdtPr>
        <w:sdtEndPr/>
        <w:sdtContent>
          <w:tc>
            <w:tcPr>
              <w:tcW w:w="3170" w:type="dxa"/>
            </w:tcPr>
            <w:p w14:paraId="380221CC" w14:textId="3B28300E" w:rsidR="005A4738" w:rsidRDefault="005A4738" w:rsidP="00547B89">
              <w:pPr>
                <w:pStyle w:val="Sidhuvud"/>
              </w:pPr>
              <w:r>
                <w:t>Till riksdagen</w:t>
              </w:r>
              <w:r w:rsidR="00DC0722">
                <w:br/>
              </w:r>
              <w:r w:rsidR="00DC0722">
                <w:br/>
              </w:r>
            </w:p>
          </w:tc>
        </w:sdtContent>
      </w:sdt>
      <w:tc>
        <w:tcPr>
          <w:tcW w:w="1134" w:type="dxa"/>
        </w:tcPr>
        <w:p w14:paraId="44D75ED5" w14:textId="77777777" w:rsidR="005A4738" w:rsidRDefault="005A4738" w:rsidP="003E6020">
          <w:pPr>
            <w:pStyle w:val="Sidhuvud"/>
          </w:pPr>
        </w:p>
      </w:tc>
    </w:tr>
  </w:tbl>
  <w:p w14:paraId="509C836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3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5721"/>
    <w:rsid w:val="00057FE0"/>
    <w:rsid w:val="000620FD"/>
    <w:rsid w:val="00063DCB"/>
    <w:rsid w:val="00066BC9"/>
    <w:rsid w:val="0007033C"/>
    <w:rsid w:val="00072FFC"/>
    <w:rsid w:val="00073B75"/>
    <w:rsid w:val="000757FC"/>
    <w:rsid w:val="00075A61"/>
    <w:rsid w:val="000862E0"/>
    <w:rsid w:val="000873C3"/>
    <w:rsid w:val="00093408"/>
    <w:rsid w:val="00093BBF"/>
    <w:rsid w:val="0009435C"/>
    <w:rsid w:val="000A13CA"/>
    <w:rsid w:val="000A456A"/>
    <w:rsid w:val="000A5E43"/>
    <w:rsid w:val="000C560C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0F9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43E9"/>
    <w:rsid w:val="00275872"/>
    <w:rsid w:val="00280445"/>
    <w:rsid w:val="00281106"/>
    <w:rsid w:val="00282417"/>
    <w:rsid w:val="00282D27"/>
    <w:rsid w:val="00287F0D"/>
    <w:rsid w:val="00292420"/>
    <w:rsid w:val="00296B7A"/>
    <w:rsid w:val="002A0F54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A86"/>
    <w:rsid w:val="00323EF7"/>
    <w:rsid w:val="003240E1"/>
    <w:rsid w:val="00326C03"/>
    <w:rsid w:val="00327474"/>
    <w:rsid w:val="00340DE0"/>
    <w:rsid w:val="00341F47"/>
    <w:rsid w:val="00342327"/>
    <w:rsid w:val="003453DF"/>
    <w:rsid w:val="00347E11"/>
    <w:rsid w:val="003503DD"/>
    <w:rsid w:val="00350696"/>
    <w:rsid w:val="00350C92"/>
    <w:rsid w:val="003542C5"/>
    <w:rsid w:val="00365461"/>
    <w:rsid w:val="00370311"/>
    <w:rsid w:val="00380663"/>
    <w:rsid w:val="00382A99"/>
    <w:rsid w:val="003853E3"/>
    <w:rsid w:val="0038587E"/>
    <w:rsid w:val="00392ED4"/>
    <w:rsid w:val="00393680"/>
    <w:rsid w:val="00394D4C"/>
    <w:rsid w:val="003A1315"/>
    <w:rsid w:val="003A2D59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4208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23A4"/>
    <w:rsid w:val="00513E7D"/>
    <w:rsid w:val="005141D4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4738"/>
    <w:rsid w:val="005A5193"/>
    <w:rsid w:val="005B115A"/>
    <w:rsid w:val="005B537F"/>
    <w:rsid w:val="005C120D"/>
    <w:rsid w:val="005C4C89"/>
    <w:rsid w:val="005D07C2"/>
    <w:rsid w:val="005E2F29"/>
    <w:rsid w:val="005E400D"/>
    <w:rsid w:val="005E4E79"/>
    <w:rsid w:val="005E5CE7"/>
    <w:rsid w:val="005F08C5"/>
    <w:rsid w:val="00605718"/>
    <w:rsid w:val="00605C66"/>
    <w:rsid w:val="00611B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874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6452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1102"/>
    <w:rsid w:val="0094502D"/>
    <w:rsid w:val="00947013"/>
    <w:rsid w:val="00973084"/>
    <w:rsid w:val="00984EA2"/>
    <w:rsid w:val="00986CC3"/>
    <w:rsid w:val="0099068E"/>
    <w:rsid w:val="009920AA"/>
    <w:rsid w:val="00992943"/>
    <w:rsid w:val="00992CF1"/>
    <w:rsid w:val="009A0866"/>
    <w:rsid w:val="009A3D7C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0B08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6DC4"/>
    <w:rsid w:val="00B80840"/>
    <w:rsid w:val="00B815FC"/>
    <w:rsid w:val="00B82A05"/>
    <w:rsid w:val="00B84409"/>
    <w:rsid w:val="00B84E2D"/>
    <w:rsid w:val="00B927C9"/>
    <w:rsid w:val="00B9540F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486F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87"/>
    <w:rsid w:val="00CB2EA1"/>
    <w:rsid w:val="00CB2F84"/>
    <w:rsid w:val="00CB3E75"/>
    <w:rsid w:val="00CB43F1"/>
    <w:rsid w:val="00CB6A8A"/>
    <w:rsid w:val="00CB6EDE"/>
    <w:rsid w:val="00CC3BD3"/>
    <w:rsid w:val="00CC41BA"/>
    <w:rsid w:val="00CD17C1"/>
    <w:rsid w:val="00CD1C6C"/>
    <w:rsid w:val="00CD37F1"/>
    <w:rsid w:val="00CD6169"/>
    <w:rsid w:val="00CD6D76"/>
    <w:rsid w:val="00CE20BC"/>
    <w:rsid w:val="00CE7BA2"/>
    <w:rsid w:val="00CE7C3C"/>
    <w:rsid w:val="00CF1FD8"/>
    <w:rsid w:val="00CF45F2"/>
    <w:rsid w:val="00CF4FDC"/>
    <w:rsid w:val="00D00E9E"/>
    <w:rsid w:val="00D021D2"/>
    <w:rsid w:val="00D061BB"/>
    <w:rsid w:val="00D06652"/>
    <w:rsid w:val="00D07BE1"/>
    <w:rsid w:val="00D116C0"/>
    <w:rsid w:val="00D13433"/>
    <w:rsid w:val="00D13D8A"/>
    <w:rsid w:val="00D20DA7"/>
    <w:rsid w:val="00D228C5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2F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643C"/>
    <w:rsid w:val="00DB714B"/>
    <w:rsid w:val="00DC0722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593C"/>
    <w:rsid w:val="00E26DDF"/>
    <w:rsid w:val="00E30167"/>
    <w:rsid w:val="00E3277E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0706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37A94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5B7E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EE19AA"/>
  <w15:docId w15:val="{0F4110F1-688D-47FA-BF40-83FF4A38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6AEAB6236F4623A10D4C4D2BB84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13E791-A4CB-43F1-BAE3-745E328C1AE7}"/>
      </w:docPartPr>
      <w:docPartBody>
        <w:p w:rsidR="00024B71" w:rsidRDefault="005C5873" w:rsidP="005C5873">
          <w:pPr>
            <w:pStyle w:val="BB6AEAB6236F4623A10D4C4D2BB846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B691303E5344CFB1855750B6151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8C229-77CB-4119-B4A3-0BBA1CBC30BE}"/>
      </w:docPartPr>
      <w:docPartBody>
        <w:p w:rsidR="00024B71" w:rsidRDefault="005C5873" w:rsidP="005C5873">
          <w:pPr>
            <w:pStyle w:val="40B691303E5344CFB1855750B61519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52F3C0F6294B2D9DFAFCB95C2FE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7069B-5DDA-4A99-874C-BD5B345208A7}"/>
      </w:docPartPr>
      <w:docPartBody>
        <w:p w:rsidR="00024B71" w:rsidRDefault="005C5873" w:rsidP="005C5873">
          <w:pPr>
            <w:pStyle w:val="7952F3C0F6294B2D9DFAFCB95C2FE5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64FDEA937347DFB7F50471E1510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AE0C6-7442-47AA-9883-546BC0A11A4C}"/>
      </w:docPartPr>
      <w:docPartBody>
        <w:p w:rsidR="00024B71" w:rsidRDefault="005C5873" w:rsidP="005C5873">
          <w:pPr>
            <w:pStyle w:val="B264FDEA937347DFB7F50471E151057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3"/>
    <w:rsid w:val="00024B71"/>
    <w:rsid w:val="005944B7"/>
    <w:rsid w:val="005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564471FE8A041E99259CC9131AF948E">
    <w:name w:val="E564471FE8A041E99259CC9131AF948E"/>
    <w:rsid w:val="005C5873"/>
  </w:style>
  <w:style w:type="character" w:styleId="Platshllartext">
    <w:name w:val="Placeholder Text"/>
    <w:basedOn w:val="Standardstycketeckensnitt"/>
    <w:uiPriority w:val="99"/>
    <w:semiHidden/>
    <w:rsid w:val="005C5873"/>
    <w:rPr>
      <w:noProof w:val="0"/>
      <w:color w:val="808080"/>
    </w:rPr>
  </w:style>
  <w:style w:type="paragraph" w:customStyle="1" w:styleId="FF67F51737EF41AA94A963BA36A4DC1A">
    <w:name w:val="FF67F51737EF41AA94A963BA36A4DC1A"/>
    <w:rsid w:val="005C5873"/>
  </w:style>
  <w:style w:type="paragraph" w:customStyle="1" w:styleId="9CAF06F1B7624C3397BFB5E42FE2BE7E">
    <w:name w:val="9CAF06F1B7624C3397BFB5E42FE2BE7E"/>
    <w:rsid w:val="005C5873"/>
  </w:style>
  <w:style w:type="paragraph" w:customStyle="1" w:styleId="FDE5CB727A004464AEFA99557B4E097F">
    <w:name w:val="FDE5CB727A004464AEFA99557B4E097F"/>
    <w:rsid w:val="005C5873"/>
  </w:style>
  <w:style w:type="paragraph" w:customStyle="1" w:styleId="ADC9BADA3AC54E2E9B6D9E80E19B7F84">
    <w:name w:val="ADC9BADA3AC54E2E9B6D9E80E19B7F84"/>
    <w:rsid w:val="005C5873"/>
  </w:style>
  <w:style w:type="paragraph" w:customStyle="1" w:styleId="BB6AEAB6236F4623A10D4C4D2BB8462C">
    <w:name w:val="BB6AEAB6236F4623A10D4C4D2BB8462C"/>
    <w:rsid w:val="005C5873"/>
  </w:style>
  <w:style w:type="paragraph" w:customStyle="1" w:styleId="0A03EDD40E08462CB69F88C29F909E9B">
    <w:name w:val="0A03EDD40E08462CB69F88C29F909E9B"/>
    <w:rsid w:val="005C5873"/>
  </w:style>
  <w:style w:type="paragraph" w:customStyle="1" w:styleId="28E7D2BD381B40A6B4462438EA7985E4">
    <w:name w:val="28E7D2BD381B40A6B4462438EA7985E4"/>
    <w:rsid w:val="005C5873"/>
  </w:style>
  <w:style w:type="paragraph" w:customStyle="1" w:styleId="3F73757E29C34A51946483CF5EE5FC70">
    <w:name w:val="3F73757E29C34A51946483CF5EE5FC70"/>
    <w:rsid w:val="005C5873"/>
  </w:style>
  <w:style w:type="paragraph" w:customStyle="1" w:styleId="40B691303E5344CFB1855750B6151989">
    <w:name w:val="40B691303E5344CFB1855750B6151989"/>
    <w:rsid w:val="005C5873"/>
  </w:style>
  <w:style w:type="paragraph" w:customStyle="1" w:styleId="7952F3C0F6294B2D9DFAFCB95C2FE55F">
    <w:name w:val="7952F3C0F6294B2D9DFAFCB95C2FE55F"/>
    <w:rsid w:val="005C5873"/>
  </w:style>
  <w:style w:type="paragraph" w:customStyle="1" w:styleId="65FB28D83C6A4F19A73A6D4059A9F92E">
    <w:name w:val="65FB28D83C6A4F19A73A6D4059A9F92E"/>
    <w:rsid w:val="005C5873"/>
  </w:style>
  <w:style w:type="paragraph" w:customStyle="1" w:styleId="426F981741F44859B5240AECF2B78AE3">
    <w:name w:val="426F981741F44859B5240AECF2B78AE3"/>
    <w:rsid w:val="005C5873"/>
  </w:style>
  <w:style w:type="paragraph" w:customStyle="1" w:styleId="A3D6F920624C48A0A8176A13D92F0826">
    <w:name w:val="A3D6F920624C48A0A8176A13D92F0826"/>
    <w:rsid w:val="005C5873"/>
  </w:style>
  <w:style w:type="paragraph" w:customStyle="1" w:styleId="6BA665BF4C0F4CAEBD3FA14623DACB37">
    <w:name w:val="6BA665BF4C0F4CAEBD3FA14623DACB37"/>
    <w:rsid w:val="005C5873"/>
  </w:style>
  <w:style w:type="paragraph" w:customStyle="1" w:styleId="05121C31A9554E0089BD8CD9A7CAF703">
    <w:name w:val="05121C31A9554E0089BD8CD9A7CAF703"/>
    <w:rsid w:val="005C5873"/>
  </w:style>
  <w:style w:type="paragraph" w:customStyle="1" w:styleId="B264FDEA937347DFB7F50471E1510574">
    <w:name w:val="B264FDEA937347DFB7F50471E1510574"/>
    <w:rsid w:val="005C5873"/>
  </w:style>
  <w:style w:type="paragraph" w:customStyle="1" w:styleId="155B8131FEE244259D76E716C53DB49A">
    <w:name w:val="155B8131FEE244259D76E716C53DB49A"/>
    <w:rsid w:val="005C5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Ministern för internationellt utvecklingssamarbete och klimat samt vice statsministern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2018-06-13T00:00:00</HeaderDate>
    <Office/>
    <Dnr>UD2018/</Dnr>
    <ParagrafNr/>
    <DocumentTitle/>
    <VisitingAddress/>
    <Extra1/>
    <Extra2/>
    <Extra3>Birgitta Ohlsson</Extra3>
    <Number/>
    <Recipient>Till riksdagen
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a9ec56ab-dea3-443b-ae99-35f2199b5204" xsi:nil="true"/>
    <Diarienummer xmlns="a9ec56ab-dea3-443b-ae99-35f2199b5204" xsi:nil="true"/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2c9236b1-7624-4f8d-9baf-95667c4d7e4b</RD_Svarsid>
  </documentManagement>
</p:properties>
</file>

<file path=customXml/itemProps1.xml><?xml version="1.0" encoding="utf-8"?>
<ds:datastoreItem xmlns:ds="http://schemas.openxmlformats.org/officeDocument/2006/customXml" ds:itemID="{72607104-2492-41D6-AFA6-F4A419B3762B}"/>
</file>

<file path=customXml/itemProps2.xml><?xml version="1.0" encoding="utf-8"?>
<ds:datastoreItem xmlns:ds="http://schemas.openxmlformats.org/officeDocument/2006/customXml" ds:itemID="{C0480EE0-3C58-4EF5-8A91-A68720D951B2}"/>
</file>

<file path=customXml/itemProps3.xml><?xml version="1.0" encoding="utf-8"?>
<ds:datastoreItem xmlns:ds="http://schemas.openxmlformats.org/officeDocument/2006/customXml" ds:itemID="{29D1D7D4-A5F1-4EB1-9C88-68917B244D4C}"/>
</file>

<file path=customXml/itemProps4.xml><?xml version="1.0" encoding="utf-8"?>
<ds:datastoreItem xmlns:ds="http://schemas.openxmlformats.org/officeDocument/2006/customXml" ds:itemID="{9AB465EC-4CBE-43E4-A878-F3F0BEF5211B}"/>
</file>

<file path=customXml/itemProps5.xml><?xml version="1.0" encoding="utf-8"?>
<ds:datastoreItem xmlns:ds="http://schemas.openxmlformats.org/officeDocument/2006/customXml" ds:itemID="{B0307EAA-E1CA-4112-B2EC-01CF04FBD337}"/>
</file>

<file path=customXml/itemProps6.xml><?xml version="1.0" encoding="utf-8"?>
<ds:datastoreItem xmlns:ds="http://schemas.openxmlformats.org/officeDocument/2006/customXml" ds:itemID="{9AB465EC-4CBE-43E4-A878-F3F0BEF5211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Lundin</dc:creator>
  <cp:keywords/>
  <dc:description/>
  <cp:lastModifiedBy>Carina Stålberg</cp:lastModifiedBy>
  <cp:revision>3</cp:revision>
  <cp:lastPrinted>2018-06-05T12:33:00Z</cp:lastPrinted>
  <dcterms:created xsi:type="dcterms:W3CDTF">2018-06-13T07:07:00Z</dcterms:created>
  <dcterms:modified xsi:type="dcterms:W3CDTF">2018-06-13T07:07:00Z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SY2CVNDC5XDY-616648212-8093</vt:lpwstr>
  </property>
  <property fmtid="{D5CDD505-2E9C-101B-9397-08002B2CF9AE}" pid="6" name="_dlc_DocIdUrl">
    <vt:lpwstr>https://dhs.sp.regeringskansliet.se/yta/ud-mk_ur/_layouts/15/DocIdRedir.aspx?ID=SY2CVNDC5XDY-616648212-8093, SY2CVNDC5XDY-616648212-8093</vt:lpwstr>
  </property>
  <property fmtid="{D5CDD505-2E9C-101B-9397-08002B2CF9AE}" pid="7" name="_dlc_DocIdItemGuid">
    <vt:lpwstr>7ff62400-1a59-4b16-b2c9-c403449562d2</vt:lpwstr>
  </property>
</Properties>
</file>