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C072" w14:textId="05C92FED" w:rsidR="00127828" w:rsidRDefault="00127828" w:rsidP="00DA0661">
      <w:pPr>
        <w:pStyle w:val="Rubrik"/>
      </w:pPr>
      <w:bookmarkStart w:id="0" w:name="Start"/>
      <w:bookmarkEnd w:id="0"/>
      <w:r>
        <w:t>Svar på fråga 2018/19:829 av Elisabeth Svantesson (M)</w:t>
      </w:r>
      <w:r>
        <w:br/>
        <w:t>Budgetsatsning på förlossningsvården</w:t>
      </w:r>
    </w:p>
    <w:p w14:paraId="0A46571C" w14:textId="01265159" w:rsidR="00127828" w:rsidRDefault="00127828" w:rsidP="006A12F1">
      <w:pPr>
        <w:pStyle w:val="Brdtext"/>
      </w:pPr>
      <w:r>
        <w:t xml:space="preserve">Elisabeth Svantesson har frågat finansministern vilka åtgärder hon vidtar för att </w:t>
      </w:r>
      <w:r w:rsidR="006D3B33">
        <w:t>Moderaternas och Kristdemokraternas miljardsatsning på förlossningsvården ska börja göra skillna</w:t>
      </w:r>
      <w:r w:rsidR="00833D6F">
        <w:t xml:space="preserve">d på kliniker runt om i Sverige. </w:t>
      </w:r>
      <w:r w:rsidR="006D3B33">
        <w:t>Arbetet inom regeringen är så fördelat att det är jag som ska svara på frågan.</w:t>
      </w:r>
    </w:p>
    <w:p w14:paraId="038DF256" w14:textId="06BAACF1" w:rsidR="004E69B0" w:rsidRDefault="00727FFA" w:rsidP="000349FE">
      <w:pPr>
        <w:pStyle w:val="Brdtext"/>
      </w:pPr>
      <w:r>
        <w:t xml:space="preserve">Regeringen inledde 2015 en flerårig satsning med betydande medel för att bidra till att stärka förlossningsvården och vården gällande kvinnors hälsa i övrigt. År 2018 utvidgades ändamålet till att även omfatta neonatalvården. Huvuddelen av medlen fördelas till landstingen inom ramen för överenskommelser mellan staten och Sveriges Kommuner och Landsting (SKL) med syftet att genomföra de insatser som effektivast stärker mödravården, förlossningsvården och kvinnors hälsa </w:t>
      </w:r>
      <w:r w:rsidR="00971890">
        <w:t>inkl</w:t>
      </w:r>
      <w:r w:rsidR="00833D6F">
        <w:t>usive</w:t>
      </w:r>
      <w:bookmarkStart w:id="1" w:name="_GoBack"/>
      <w:bookmarkEnd w:id="1"/>
      <w:r>
        <w:t xml:space="preserve"> neonatalvården.</w:t>
      </w:r>
      <w:r w:rsidR="00890EA2">
        <w:t xml:space="preserve"> </w:t>
      </w:r>
      <w:r w:rsidR="009B7592">
        <w:t xml:space="preserve">Staten och SKL har ingått två överenskommelser, där den grundläggande gäller för 2017 – 2019 och tilläggsöverenskommelsen för 2018 – 2019. </w:t>
      </w:r>
      <w:r w:rsidR="00B00314">
        <w:t>Medel till förlossningsvården för 2019 betalades ut den 2 maj</w:t>
      </w:r>
      <w:r w:rsidR="00575FD3">
        <w:t xml:space="preserve"> i år.</w:t>
      </w:r>
    </w:p>
    <w:p w14:paraId="620A191B" w14:textId="6B909ECD" w:rsidR="000E5CF5" w:rsidRDefault="000E5CF5" w:rsidP="000349FE">
      <w:pPr>
        <w:pStyle w:val="Brdtext"/>
      </w:pPr>
      <w:r>
        <w:t xml:space="preserve">Sammantaget är de riktade satsningarna från regeringen till förlossningsvården på historiskt höga nivåer. Sammantaget omfattar regeringens </w:t>
      </w:r>
      <w:r w:rsidR="00B32AC9">
        <w:t xml:space="preserve">satsning </w:t>
      </w:r>
      <w:r w:rsidR="00971890">
        <w:t>totalt 5,</w:t>
      </w:r>
      <w:r w:rsidR="00B32AC9">
        <w:t>1 miljarder kronor under 2015–2019.</w:t>
      </w:r>
      <w:r>
        <w:t xml:space="preserve"> </w:t>
      </w:r>
    </w:p>
    <w:p w14:paraId="2FCED4E6" w14:textId="7CFA4760" w:rsidR="00727FFA" w:rsidRDefault="000349FE" w:rsidP="000349FE">
      <w:pPr>
        <w:pStyle w:val="Brdtext"/>
      </w:pPr>
      <w:r w:rsidRPr="000349FE">
        <w:t>Det pågår en mängd initiativ och insatser inom ramen för regeringens satsning</w:t>
      </w:r>
      <w:r w:rsidR="00F76365">
        <w:t>, vilka</w:t>
      </w:r>
      <w:r w:rsidRPr="000349FE">
        <w:t xml:space="preserve"> alla syftar till en trygg och säker vård för kvinnan under hela vårdkedjan från graviditet, förlossning och eftervård efter förlossningen i de fall det behövs vård</w:t>
      </w:r>
      <w:r w:rsidR="00D17401">
        <w:t>.</w:t>
      </w:r>
      <w:r w:rsidR="00127710">
        <w:t xml:space="preserve"> </w:t>
      </w:r>
    </w:p>
    <w:p w14:paraId="4AB33AE4" w14:textId="148FB9FC" w:rsidR="00120C4C" w:rsidRDefault="00120C4C" w:rsidP="00BC4BC4">
      <w:pPr>
        <w:pStyle w:val="Brdtext"/>
      </w:pPr>
      <w:r w:rsidRPr="00120C4C">
        <w:lastRenderedPageBreak/>
        <w:t>I SKL</w:t>
      </w:r>
      <w:r>
        <w:t xml:space="preserve">:s </w:t>
      </w:r>
      <w:r w:rsidRPr="00120C4C">
        <w:t xml:space="preserve">rapport till regeringen </w:t>
      </w:r>
      <w:r>
        <w:t>i mars 2019 redovisas</w:t>
      </w:r>
      <w:r w:rsidRPr="00120C4C">
        <w:t xml:space="preserve"> resultat utifrån ett antal parametrar jämfört med 2015. Uppgifterna baser</w:t>
      </w:r>
      <w:r>
        <w:t xml:space="preserve">as på regionernas redovisningar och visar </w:t>
      </w:r>
      <w:r w:rsidR="00BC4BC4">
        <w:t xml:space="preserve">bland annat </w:t>
      </w:r>
      <w:r>
        <w:t xml:space="preserve">att andelen kvinnor som var mycket nöjda med sin förlossning var </w:t>
      </w:r>
      <w:r w:rsidR="00240751">
        <w:t xml:space="preserve">52 procent 2018, jämfört med </w:t>
      </w:r>
      <w:r>
        <w:t>47 procent</w:t>
      </w:r>
      <w:r w:rsidR="007314EB">
        <w:t xml:space="preserve"> 2015, </w:t>
      </w:r>
      <w:r w:rsidR="00BC4BC4">
        <w:t xml:space="preserve">andelen kvinnor som gick på efterkontrollen efter förlossningen var </w:t>
      </w:r>
      <w:r w:rsidR="00240751">
        <w:t>85</w:t>
      </w:r>
      <w:r w:rsidR="00DC7D90">
        <w:t> </w:t>
      </w:r>
      <w:r w:rsidR="00240751">
        <w:t xml:space="preserve">procent 2018, jämfört med </w:t>
      </w:r>
      <w:r w:rsidR="00BC4BC4">
        <w:t xml:space="preserve">79 procent </w:t>
      </w:r>
      <w:r w:rsidR="00967242">
        <w:t>2015</w:t>
      </w:r>
      <w:r w:rsidR="00615652">
        <w:t xml:space="preserve"> och</w:t>
      </w:r>
      <w:r w:rsidR="00BC4BC4">
        <w:t xml:space="preserve"> </w:t>
      </w:r>
      <w:r w:rsidR="00C86569">
        <w:t xml:space="preserve">att </w:t>
      </w:r>
      <w:r w:rsidR="00BC4BC4">
        <w:t xml:space="preserve">andelen kvinnor som drabbats av allvarliga bristningar (grad III och IV) var </w:t>
      </w:r>
      <w:r w:rsidR="00967242">
        <w:t>2,</w:t>
      </w:r>
      <w:r w:rsidR="00696396">
        <w:t>5</w:t>
      </w:r>
      <w:r w:rsidR="00BC4BC4">
        <w:t xml:space="preserve"> procent</w:t>
      </w:r>
      <w:r w:rsidR="00967242">
        <w:t xml:space="preserve"> 201</w:t>
      </w:r>
      <w:r w:rsidR="00696396">
        <w:t>8</w:t>
      </w:r>
      <w:r w:rsidR="00BC4BC4">
        <w:t>, jämfört med 2</w:t>
      </w:r>
      <w:r w:rsidR="00967242">
        <w:t>,</w:t>
      </w:r>
      <w:r w:rsidR="00696396">
        <w:t>1</w:t>
      </w:r>
      <w:r w:rsidR="00BC4BC4">
        <w:t xml:space="preserve"> procent </w:t>
      </w:r>
      <w:r w:rsidR="00967242">
        <w:t>2015</w:t>
      </w:r>
      <w:r w:rsidR="00BC4BC4">
        <w:t>.</w:t>
      </w:r>
    </w:p>
    <w:p w14:paraId="6DF7BBFD" w14:textId="27BA529E" w:rsidR="00127828" w:rsidRDefault="00127828" w:rsidP="00F026CF">
      <w:pPr>
        <w:pStyle w:val="Brdtext"/>
      </w:pPr>
      <w:r>
        <w:t xml:space="preserve">Stockholm den </w:t>
      </w:r>
      <w:sdt>
        <w:sdtPr>
          <w:id w:val="2032990546"/>
          <w:placeholder>
            <w:docPart w:val="02B0C0BB915747A4BFA44B3741AE0FFD"/>
          </w:placeholder>
          <w:dataBinding w:prefixMappings="xmlns:ns0='http://lp/documentinfo/RK' " w:xpath="/ns0:DocumentInfo[1]/ns0:BaseInfo[1]/ns0:HeaderDate[1]" w:storeItemID="{D99B4EC5-833D-44CE-AF3C-97A0A1120470}"/>
          <w:date w:fullDate="2019-07-12T00:00:00Z">
            <w:dateFormat w:val="d MMMM yyyy"/>
            <w:lid w:val="sv-SE"/>
            <w:storeMappedDataAs w:val="dateTime"/>
            <w:calendar w:val="gregorian"/>
          </w:date>
        </w:sdtPr>
        <w:sdtEndPr/>
        <w:sdtContent>
          <w:r w:rsidR="006D3B33">
            <w:t>12 juli 2019</w:t>
          </w:r>
        </w:sdtContent>
      </w:sdt>
    </w:p>
    <w:p w14:paraId="320039C9" w14:textId="77777777" w:rsidR="00F026CF" w:rsidRDefault="00F026CF" w:rsidP="00F026CF">
      <w:pPr>
        <w:pStyle w:val="Brdtext"/>
      </w:pPr>
    </w:p>
    <w:sdt>
      <w:sdtPr>
        <w:alias w:val="Klicka på listpilen"/>
        <w:tag w:val="run-loadAllMinistersFromDep"/>
        <w:id w:val="908118230"/>
        <w:placeholder>
          <w:docPart w:val="45DE4F70197D4D6D8B14DEEB597CD6A7"/>
        </w:placeholder>
        <w:dataBinding w:prefixMappings="xmlns:ns0='http://lp/documentinfo/RK' " w:xpath="/ns0:DocumentInfo[1]/ns0:BaseInfo[1]/ns0:TopSender[1]" w:storeItemID="{D99B4EC5-833D-44CE-AF3C-97A0A1120470}"/>
        <w:comboBox w:lastValue="Socialministern">
          <w:listItem w:displayText="Lena Hallengren" w:value="Socialministern"/>
          <w:listItem w:displayText="Annika Strandhäll" w:value="Socialförsäkringsministern"/>
        </w:comboBox>
      </w:sdtPr>
      <w:sdtEndPr/>
      <w:sdtContent>
        <w:p w14:paraId="53F3B8BE" w14:textId="77777777" w:rsidR="00127828" w:rsidRDefault="006D3B33" w:rsidP="00422A41">
          <w:pPr>
            <w:pStyle w:val="Brdtext"/>
          </w:pPr>
          <w:r>
            <w:t>Lena Hallengren</w:t>
          </w:r>
        </w:p>
      </w:sdtContent>
    </w:sdt>
    <w:p w14:paraId="48033727" w14:textId="77777777" w:rsidR="00127828" w:rsidRPr="00DB48AB" w:rsidRDefault="00127828" w:rsidP="00DB48AB">
      <w:pPr>
        <w:pStyle w:val="Brdtext"/>
      </w:pPr>
    </w:p>
    <w:sectPr w:rsidR="00127828"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5B07" w14:textId="77777777" w:rsidR="00DD45C6" w:rsidRDefault="00DD45C6" w:rsidP="00A87A54">
      <w:pPr>
        <w:spacing w:after="0" w:line="240" w:lineRule="auto"/>
      </w:pPr>
      <w:r>
        <w:separator/>
      </w:r>
    </w:p>
  </w:endnote>
  <w:endnote w:type="continuationSeparator" w:id="0">
    <w:p w14:paraId="2AB0C3AE" w14:textId="77777777" w:rsidR="00DD45C6" w:rsidRDefault="00DD45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6B3D02" w14:textId="77777777" w:rsidTr="006A26EC">
      <w:trPr>
        <w:trHeight w:val="227"/>
        <w:jc w:val="right"/>
      </w:trPr>
      <w:tc>
        <w:tcPr>
          <w:tcW w:w="708" w:type="dxa"/>
          <w:vAlign w:val="bottom"/>
        </w:tcPr>
        <w:p w14:paraId="655BEBA0" w14:textId="623BD29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33D6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33D6F">
            <w:rPr>
              <w:rStyle w:val="Sidnummer"/>
              <w:noProof/>
            </w:rPr>
            <w:t>2</w:t>
          </w:r>
          <w:r>
            <w:rPr>
              <w:rStyle w:val="Sidnummer"/>
            </w:rPr>
            <w:fldChar w:fldCharType="end"/>
          </w:r>
          <w:r>
            <w:rPr>
              <w:rStyle w:val="Sidnummer"/>
            </w:rPr>
            <w:t>)</w:t>
          </w:r>
        </w:p>
      </w:tc>
    </w:tr>
    <w:tr w:rsidR="005606BC" w:rsidRPr="00347E11" w14:paraId="02C45929" w14:textId="77777777" w:rsidTr="006A26EC">
      <w:trPr>
        <w:trHeight w:val="850"/>
        <w:jc w:val="right"/>
      </w:trPr>
      <w:tc>
        <w:tcPr>
          <w:tcW w:w="708" w:type="dxa"/>
          <w:vAlign w:val="bottom"/>
        </w:tcPr>
        <w:p w14:paraId="37102E13" w14:textId="77777777" w:rsidR="005606BC" w:rsidRPr="00347E11" w:rsidRDefault="005606BC" w:rsidP="005606BC">
          <w:pPr>
            <w:pStyle w:val="Sidfot"/>
            <w:spacing w:line="276" w:lineRule="auto"/>
            <w:jc w:val="right"/>
          </w:pPr>
        </w:p>
      </w:tc>
    </w:tr>
  </w:tbl>
  <w:p w14:paraId="419D2D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4845BC" w14:textId="77777777" w:rsidTr="001F4302">
      <w:trPr>
        <w:trHeight w:val="510"/>
      </w:trPr>
      <w:tc>
        <w:tcPr>
          <w:tcW w:w="8525" w:type="dxa"/>
          <w:gridSpan w:val="2"/>
          <w:vAlign w:val="bottom"/>
        </w:tcPr>
        <w:p w14:paraId="584D79D8" w14:textId="77777777" w:rsidR="00347E11" w:rsidRPr="00347E11" w:rsidRDefault="00347E11" w:rsidP="00347E11">
          <w:pPr>
            <w:pStyle w:val="Sidfot"/>
            <w:rPr>
              <w:sz w:val="8"/>
            </w:rPr>
          </w:pPr>
        </w:p>
      </w:tc>
    </w:tr>
    <w:tr w:rsidR="00093408" w:rsidRPr="00EE3C0F" w14:paraId="6546F83F" w14:textId="77777777" w:rsidTr="00C26068">
      <w:trPr>
        <w:trHeight w:val="227"/>
      </w:trPr>
      <w:tc>
        <w:tcPr>
          <w:tcW w:w="4074" w:type="dxa"/>
        </w:tcPr>
        <w:p w14:paraId="02A81737" w14:textId="77777777" w:rsidR="00347E11" w:rsidRPr="00F53AEA" w:rsidRDefault="00347E11" w:rsidP="00C26068">
          <w:pPr>
            <w:pStyle w:val="Sidfot"/>
            <w:spacing w:line="276" w:lineRule="auto"/>
          </w:pPr>
        </w:p>
      </w:tc>
      <w:tc>
        <w:tcPr>
          <w:tcW w:w="4451" w:type="dxa"/>
        </w:tcPr>
        <w:p w14:paraId="058F4B43" w14:textId="77777777" w:rsidR="00093408" w:rsidRPr="00F53AEA" w:rsidRDefault="00093408" w:rsidP="00F53AEA">
          <w:pPr>
            <w:pStyle w:val="Sidfot"/>
            <w:spacing w:line="276" w:lineRule="auto"/>
          </w:pPr>
        </w:p>
      </w:tc>
    </w:tr>
  </w:tbl>
  <w:p w14:paraId="6EAE6E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C5AA" w14:textId="77777777" w:rsidR="00DD45C6" w:rsidRDefault="00DD45C6" w:rsidP="00A87A54">
      <w:pPr>
        <w:spacing w:after="0" w:line="240" w:lineRule="auto"/>
      </w:pPr>
      <w:r>
        <w:separator/>
      </w:r>
    </w:p>
  </w:footnote>
  <w:footnote w:type="continuationSeparator" w:id="0">
    <w:p w14:paraId="26837E90" w14:textId="77777777" w:rsidR="00DD45C6" w:rsidRDefault="00DD45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45C6" w14:paraId="4C79B0EC" w14:textId="77777777" w:rsidTr="00C93EBA">
      <w:trPr>
        <w:trHeight w:val="227"/>
      </w:trPr>
      <w:tc>
        <w:tcPr>
          <w:tcW w:w="5534" w:type="dxa"/>
        </w:tcPr>
        <w:p w14:paraId="6470A423" w14:textId="77777777" w:rsidR="00DD45C6" w:rsidRPr="007D73AB" w:rsidRDefault="00DD45C6">
          <w:pPr>
            <w:pStyle w:val="Sidhuvud"/>
          </w:pPr>
        </w:p>
      </w:tc>
      <w:tc>
        <w:tcPr>
          <w:tcW w:w="3170" w:type="dxa"/>
          <w:vAlign w:val="bottom"/>
        </w:tcPr>
        <w:p w14:paraId="5055BF5C" w14:textId="77777777" w:rsidR="00DD45C6" w:rsidRPr="007D73AB" w:rsidRDefault="00DD45C6" w:rsidP="00340DE0">
          <w:pPr>
            <w:pStyle w:val="Sidhuvud"/>
          </w:pPr>
        </w:p>
      </w:tc>
      <w:tc>
        <w:tcPr>
          <w:tcW w:w="1134" w:type="dxa"/>
        </w:tcPr>
        <w:p w14:paraId="049B14CD" w14:textId="77777777" w:rsidR="00DD45C6" w:rsidRDefault="00DD45C6" w:rsidP="005A703A">
          <w:pPr>
            <w:pStyle w:val="Sidhuvud"/>
          </w:pPr>
        </w:p>
      </w:tc>
    </w:tr>
    <w:tr w:rsidR="00DD45C6" w14:paraId="013AC781" w14:textId="77777777" w:rsidTr="00C93EBA">
      <w:trPr>
        <w:trHeight w:val="1928"/>
      </w:trPr>
      <w:tc>
        <w:tcPr>
          <w:tcW w:w="5534" w:type="dxa"/>
        </w:tcPr>
        <w:p w14:paraId="73852D44" w14:textId="77777777" w:rsidR="00DD45C6" w:rsidRPr="00340DE0" w:rsidRDefault="00DD45C6" w:rsidP="00340DE0">
          <w:pPr>
            <w:pStyle w:val="Sidhuvud"/>
          </w:pPr>
          <w:r>
            <w:rPr>
              <w:noProof/>
            </w:rPr>
            <w:drawing>
              <wp:inline distT="0" distB="0" distL="0" distR="0" wp14:anchorId="61A0E98D" wp14:editId="752CAE3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267A3F" w14:textId="77777777" w:rsidR="00DD45C6" w:rsidRPr="00710A6C" w:rsidRDefault="00DD45C6" w:rsidP="00EE3C0F">
          <w:pPr>
            <w:pStyle w:val="Sidhuvud"/>
            <w:rPr>
              <w:b/>
            </w:rPr>
          </w:pPr>
        </w:p>
        <w:p w14:paraId="7A2C9621" w14:textId="77777777" w:rsidR="00DD45C6" w:rsidRDefault="00DD45C6" w:rsidP="00EE3C0F">
          <w:pPr>
            <w:pStyle w:val="Sidhuvud"/>
          </w:pPr>
        </w:p>
        <w:p w14:paraId="5B2286AF" w14:textId="77777777" w:rsidR="00DD45C6" w:rsidRDefault="00DD45C6" w:rsidP="00EE3C0F">
          <w:pPr>
            <w:pStyle w:val="Sidhuvud"/>
          </w:pPr>
        </w:p>
        <w:sdt>
          <w:sdtPr>
            <w:alias w:val="Dnr"/>
            <w:tag w:val="ccRKShow_Dnr"/>
            <w:id w:val="-829283628"/>
            <w:placeholder>
              <w:docPart w:val="5F73B921B4E8411EB15CF0337A44AB6F"/>
            </w:placeholder>
            <w:dataBinding w:prefixMappings="xmlns:ns0='http://lp/documentinfo/RK' " w:xpath="/ns0:DocumentInfo[1]/ns0:BaseInfo[1]/ns0:Dnr[1]" w:storeItemID="{D99B4EC5-833D-44CE-AF3C-97A0A1120470}"/>
            <w:text/>
          </w:sdtPr>
          <w:sdtEndPr/>
          <w:sdtContent>
            <w:p w14:paraId="5695C921" w14:textId="77777777" w:rsidR="00DD45C6" w:rsidRDefault="00127828" w:rsidP="00EE3C0F">
              <w:pPr>
                <w:pStyle w:val="Sidhuvud"/>
              </w:pPr>
              <w:r>
                <w:t>S2019/02995/FS</w:t>
              </w:r>
            </w:p>
          </w:sdtContent>
        </w:sdt>
        <w:sdt>
          <w:sdtPr>
            <w:alias w:val="DocNumber"/>
            <w:tag w:val="DocNumber"/>
            <w:id w:val="1726028884"/>
            <w:placeholder>
              <w:docPart w:val="5E2BF7378D414B2BB6F8F4118E6A5EB9"/>
            </w:placeholder>
            <w:showingPlcHdr/>
            <w:dataBinding w:prefixMappings="xmlns:ns0='http://lp/documentinfo/RK' " w:xpath="/ns0:DocumentInfo[1]/ns0:BaseInfo[1]/ns0:DocNumber[1]" w:storeItemID="{D99B4EC5-833D-44CE-AF3C-97A0A1120470}"/>
            <w:text/>
          </w:sdtPr>
          <w:sdtEndPr/>
          <w:sdtContent>
            <w:p w14:paraId="4B51E3DC" w14:textId="77777777" w:rsidR="00DD45C6" w:rsidRDefault="00DD45C6" w:rsidP="00EE3C0F">
              <w:pPr>
                <w:pStyle w:val="Sidhuvud"/>
              </w:pPr>
              <w:r>
                <w:rPr>
                  <w:rStyle w:val="Platshllartext"/>
                </w:rPr>
                <w:t xml:space="preserve"> </w:t>
              </w:r>
            </w:p>
          </w:sdtContent>
        </w:sdt>
        <w:p w14:paraId="1F9F45D7" w14:textId="77777777" w:rsidR="00DD45C6" w:rsidRDefault="00DD45C6" w:rsidP="00EE3C0F">
          <w:pPr>
            <w:pStyle w:val="Sidhuvud"/>
          </w:pPr>
        </w:p>
      </w:tc>
      <w:tc>
        <w:tcPr>
          <w:tcW w:w="1134" w:type="dxa"/>
        </w:tcPr>
        <w:p w14:paraId="3C47178E" w14:textId="77777777" w:rsidR="00DD45C6" w:rsidRDefault="00DD45C6" w:rsidP="0094502D">
          <w:pPr>
            <w:pStyle w:val="Sidhuvud"/>
          </w:pPr>
        </w:p>
        <w:p w14:paraId="0E5F833F" w14:textId="77777777" w:rsidR="00DD45C6" w:rsidRPr="0094502D" w:rsidRDefault="00DD45C6" w:rsidP="00EC71A6">
          <w:pPr>
            <w:pStyle w:val="Sidhuvud"/>
          </w:pPr>
        </w:p>
      </w:tc>
    </w:tr>
    <w:tr w:rsidR="00DD45C6" w14:paraId="51555637" w14:textId="77777777" w:rsidTr="00C93EBA">
      <w:trPr>
        <w:trHeight w:val="2268"/>
      </w:trPr>
      <w:sdt>
        <w:sdtPr>
          <w:rPr>
            <w:b/>
          </w:rPr>
          <w:alias w:val="SenderText"/>
          <w:tag w:val="ccRKShow_SenderText"/>
          <w:id w:val="1374046025"/>
          <w:placeholder>
            <w:docPart w:val="6E74331CA92E4F408CBF2EBDC8F947EA"/>
          </w:placeholder>
        </w:sdtPr>
        <w:sdtEndPr>
          <w:rPr>
            <w:b w:val="0"/>
          </w:rPr>
        </w:sdtEndPr>
        <w:sdtContent>
          <w:tc>
            <w:tcPr>
              <w:tcW w:w="5534" w:type="dxa"/>
              <w:tcMar>
                <w:right w:w="1134" w:type="dxa"/>
              </w:tcMar>
            </w:tcPr>
            <w:p w14:paraId="47045B82" w14:textId="77777777" w:rsidR="006D3B33" w:rsidRPr="006D3B33" w:rsidRDefault="006D3B33" w:rsidP="00340DE0">
              <w:pPr>
                <w:pStyle w:val="Sidhuvud"/>
                <w:rPr>
                  <w:b/>
                </w:rPr>
              </w:pPr>
              <w:r w:rsidRPr="006D3B33">
                <w:rPr>
                  <w:b/>
                </w:rPr>
                <w:t>Socialdepartementet</w:t>
              </w:r>
            </w:p>
            <w:p w14:paraId="240A8EF8" w14:textId="77777777" w:rsidR="000B0D8F" w:rsidRDefault="006D3B33" w:rsidP="00340DE0">
              <w:pPr>
                <w:pStyle w:val="Sidhuvud"/>
              </w:pPr>
              <w:r w:rsidRPr="006D3B33">
                <w:t>Socialministern</w:t>
              </w:r>
            </w:p>
            <w:p w14:paraId="0D37542F" w14:textId="6C1D3351" w:rsidR="00DD45C6" w:rsidRPr="00340DE0" w:rsidRDefault="00DD45C6" w:rsidP="00340DE0">
              <w:pPr>
                <w:pStyle w:val="Sidhuvud"/>
              </w:pPr>
            </w:p>
          </w:tc>
        </w:sdtContent>
      </w:sdt>
      <w:sdt>
        <w:sdtPr>
          <w:alias w:val="Recipient"/>
          <w:tag w:val="ccRKShow_Recipient"/>
          <w:id w:val="-28344517"/>
          <w:placeholder>
            <w:docPart w:val="88B2AB8DB1E747ED8B8F395851B59593"/>
          </w:placeholder>
          <w:dataBinding w:prefixMappings="xmlns:ns0='http://lp/documentinfo/RK' " w:xpath="/ns0:DocumentInfo[1]/ns0:BaseInfo[1]/ns0:Recipient[1]" w:storeItemID="{D99B4EC5-833D-44CE-AF3C-97A0A1120470}"/>
          <w:text w:multiLine="1"/>
        </w:sdtPr>
        <w:sdtEndPr/>
        <w:sdtContent>
          <w:tc>
            <w:tcPr>
              <w:tcW w:w="3170" w:type="dxa"/>
            </w:tcPr>
            <w:p w14:paraId="1EA558BB" w14:textId="77777777" w:rsidR="00DD45C6" w:rsidRDefault="00DD45C6" w:rsidP="00547B89">
              <w:pPr>
                <w:pStyle w:val="Sidhuvud"/>
              </w:pPr>
              <w:r>
                <w:t>Till riksdagen</w:t>
              </w:r>
            </w:p>
          </w:tc>
        </w:sdtContent>
      </w:sdt>
      <w:tc>
        <w:tcPr>
          <w:tcW w:w="1134" w:type="dxa"/>
        </w:tcPr>
        <w:p w14:paraId="4849C69D" w14:textId="77777777" w:rsidR="00DD45C6" w:rsidRDefault="00DD45C6" w:rsidP="003E6020">
          <w:pPr>
            <w:pStyle w:val="Sidhuvud"/>
          </w:pPr>
        </w:p>
      </w:tc>
    </w:tr>
  </w:tbl>
  <w:p w14:paraId="51D96C5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C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49FE"/>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D8F"/>
    <w:rsid w:val="000B56A9"/>
    <w:rsid w:val="000C61D1"/>
    <w:rsid w:val="000D31A9"/>
    <w:rsid w:val="000D370F"/>
    <w:rsid w:val="000D4892"/>
    <w:rsid w:val="000D5449"/>
    <w:rsid w:val="000E12D9"/>
    <w:rsid w:val="000E431B"/>
    <w:rsid w:val="000E59A9"/>
    <w:rsid w:val="000E5CF5"/>
    <w:rsid w:val="000E638A"/>
    <w:rsid w:val="000E6472"/>
    <w:rsid w:val="000F00B8"/>
    <w:rsid w:val="000F1EA7"/>
    <w:rsid w:val="000F2084"/>
    <w:rsid w:val="000F2A8A"/>
    <w:rsid w:val="000F3A92"/>
    <w:rsid w:val="000F6462"/>
    <w:rsid w:val="001018E2"/>
    <w:rsid w:val="00101DE6"/>
    <w:rsid w:val="001055DA"/>
    <w:rsid w:val="00106F29"/>
    <w:rsid w:val="00113168"/>
    <w:rsid w:val="0011413E"/>
    <w:rsid w:val="00116BC4"/>
    <w:rsid w:val="0012033A"/>
    <w:rsid w:val="00120C4C"/>
    <w:rsid w:val="00121002"/>
    <w:rsid w:val="00121EA2"/>
    <w:rsid w:val="00121FFC"/>
    <w:rsid w:val="00122D16"/>
    <w:rsid w:val="0012582E"/>
    <w:rsid w:val="00125B5E"/>
    <w:rsid w:val="00126E6B"/>
    <w:rsid w:val="00127710"/>
    <w:rsid w:val="00127828"/>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0751"/>
    <w:rsid w:val="00242AD1"/>
    <w:rsid w:val="0024412C"/>
    <w:rsid w:val="0025706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5C8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182"/>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4A0"/>
    <w:rsid w:val="004D766C"/>
    <w:rsid w:val="004E0FA8"/>
    <w:rsid w:val="004E1DE3"/>
    <w:rsid w:val="004E251B"/>
    <w:rsid w:val="004E25CD"/>
    <w:rsid w:val="004E2A4B"/>
    <w:rsid w:val="004E69B0"/>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688F"/>
    <w:rsid w:val="00544738"/>
    <w:rsid w:val="005456E4"/>
    <w:rsid w:val="00547B89"/>
    <w:rsid w:val="005568AF"/>
    <w:rsid w:val="00556AF5"/>
    <w:rsid w:val="005606BC"/>
    <w:rsid w:val="00563E73"/>
    <w:rsid w:val="0056426C"/>
    <w:rsid w:val="0056475C"/>
    <w:rsid w:val="00565792"/>
    <w:rsid w:val="00567799"/>
    <w:rsid w:val="005710DE"/>
    <w:rsid w:val="00571A0B"/>
    <w:rsid w:val="00573DFD"/>
    <w:rsid w:val="005747D0"/>
    <w:rsid w:val="00575FD3"/>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55AE"/>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5652"/>
    <w:rsid w:val="006175D7"/>
    <w:rsid w:val="006208E5"/>
    <w:rsid w:val="006273E4"/>
    <w:rsid w:val="00631F82"/>
    <w:rsid w:val="00633B59"/>
    <w:rsid w:val="00634EF4"/>
    <w:rsid w:val="006357D0"/>
    <w:rsid w:val="006358C8"/>
    <w:rsid w:val="0064133A"/>
    <w:rsid w:val="006416D1"/>
    <w:rsid w:val="006450A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396"/>
    <w:rsid w:val="00696A95"/>
    <w:rsid w:val="006A09DA"/>
    <w:rsid w:val="006A1835"/>
    <w:rsid w:val="006A2625"/>
    <w:rsid w:val="006B4A30"/>
    <w:rsid w:val="006B7569"/>
    <w:rsid w:val="006C28EE"/>
    <w:rsid w:val="006C4FF1"/>
    <w:rsid w:val="006D2998"/>
    <w:rsid w:val="006D3188"/>
    <w:rsid w:val="006D3B33"/>
    <w:rsid w:val="006D5159"/>
    <w:rsid w:val="006D6779"/>
    <w:rsid w:val="006E08FC"/>
    <w:rsid w:val="006F2588"/>
    <w:rsid w:val="00710A6C"/>
    <w:rsid w:val="00710D98"/>
    <w:rsid w:val="00711CE9"/>
    <w:rsid w:val="00712266"/>
    <w:rsid w:val="00712593"/>
    <w:rsid w:val="00712D82"/>
    <w:rsid w:val="00715F37"/>
    <w:rsid w:val="00716E22"/>
    <w:rsid w:val="007171AB"/>
    <w:rsid w:val="007213D0"/>
    <w:rsid w:val="00727FFA"/>
    <w:rsid w:val="007314EB"/>
    <w:rsid w:val="00732599"/>
    <w:rsid w:val="00743E09"/>
    <w:rsid w:val="00744FCC"/>
    <w:rsid w:val="00747B9C"/>
    <w:rsid w:val="00750C93"/>
    <w:rsid w:val="00754E24"/>
    <w:rsid w:val="00756CB3"/>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5799"/>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3D6F"/>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349"/>
    <w:rsid w:val="00890876"/>
    <w:rsid w:val="00890EA2"/>
    <w:rsid w:val="00891929"/>
    <w:rsid w:val="00893029"/>
    <w:rsid w:val="0089514A"/>
    <w:rsid w:val="00895C2A"/>
    <w:rsid w:val="00896001"/>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3D87"/>
    <w:rsid w:val="008D4306"/>
    <w:rsid w:val="008D4508"/>
    <w:rsid w:val="008D4DC4"/>
    <w:rsid w:val="008D7CAF"/>
    <w:rsid w:val="008E02EE"/>
    <w:rsid w:val="008E65A8"/>
    <w:rsid w:val="008E77D6"/>
    <w:rsid w:val="009036E7"/>
    <w:rsid w:val="0091053B"/>
    <w:rsid w:val="00912158"/>
    <w:rsid w:val="00912945"/>
    <w:rsid w:val="009144EE"/>
    <w:rsid w:val="00915D4C"/>
    <w:rsid w:val="00917FD7"/>
    <w:rsid w:val="009279B2"/>
    <w:rsid w:val="00935814"/>
    <w:rsid w:val="0093792A"/>
    <w:rsid w:val="0094502D"/>
    <w:rsid w:val="00946561"/>
    <w:rsid w:val="00946B39"/>
    <w:rsid w:val="00947013"/>
    <w:rsid w:val="0095062C"/>
    <w:rsid w:val="00967242"/>
    <w:rsid w:val="00971890"/>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59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2C4"/>
    <w:rsid w:val="00A71A9E"/>
    <w:rsid w:val="00A7382D"/>
    <w:rsid w:val="00A743AC"/>
    <w:rsid w:val="00A75AB7"/>
    <w:rsid w:val="00A8483F"/>
    <w:rsid w:val="00A870B0"/>
    <w:rsid w:val="00A8728A"/>
    <w:rsid w:val="00A87A54"/>
    <w:rsid w:val="00A9102E"/>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314"/>
    <w:rsid w:val="00B00702"/>
    <w:rsid w:val="00B0110B"/>
    <w:rsid w:val="00B0234E"/>
    <w:rsid w:val="00B06751"/>
    <w:rsid w:val="00B07931"/>
    <w:rsid w:val="00B113E8"/>
    <w:rsid w:val="00B149E2"/>
    <w:rsid w:val="00B2169D"/>
    <w:rsid w:val="00B21CBB"/>
    <w:rsid w:val="00B2606D"/>
    <w:rsid w:val="00B263C0"/>
    <w:rsid w:val="00B316CA"/>
    <w:rsid w:val="00B31BFB"/>
    <w:rsid w:val="00B32AC9"/>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333"/>
    <w:rsid w:val="00B80840"/>
    <w:rsid w:val="00B815FC"/>
    <w:rsid w:val="00B81623"/>
    <w:rsid w:val="00B82A05"/>
    <w:rsid w:val="00B84409"/>
    <w:rsid w:val="00B84E2D"/>
    <w:rsid w:val="00B868F4"/>
    <w:rsid w:val="00B927C9"/>
    <w:rsid w:val="00B96EFA"/>
    <w:rsid w:val="00B97CCF"/>
    <w:rsid w:val="00BA61AC"/>
    <w:rsid w:val="00BB17B0"/>
    <w:rsid w:val="00BB28BF"/>
    <w:rsid w:val="00BB2F42"/>
    <w:rsid w:val="00BB4AC0"/>
    <w:rsid w:val="00BB5683"/>
    <w:rsid w:val="00BC112B"/>
    <w:rsid w:val="00BC17DF"/>
    <w:rsid w:val="00BC4BC4"/>
    <w:rsid w:val="00BC6832"/>
    <w:rsid w:val="00BC6B9F"/>
    <w:rsid w:val="00BD0826"/>
    <w:rsid w:val="00BD15AB"/>
    <w:rsid w:val="00BD181D"/>
    <w:rsid w:val="00BD4D7E"/>
    <w:rsid w:val="00BE0567"/>
    <w:rsid w:val="00BE18F0"/>
    <w:rsid w:val="00BE1BAF"/>
    <w:rsid w:val="00BE302F"/>
    <w:rsid w:val="00BE3210"/>
    <w:rsid w:val="00BE350E"/>
    <w:rsid w:val="00BE3A73"/>
    <w:rsid w:val="00BE3E56"/>
    <w:rsid w:val="00BE4BF7"/>
    <w:rsid w:val="00BE62F6"/>
    <w:rsid w:val="00BE638E"/>
    <w:rsid w:val="00BF27B2"/>
    <w:rsid w:val="00BF4F06"/>
    <w:rsid w:val="00BF534E"/>
    <w:rsid w:val="00BF5717"/>
    <w:rsid w:val="00BF66D2"/>
    <w:rsid w:val="00C01585"/>
    <w:rsid w:val="00C0764A"/>
    <w:rsid w:val="00C1410E"/>
    <w:rsid w:val="00C141C6"/>
    <w:rsid w:val="00C1510E"/>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569"/>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E1A"/>
    <w:rsid w:val="00CD37F1"/>
    <w:rsid w:val="00CD6169"/>
    <w:rsid w:val="00CD6C14"/>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7401"/>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D90"/>
    <w:rsid w:val="00DD0722"/>
    <w:rsid w:val="00DD0B3D"/>
    <w:rsid w:val="00DD212F"/>
    <w:rsid w:val="00DD45C6"/>
    <w:rsid w:val="00DE18F5"/>
    <w:rsid w:val="00DE73D2"/>
    <w:rsid w:val="00DF5BFB"/>
    <w:rsid w:val="00DF5CD6"/>
    <w:rsid w:val="00E022DA"/>
    <w:rsid w:val="00E03BCB"/>
    <w:rsid w:val="00E05E2E"/>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6F23"/>
    <w:rsid w:val="00F026CF"/>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36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313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49F0B"/>
  <w15:docId w15:val="{5A505799-1DA4-4074-8F27-D9C64AA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73B921B4E8411EB15CF0337A44AB6F"/>
        <w:category>
          <w:name w:val="Allmänt"/>
          <w:gallery w:val="placeholder"/>
        </w:category>
        <w:types>
          <w:type w:val="bbPlcHdr"/>
        </w:types>
        <w:behaviors>
          <w:behavior w:val="content"/>
        </w:behaviors>
        <w:guid w:val="{EF3B8A21-B065-47E1-BECC-F7CF0AFC5BC9}"/>
      </w:docPartPr>
      <w:docPartBody>
        <w:p w:rsidR="00E5789E" w:rsidRDefault="009F0D67" w:rsidP="009F0D67">
          <w:pPr>
            <w:pStyle w:val="5F73B921B4E8411EB15CF0337A44AB6F"/>
          </w:pPr>
          <w:r>
            <w:rPr>
              <w:rStyle w:val="Platshllartext"/>
            </w:rPr>
            <w:t xml:space="preserve"> </w:t>
          </w:r>
        </w:p>
      </w:docPartBody>
    </w:docPart>
    <w:docPart>
      <w:docPartPr>
        <w:name w:val="5E2BF7378D414B2BB6F8F4118E6A5EB9"/>
        <w:category>
          <w:name w:val="Allmänt"/>
          <w:gallery w:val="placeholder"/>
        </w:category>
        <w:types>
          <w:type w:val="bbPlcHdr"/>
        </w:types>
        <w:behaviors>
          <w:behavior w:val="content"/>
        </w:behaviors>
        <w:guid w:val="{724006FA-0921-408E-A7FB-1D53DBCEEE07}"/>
      </w:docPartPr>
      <w:docPartBody>
        <w:p w:rsidR="00E5789E" w:rsidRDefault="009F0D67" w:rsidP="009F0D67">
          <w:pPr>
            <w:pStyle w:val="5E2BF7378D414B2BB6F8F4118E6A5EB9"/>
          </w:pPr>
          <w:r>
            <w:rPr>
              <w:rStyle w:val="Platshllartext"/>
            </w:rPr>
            <w:t xml:space="preserve"> </w:t>
          </w:r>
        </w:p>
      </w:docPartBody>
    </w:docPart>
    <w:docPart>
      <w:docPartPr>
        <w:name w:val="6E74331CA92E4F408CBF2EBDC8F947EA"/>
        <w:category>
          <w:name w:val="Allmänt"/>
          <w:gallery w:val="placeholder"/>
        </w:category>
        <w:types>
          <w:type w:val="bbPlcHdr"/>
        </w:types>
        <w:behaviors>
          <w:behavior w:val="content"/>
        </w:behaviors>
        <w:guid w:val="{962C2552-9CA5-44F8-BB16-2FAE8321EDC2}"/>
      </w:docPartPr>
      <w:docPartBody>
        <w:p w:rsidR="00E5789E" w:rsidRDefault="009F0D67" w:rsidP="009F0D67">
          <w:pPr>
            <w:pStyle w:val="6E74331CA92E4F408CBF2EBDC8F947EA"/>
          </w:pPr>
          <w:r>
            <w:rPr>
              <w:rStyle w:val="Platshllartext"/>
            </w:rPr>
            <w:t xml:space="preserve"> </w:t>
          </w:r>
        </w:p>
      </w:docPartBody>
    </w:docPart>
    <w:docPart>
      <w:docPartPr>
        <w:name w:val="88B2AB8DB1E747ED8B8F395851B59593"/>
        <w:category>
          <w:name w:val="Allmänt"/>
          <w:gallery w:val="placeholder"/>
        </w:category>
        <w:types>
          <w:type w:val="bbPlcHdr"/>
        </w:types>
        <w:behaviors>
          <w:behavior w:val="content"/>
        </w:behaviors>
        <w:guid w:val="{966BE1FB-6618-49B0-B283-CB10E90701C2}"/>
      </w:docPartPr>
      <w:docPartBody>
        <w:p w:rsidR="00E5789E" w:rsidRDefault="009F0D67" w:rsidP="009F0D67">
          <w:pPr>
            <w:pStyle w:val="88B2AB8DB1E747ED8B8F395851B59593"/>
          </w:pPr>
          <w:r>
            <w:rPr>
              <w:rStyle w:val="Platshllartext"/>
            </w:rPr>
            <w:t xml:space="preserve"> </w:t>
          </w:r>
        </w:p>
      </w:docPartBody>
    </w:docPart>
    <w:docPart>
      <w:docPartPr>
        <w:name w:val="02B0C0BB915747A4BFA44B3741AE0FFD"/>
        <w:category>
          <w:name w:val="Allmänt"/>
          <w:gallery w:val="placeholder"/>
        </w:category>
        <w:types>
          <w:type w:val="bbPlcHdr"/>
        </w:types>
        <w:behaviors>
          <w:behavior w:val="content"/>
        </w:behaviors>
        <w:guid w:val="{78E9629E-D766-46EF-9B7B-5B7C7E9E240B}"/>
      </w:docPartPr>
      <w:docPartBody>
        <w:p w:rsidR="00E5789E" w:rsidRDefault="009F0D67" w:rsidP="009F0D67">
          <w:pPr>
            <w:pStyle w:val="02B0C0BB915747A4BFA44B3741AE0FFD"/>
          </w:pPr>
          <w:r>
            <w:rPr>
              <w:rStyle w:val="Platshllartext"/>
            </w:rPr>
            <w:t>Klicka här för att ange datum.</w:t>
          </w:r>
        </w:p>
      </w:docPartBody>
    </w:docPart>
    <w:docPart>
      <w:docPartPr>
        <w:name w:val="45DE4F70197D4D6D8B14DEEB597CD6A7"/>
        <w:category>
          <w:name w:val="Allmänt"/>
          <w:gallery w:val="placeholder"/>
        </w:category>
        <w:types>
          <w:type w:val="bbPlcHdr"/>
        </w:types>
        <w:behaviors>
          <w:behavior w:val="content"/>
        </w:behaviors>
        <w:guid w:val="{D1357A9E-5B30-42DA-960C-3ACEBFADAAEE}"/>
      </w:docPartPr>
      <w:docPartBody>
        <w:p w:rsidR="00E5789E" w:rsidRDefault="009F0D67" w:rsidP="009F0D67">
          <w:pPr>
            <w:pStyle w:val="45DE4F70197D4D6D8B14DEEB597CD6A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67"/>
    <w:rsid w:val="009F0D67"/>
    <w:rsid w:val="00E57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A723F65293346019BDABBE9A4939541">
    <w:name w:val="AA723F65293346019BDABBE9A4939541"/>
    <w:rsid w:val="009F0D67"/>
  </w:style>
  <w:style w:type="character" w:styleId="Platshllartext">
    <w:name w:val="Placeholder Text"/>
    <w:basedOn w:val="Standardstycketeckensnitt"/>
    <w:uiPriority w:val="99"/>
    <w:semiHidden/>
    <w:rsid w:val="009F0D67"/>
    <w:rPr>
      <w:noProof w:val="0"/>
      <w:color w:val="808080"/>
    </w:rPr>
  </w:style>
  <w:style w:type="paragraph" w:customStyle="1" w:styleId="960C743891944083AC2613DB89DBE494">
    <w:name w:val="960C743891944083AC2613DB89DBE494"/>
    <w:rsid w:val="009F0D67"/>
  </w:style>
  <w:style w:type="paragraph" w:customStyle="1" w:styleId="B754EB0EFCCD47648AD71EDCE08A3C93">
    <w:name w:val="B754EB0EFCCD47648AD71EDCE08A3C93"/>
    <w:rsid w:val="009F0D67"/>
  </w:style>
  <w:style w:type="paragraph" w:customStyle="1" w:styleId="1078105804EA4C609AFD2ADE9254B8B8">
    <w:name w:val="1078105804EA4C609AFD2ADE9254B8B8"/>
    <w:rsid w:val="009F0D67"/>
  </w:style>
  <w:style w:type="paragraph" w:customStyle="1" w:styleId="5F73B921B4E8411EB15CF0337A44AB6F">
    <w:name w:val="5F73B921B4E8411EB15CF0337A44AB6F"/>
    <w:rsid w:val="009F0D67"/>
  </w:style>
  <w:style w:type="paragraph" w:customStyle="1" w:styleId="5E2BF7378D414B2BB6F8F4118E6A5EB9">
    <w:name w:val="5E2BF7378D414B2BB6F8F4118E6A5EB9"/>
    <w:rsid w:val="009F0D67"/>
  </w:style>
  <w:style w:type="paragraph" w:customStyle="1" w:styleId="2791F5C5342840C895B97DBFC16964D0">
    <w:name w:val="2791F5C5342840C895B97DBFC16964D0"/>
    <w:rsid w:val="009F0D67"/>
  </w:style>
  <w:style w:type="paragraph" w:customStyle="1" w:styleId="8183D97F19024F1C90CECFDABD64F53D">
    <w:name w:val="8183D97F19024F1C90CECFDABD64F53D"/>
    <w:rsid w:val="009F0D67"/>
  </w:style>
  <w:style w:type="paragraph" w:customStyle="1" w:styleId="288BF7CE1F0B4602B72CE5E4BCC24705">
    <w:name w:val="288BF7CE1F0B4602B72CE5E4BCC24705"/>
    <w:rsid w:val="009F0D67"/>
  </w:style>
  <w:style w:type="paragraph" w:customStyle="1" w:styleId="6E74331CA92E4F408CBF2EBDC8F947EA">
    <w:name w:val="6E74331CA92E4F408CBF2EBDC8F947EA"/>
    <w:rsid w:val="009F0D67"/>
  </w:style>
  <w:style w:type="paragraph" w:customStyle="1" w:styleId="88B2AB8DB1E747ED8B8F395851B59593">
    <w:name w:val="88B2AB8DB1E747ED8B8F395851B59593"/>
    <w:rsid w:val="009F0D67"/>
  </w:style>
  <w:style w:type="paragraph" w:customStyle="1" w:styleId="CFB4ED4FB650410BB3CE7463C84D4B95">
    <w:name w:val="CFB4ED4FB650410BB3CE7463C84D4B95"/>
    <w:rsid w:val="009F0D67"/>
  </w:style>
  <w:style w:type="paragraph" w:customStyle="1" w:styleId="35A3EC6F3A744470994D44FD4CC159AB">
    <w:name w:val="35A3EC6F3A744470994D44FD4CC159AB"/>
    <w:rsid w:val="009F0D67"/>
  </w:style>
  <w:style w:type="paragraph" w:customStyle="1" w:styleId="7CEBA6F3930B45FA8D108778DBB914E9">
    <w:name w:val="7CEBA6F3930B45FA8D108778DBB914E9"/>
    <w:rsid w:val="009F0D67"/>
  </w:style>
  <w:style w:type="paragraph" w:customStyle="1" w:styleId="120F4E612F97482E8F292FF0AB58E461">
    <w:name w:val="120F4E612F97482E8F292FF0AB58E461"/>
    <w:rsid w:val="009F0D67"/>
  </w:style>
  <w:style w:type="paragraph" w:customStyle="1" w:styleId="A568B9E77FA34B658889C664E2B51BAF">
    <w:name w:val="A568B9E77FA34B658889C664E2B51BAF"/>
    <w:rsid w:val="009F0D67"/>
  </w:style>
  <w:style w:type="paragraph" w:customStyle="1" w:styleId="746D6EC8D554435C8891DE21255CBCBD">
    <w:name w:val="746D6EC8D554435C8891DE21255CBCBD"/>
    <w:rsid w:val="009F0D67"/>
  </w:style>
  <w:style w:type="paragraph" w:customStyle="1" w:styleId="89A5C192707E423E895C024A8637A8B3">
    <w:name w:val="89A5C192707E423E895C024A8637A8B3"/>
    <w:rsid w:val="009F0D67"/>
  </w:style>
  <w:style w:type="paragraph" w:customStyle="1" w:styleId="02B0C0BB915747A4BFA44B3741AE0FFD">
    <w:name w:val="02B0C0BB915747A4BFA44B3741AE0FFD"/>
    <w:rsid w:val="009F0D67"/>
  </w:style>
  <w:style w:type="paragraph" w:customStyle="1" w:styleId="45DE4F70197D4D6D8B14DEEB597CD6A7">
    <w:name w:val="45DE4F70197D4D6D8B14DEEB597CD6A7"/>
    <w:rsid w:val="009F0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ba8c900a-b589-4bbf-be37-ddd0ad74cfbd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2019-07-12T00:00:00</HeaderDate>
    <Office/>
    <Dnr>S2019/02995/FS</Dnr>
    <ParagrafNr/>
    <DocumentTitle/>
    <VisitingAddress/>
    <Extra1/>
    <Extra2/>
    <Extra3>Elisabeth Svantesson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8" ma:contentTypeDescription="Skapa nytt dokument med möjlighet att välja RK-mall" ma:contentTypeScope="" ma:versionID="17185114938b12ae07cda6c1ed81fb0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29FB-837B-4B46-BFB4-3F282EC9CA59}">
  <ds:schemaRefs>
    <ds:schemaRef ds:uri="Microsoft.SharePoint.Taxonomy.ContentTypeSync"/>
  </ds:schemaRefs>
</ds:datastoreItem>
</file>

<file path=customXml/itemProps2.xml><?xml version="1.0" encoding="utf-8"?>
<ds:datastoreItem xmlns:ds="http://schemas.openxmlformats.org/officeDocument/2006/customXml" ds:itemID="{2641665D-5F37-4C48-98BC-95D0E444F02A}"/>
</file>

<file path=customXml/itemProps3.xml><?xml version="1.0" encoding="utf-8"?>
<ds:datastoreItem xmlns:ds="http://schemas.openxmlformats.org/officeDocument/2006/customXml" ds:itemID="{1489CA7D-D47A-4E06-965C-394C4CDF50B7}">
  <ds:schemaRefs>
    <ds:schemaRef ds:uri="http://schemas.microsoft.com/sharepoint/v3/contenttype/forms"/>
  </ds:schemaRefs>
</ds:datastoreItem>
</file>

<file path=customXml/itemProps4.xml><?xml version="1.0" encoding="utf-8"?>
<ds:datastoreItem xmlns:ds="http://schemas.openxmlformats.org/officeDocument/2006/customXml" ds:itemID="{6D790AB2-ACD3-4D6C-9F2C-0CD5E1535DBF}">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D99B4EC5-833D-44CE-AF3C-97A0A1120470}">
  <ds:schemaRefs>
    <ds:schemaRef ds:uri="http://lp/documentinfo/RK"/>
  </ds:schemaRefs>
</ds:datastoreItem>
</file>

<file path=customXml/itemProps6.xml><?xml version="1.0" encoding="utf-8"?>
<ds:datastoreItem xmlns:ds="http://schemas.openxmlformats.org/officeDocument/2006/customXml" ds:itemID="{C3B75434-D9BD-42FF-A8E7-BE2B2BDB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920276-10EF-4A63-850A-A8873100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Sara Johansson</cp:lastModifiedBy>
  <cp:revision>3</cp:revision>
  <dcterms:created xsi:type="dcterms:W3CDTF">2019-07-04T09:17:00Z</dcterms:created>
  <dcterms:modified xsi:type="dcterms:W3CDTF">2019-07-04T09:18:00Z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4752eeec-ca11-43de-9f25-8678f091be7c</vt:lpwstr>
  </property>
</Properties>
</file>