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E2F5" w14:textId="77777777" w:rsidR="009E2023" w:rsidRDefault="009E2023" w:rsidP="00A34973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2018/19:401 av </w:t>
      </w:r>
      <w:sdt>
        <w:sdtPr>
          <w:alias w:val="Frågeställare"/>
          <w:tag w:val="delete"/>
          <w:id w:val="-211816850"/>
          <w:placeholder>
            <w:docPart w:val="8FCCC14CDC7447D1AFE1AE683CF00930"/>
          </w:placeholder>
          <w:dataBinding w:prefixMappings="xmlns:ns0='http://lp/documentinfo/RK' " w:xpath="/ns0:DocumentInfo[1]/ns0:BaseInfo[1]/ns0:Extra3[1]" w:storeItemID="{6F5F5E60-7BB4-43F3-BB24-8A9EB4612A3D}"/>
          <w:text/>
        </w:sdtPr>
        <w:sdtEndPr/>
        <w:sdtContent>
          <w:r w:rsidR="0069431E">
            <w:t>Thomas Morell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9DB9F8045F24CAE87F841D8A3CC18A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69431E">
            <w:t>SD</w:t>
          </w:r>
        </w:sdtContent>
      </w:sdt>
      <w:r>
        <w:t>)</w:t>
      </w:r>
      <w:r>
        <w:br/>
      </w:r>
      <w:r w:rsidR="00A34973">
        <w:t>Bristen på rastplatser för tung trafik</w:t>
      </w:r>
    </w:p>
    <w:p w14:paraId="3F7F9304" w14:textId="77777777" w:rsidR="0069431E" w:rsidRDefault="00BE387B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5D18AB50FE624B32820781D7197A87FD"/>
          </w:placeholder>
          <w:dataBinding w:prefixMappings="xmlns:ns0='http://lp/documentinfo/RK' " w:xpath="/ns0:DocumentInfo[1]/ns0:BaseInfo[1]/ns0:Extra3[1]" w:storeItemID="{6F5F5E60-7BB4-43F3-BB24-8A9EB4612A3D}"/>
          <w:text/>
        </w:sdtPr>
        <w:sdtEndPr/>
        <w:sdtContent>
          <w:r w:rsidR="0069431E">
            <w:t>Thomas Morell</w:t>
          </w:r>
        </w:sdtContent>
      </w:sdt>
      <w:r w:rsidR="0069431E">
        <w:t xml:space="preserve"> har frågat mig vilka åtgärder </w:t>
      </w:r>
      <w:r w:rsidR="003B3CF8">
        <w:t xml:space="preserve">jag </w:t>
      </w:r>
      <w:r w:rsidR="0069431E">
        <w:t>avser att vidta för att öka antalet rast</w:t>
      </w:r>
      <w:r w:rsidR="008347EC">
        <w:t>platser utmed de större vägarna.</w:t>
      </w:r>
    </w:p>
    <w:p w14:paraId="1C37DB45" w14:textId="77777777" w:rsidR="0069431E" w:rsidRDefault="00EE672F" w:rsidP="002749F7">
      <w:pPr>
        <w:pStyle w:val="Brdtext"/>
      </w:pPr>
      <w:r>
        <w:t>Ordning och reda på vägarna är en prioriterad fråga för regeringen.</w:t>
      </w:r>
      <w:r w:rsidR="00393500">
        <w:t xml:space="preserve"> Yrkesförare </w:t>
      </w:r>
      <w:r w:rsidR="00393500" w:rsidRPr="00393500">
        <w:t>bör ha tillgång till trygga och säkra uppställningsplatser för att kunna parkera och ta raster i enlighet med gällande kör- och vilotidsregler.</w:t>
      </w:r>
      <w:r w:rsidR="00C116C7">
        <w:t xml:space="preserve"> </w:t>
      </w:r>
    </w:p>
    <w:p w14:paraId="25E39F3D" w14:textId="77777777" w:rsidR="005D7CCA" w:rsidRDefault="007C1AED" w:rsidP="002749F7">
      <w:pPr>
        <w:pStyle w:val="Brdtext"/>
      </w:pPr>
      <w:r>
        <w:t>J</w:t>
      </w:r>
      <w:r w:rsidR="0049534E">
        <w:t xml:space="preserve">ag </w:t>
      </w:r>
      <w:r>
        <w:t>har haft möten med</w:t>
      </w:r>
      <w:r w:rsidR="0049534E">
        <w:t xml:space="preserve"> representanter för</w:t>
      </w:r>
      <w:r w:rsidR="0049534E" w:rsidRPr="005D7CCA">
        <w:t xml:space="preserve"> </w:t>
      </w:r>
      <w:r w:rsidR="0049534E">
        <w:t xml:space="preserve">transportbranschen </w:t>
      </w:r>
      <w:r>
        <w:t>där</w:t>
      </w:r>
      <w:r w:rsidR="0049534E">
        <w:t xml:space="preserve"> de framfört behovet av säkra </w:t>
      </w:r>
      <w:r w:rsidR="008347EC">
        <w:t>rastplatser</w:t>
      </w:r>
      <w:r w:rsidR="0049534E">
        <w:t xml:space="preserve">. </w:t>
      </w:r>
      <w:r w:rsidR="00262326">
        <w:t>Därför har Trafikverket</w:t>
      </w:r>
      <w:r w:rsidR="005A3192">
        <w:t xml:space="preserve"> fått </w:t>
      </w:r>
      <w:r w:rsidR="005D7CCA" w:rsidRPr="005D7CCA">
        <w:t>i uppdrag att se över vilka åtgärder som behövs</w:t>
      </w:r>
      <w:r w:rsidR="0049534E">
        <w:t xml:space="preserve"> </w:t>
      </w:r>
      <w:r w:rsidR="0049534E" w:rsidRPr="0049534E">
        <w:t>för att underlätta utbyggnaden av säkra uppställningsplatse</w:t>
      </w:r>
      <w:r w:rsidR="0049534E">
        <w:t>r.</w:t>
      </w:r>
    </w:p>
    <w:p w14:paraId="2860B157" w14:textId="77777777" w:rsidR="00EE672F" w:rsidRDefault="005A3192" w:rsidP="002749F7">
      <w:pPr>
        <w:pStyle w:val="Brdtext"/>
      </w:pPr>
      <w:r>
        <w:t xml:space="preserve">Efterfrågan på säkra uppställningsplatser är i dag större än befintligt utbud. </w:t>
      </w:r>
      <w:r w:rsidR="007D1C55">
        <w:t>Regeringen uppdro</w:t>
      </w:r>
      <w:r w:rsidR="00EE672F">
        <w:t xml:space="preserve">g </w:t>
      </w:r>
      <w:r>
        <w:t xml:space="preserve">därför </w:t>
      </w:r>
      <w:r w:rsidR="00EE672F">
        <w:t xml:space="preserve">den 5 juli 2018 åt Trafikverket att göra en översyn </w:t>
      </w:r>
      <w:r w:rsidR="00811E9C">
        <w:t>av hur</w:t>
      </w:r>
      <w:r w:rsidR="00EE672F">
        <w:t xml:space="preserve"> bristen på säkra uppställningsplatser för yrkestrafiken längs större vägar</w:t>
      </w:r>
      <w:r w:rsidR="00811E9C">
        <w:t xml:space="preserve"> kan avhjälpas</w:t>
      </w:r>
      <w:r w:rsidR="00EE672F">
        <w:t>.</w:t>
      </w:r>
      <w:r w:rsidR="00A40B0F">
        <w:t xml:space="preserve"> </w:t>
      </w:r>
      <w:r w:rsidR="00A849CA">
        <w:t>Uppdraget ska genomföras i nära samarbete med</w:t>
      </w:r>
      <w:r w:rsidR="00C116C7">
        <w:t xml:space="preserve"> </w:t>
      </w:r>
      <w:r w:rsidR="00A849CA">
        <w:t>andra berörda myndigheter, försäkrings- och branschföreträdare</w:t>
      </w:r>
      <w:r w:rsidR="00811E9C">
        <w:t xml:space="preserve">. </w:t>
      </w:r>
      <w:r w:rsidR="00C116C7">
        <w:t>I</w:t>
      </w:r>
      <w:r w:rsidR="00811E9C">
        <w:t xml:space="preserve"> anslutning till årsredovisningen</w:t>
      </w:r>
      <w:r w:rsidR="00C116C7">
        <w:t xml:space="preserve"> ska Trafikverket</w:t>
      </w:r>
      <w:r w:rsidR="00B35053">
        <w:t xml:space="preserve"> årligen</w:t>
      </w:r>
      <w:r w:rsidR="00811E9C">
        <w:t xml:space="preserve"> redogöra för hur arbetet fortskrider</w:t>
      </w:r>
      <w:r w:rsidR="00C116C7">
        <w:t>.</w:t>
      </w:r>
      <w:r w:rsidR="00811E9C">
        <w:t xml:space="preserve"> </w:t>
      </w:r>
    </w:p>
    <w:p w14:paraId="208029B4" w14:textId="77777777" w:rsidR="0069431E" w:rsidRDefault="0069431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36F13F4D009470B85EFE75A7345E2B6"/>
          </w:placeholder>
          <w:dataBinding w:prefixMappings="xmlns:ns0='http://lp/documentinfo/RK' " w:xpath="/ns0:DocumentInfo[1]/ns0:BaseInfo[1]/ns0:HeaderDate[1]" w:storeItemID="{6F5F5E60-7BB4-43F3-BB24-8A9EB4612A3D}"/>
          <w:date w:fullDate="2019-03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54649">
            <w:t>19 mars 2019</w:t>
          </w:r>
        </w:sdtContent>
      </w:sdt>
    </w:p>
    <w:p w14:paraId="6FCCA2B9" w14:textId="77777777" w:rsidR="0069431E" w:rsidRDefault="0069431E" w:rsidP="004E7A8F">
      <w:pPr>
        <w:pStyle w:val="Brdtextutanavstnd"/>
      </w:pPr>
    </w:p>
    <w:p w14:paraId="188B863A" w14:textId="77777777" w:rsidR="0069431E" w:rsidRDefault="0069431E" w:rsidP="004E7A8F">
      <w:pPr>
        <w:pStyle w:val="Brdtextutanavstnd"/>
      </w:pPr>
    </w:p>
    <w:p w14:paraId="3BA90BA7" w14:textId="77777777" w:rsidR="0069431E" w:rsidRDefault="0069431E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F861A69D14844C0BA0D457C563F06A6C"/>
        </w:placeholder>
        <w:dataBinding w:prefixMappings="xmlns:ns0='http://lp/documentinfo/RK' " w:xpath="/ns0:DocumentInfo[1]/ns0:BaseInfo[1]/ns0:TopSender[1]" w:storeItemID="{6F5F5E60-7BB4-43F3-BB24-8A9EB4612A3D}"/>
        <w:comboBox w:lastValue="Tomas Eneroth"/>
      </w:sdtPr>
      <w:sdtEndPr/>
      <w:sdtContent>
        <w:p w14:paraId="5F30E26D" w14:textId="77777777" w:rsidR="009E2023" w:rsidRDefault="00FF0B18" w:rsidP="00E96532">
          <w:pPr>
            <w:pStyle w:val="Brdtext"/>
          </w:pPr>
          <w:r>
            <w:t>Tomas Eneroth</w:t>
          </w:r>
        </w:p>
      </w:sdtContent>
    </w:sdt>
    <w:sectPr w:rsidR="009E2023" w:rsidSect="009E202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5C1F7" w14:textId="77777777" w:rsidR="009E2023" w:rsidRDefault="009E2023" w:rsidP="00A87A54">
      <w:pPr>
        <w:spacing w:after="0" w:line="240" w:lineRule="auto"/>
      </w:pPr>
      <w:r>
        <w:separator/>
      </w:r>
    </w:p>
  </w:endnote>
  <w:endnote w:type="continuationSeparator" w:id="0">
    <w:p w14:paraId="30B6074C" w14:textId="77777777" w:rsidR="009E2023" w:rsidRDefault="009E202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4ECA84" w14:textId="77777777" w:rsidTr="00A34973">
      <w:trPr>
        <w:trHeight w:val="227"/>
        <w:jc w:val="right"/>
      </w:trPr>
      <w:tc>
        <w:tcPr>
          <w:tcW w:w="708" w:type="dxa"/>
          <w:vAlign w:val="bottom"/>
        </w:tcPr>
        <w:p w14:paraId="67D9EC6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33F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33F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5B1D6B" w14:textId="77777777" w:rsidTr="00A34973">
      <w:trPr>
        <w:trHeight w:val="850"/>
        <w:jc w:val="right"/>
      </w:trPr>
      <w:tc>
        <w:tcPr>
          <w:tcW w:w="708" w:type="dxa"/>
          <w:vAlign w:val="bottom"/>
        </w:tcPr>
        <w:p w14:paraId="1FBBEC0B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4D8446E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23281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E10FA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F13C64" w14:textId="77777777" w:rsidTr="00C26068">
      <w:trPr>
        <w:trHeight w:val="227"/>
      </w:trPr>
      <w:tc>
        <w:tcPr>
          <w:tcW w:w="4074" w:type="dxa"/>
        </w:tcPr>
        <w:p w14:paraId="56C56500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6DC093C1" w14:textId="77777777" w:rsidR="00093408" w:rsidRPr="00F53AEA" w:rsidRDefault="00093408" w:rsidP="00F53AEA">
          <w:pPr>
            <w:pStyle w:val="Sidfot"/>
          </w:pPr>
        </w:p>
      </w:tc>
    </w:tr>
  </w:tbl>
  <w:p w14:paraId="34A683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F25AE" w14:textId="77777777" w:rsidR="009E2023" w:rsidRDefault="009E2023" w:rsidP="00A87A54">
      <w:pPr>
        <w:spacing w:after="0" w:line="240" w:lineRule="auto"/>
      </w:pPr>
      <w:r>
        <w:separator/>
      </w:r>
    </w:p>
  </w:footnote>
  <w:footnote w:type="continuationSeparator" w:id="0">
    <w:p w14:paraId="64E8E538" w14:textId="77777777" w:rsidR="009E2023" w:rsidRDefault="009E202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E2023" w14:paraId="6F9F016F" w14:textId="77777777" w:rsidTr="00C93EBA">
      <w:trPr>
        <w:trHeight w:val="227"/>
      </w:trPr>
      <w:tc>
        <w:tcPr>
          <w:tcW w:w="5534" w:type="dxa"/>
        </w:tcPr>
        <w:p w14:paraId="600F6474" w14:textId="77777777" w:rsidR="009E2023" w:rsidRPr="007D73AB" w:rsidRDefault="009E2023">
          <w:pPr>
            <w:pStyle w:val="Sidhuvud"/>
          </w:pPr>
        </w:p>
      </w:tc>
      <w:tc>
        <w:tcPr>
          <w:tcW w:w="3170" w:type="dxa"/>
          <w:vAlign w:val="bottom"/>
        </w:tcPr>
        <w:p w14:paraId="498DB299" w14:textId="77777777" w:rsidR="009E2023" w:rsidRPr="007D73AB" w:rsidRDefault="009E2023" w:rsidP="00340DE0">
          <w:pPr>
            <w:pStyle w:val="Sidhuvud"/>
          </w:pPr>
        </w:p>
      </w:tc>
      <w:tc>
        <w:tcPr>
          <w:tcW w:w="1134" w:type="dxa"/>
        </w:tcPr>
        <w:p w14:paraId="5C09661B" w14:textId="77777777" w:rsidR="009E2023" w:rsidRDefault="009E2023" w:rsidP="00A34973">
          <w:pPr>
            <w:pStyle w:val="Sidhuvud"/>
          </w:pPr>
        </w:p>
      </w:tc>
    </w:tr>
    <w:tr w:rsidR="009E2023" w14:paraId="00F97191" w14:textId="77777777" w:rsidTr="00C93EBA">
      <w:trPr>
        <w:trHeight w:val="1928"/>
      </w:trPr>
      <w:tc>
        <w:tcPr>
          <w:tcW w:w="5534" w:type="dxa"/>
        </w:tcPr>
        <w:p w14:paraId="4206E12E" w14:textId="77777777" w:rsidR="009E2023" w:rsidRPr="00340DE0" w:rsidRDefault="009E202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89CC30" wp14:editId="076B50D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CF9843E" w14:textId="77777777" w:rsidR="009E2023" w:rsidRPr="00710A6C" w:rsidRDefault="009E2023" w:rsidP="00EE3C0F">
          <w:pPr>
            <w:pStyle w:val="Sidhuvud"/>
            <w:rPr>
              <w:b/>
            </w:rPr>
          </w:pPr>
        </w:p>
        <w:p w14:paraId="2B5312E5" w14:textId="77777777" w:rsidR="009E2023" w:rsidRDefault="009E2023" w:rsidP="00EE3C0F">
          <w:pPr>
            <w:pStyle w:val="Sidhuvud"/>
          </w:pPr>
        </w:p>
        <w:p w14:paraId="2D08A2E6" w14:textId="77777777" w:rsidR="009E2023" w:rsidRDefault="009E2023" w:rsidP="00EE3C0F">
          <w:pPr>
            <w:pStyle w:val="Sidhuvud"/>
          </w:pPr>
        </w:p>
        <w:p w14:paraId="3F5E24E0" w14:textId="77777777" w:rsidR="009E2023" w:rsidRDefault="009E202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10C67DD771244CCAF0E4A0DA4ABE836"/>
            </w:placeholder>
            <w:dataBinding w:prefixMappings="xmlns:ns0='http://lp/documentinfo/RK' " w:xpath="/ns0:DocumentInfo[1]/ns0:BaseInfo[1]/ns0:Dnr[1]" w:storeItemID="{6F5F5E60-7BB4-43F3-BB24-8A9EB4612A3D}"/>
            <w:text/>
          </w:sdtPr>
          <w:sdtEndPr/>
          <w:sdtContent>
            <w:p w14:paraId="19B97E9E" w14:textId="77777777" w:rsidR="009E2023" w:rsidRDefault="009E2023" w:rsidP="00EE3C0F">
              <w:pPr>
                <w:pStyle w:val="Sidhuvud"/>
              </w:pPr>
              <w:r>
                <w:t>N2019/04052/MRT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2B432F6975A41B89B2553438BF18ED5"/>
            </w:placeholder>
            <w:showingPlcHdr/>
            <w:dataBinding w:prefixMappings="xmlns:ns0='http://lp/documentinfo/RK' " w:xpath="/ns0:DocumentInfo[1]/ns0:BaseInfo[1]/ns0:DocNumber[1]" w:storeItemID="{6F5F5E60-7BB4-43F3-BB24-8A9EB4612A3D}"/>
            <w:text/>
          </w:sdtPr>
          <w:sdtEndPr/>
          <w:sdtContent>
            <w:p w14:paraId="7C3B33AF" w14:textId="77777777" w:rsidR="009E2023" w:rsidRDefault="009E202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3ABAF0" w14:textId="77777777" w:rsidR="009E2023" w:rsidRDefault="009E2023" w:rsidP="00EE3C0F">
          <w:pPr>
            <w:pStyle w:val="Sidhuvud"/>
          </w:pPr>
        </w:p>
      </w:tc>
      <w:tc>
        <w:tcPr>
          <w:tcW w:w="1134" w:type="dxa"/>
        </w:tcPr>
        <w:p w14:paraId="16222E21" w14:textId="77777777" w:rsidR="009E2023" w:rsidRDefault="009E2023" w:rsidP="0094502D">
          <w:pPr>
            <w:pStyle w:val="Sidhuvud"/>
          </w:pPr>
        </w:p>
        <w:p w14:paraId="38507085" w14:textId="77777777" w:rsidR="009E2023" w:rsidRPr="0094502D" w:rsidRDefault="009E2023" w:rsidP="00EC71A6">
          <w:pPr>
            <w:pStyle w:val="Sidhuvud"/>
          </w:pPr>
        </w:p>
      </w:tc>
    </w:tr>
    <w:tr w:rsidR="009E2023" w14:paraId="1C7A55A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02BC180021F4E0C96E7E31AC0D824EC"/>
            </w:placeholder>
          </w:sdtPr>
          <w:sdtEndPr>
            <w:rPr>
              <w:b w:val="0"/>
            </w:rPr>
          </w:sdtEndPr>
          <w:sdtContent>
            <w:p w14:paraId="7C867395" w14:textId="77777777" w:rsidR="009E2023" w:rsidRPr="009E2023" w:rsidRDefault="009E2023" w:rsidP="00340DE0">
              <w:pPr>
                <w:pStyle w:val="Sidhuvud"/>
                <w:rPr>
                  <w:b/>
                </w:rPr>
              </w:pPr>
              <w:r w:rsidRPr="009E2023">
                <w:rPr>
                  <w:b/>
                </w:rPr>
                <w:t>Näringsdepartementet</w:t>
              </w:r>
            </w:p>
            <w:p w14:paraId="4D0D05E7" w14:textId="77777777" w:rsidR="00FE6B6A" w:rsidRDefault="009E2023" w:rsidP="00340DE0">
              <w:pPr>
                <w:pStyle w:val="Sidhuvud"/>
              </w:pPr>
              <w:r w:rsidRPr="009E2023">
                <w:t>Infrastrukturministern</w:t>
              </w:r>
            </w:p>
          </w:sdtContent>
        </w:sdt>
        <w:p w14:paraId="07A84E28" w14:textId="77777777" w:rsidR="00FE6B6A" w:rsidRDefault="00FE6B6A" w:rsidP="00FE6B6A"/>
        <w:p w14:paraId="5ECB02D6" w14:textId="77777777" w:rsidR="009E2023" w:rsidRPr="00FE6B6A" w:rsidRDefault="009E2023" w:rsidP="00A33FB5"/>
      </w:tc>
      <w:sdt>
        <w:sdtPr>
          <w:alias w:val="Recipient"/>
          <w:tag w:val="ccRKShow_Recipient"/>
          <w:id w:val="-28344517"/>
          <w:placeholder>
            <w:docPart w:val="BD197AB3512943DA9DB2732670FE70FD"/>
          </w:placeholder>
          <w:dataBinding w:prefixMappings="xmlns:ns0='http://lp/documentinfo/RK' " w:xpath="/ns0:DocumentInfo[1]/ns0:BaseInfo[1]/ns0:Recipient[1]" w:storeItemID="{6F5F5E60-7BB4-43F3-BB24-8A9EB4612A3D}"/>
          <w:text w:multiLine="1"/>
        </w:sdtPr>
        <w:sdtEndPr/>
        <w:sdtContent>
          <w:tc>
            <w:tcPr>
              <w:tcW w:w="3170" w:type="dxa"/>
            </w:tcPr>
            <w:p w14:paraId="2D38AF53" w14:textId="77777777" w:rsidR="009E2023" w:rsidRDefault="009E202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AAC5FC" w14:textId="77777777" w:rsidR="009E2023" w:rsidRDefault="009E2023" w:rsidP="003E6020">
          <w:pPr>
            <w:pStyle w:val="Sidhuvud"/>
          </w:pPr>
        </w:p>
      </w:tc>
    </w:tr>
  </w:tbl>
  <w:p w14:paraId="1C3499F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2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1CFE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2326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22A6"/>
    <w:rsid w:val="003050DB"/>
    <w:rsid w:val="00310561"/>
    <w:rsid w:val="00311D8C"/>
    <w:rsid w:val="0031273D"/>
    <w:rsid w:val="003128E2"/>
    <w:rsid w:val="00314CE8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500"/>
    <w:rsid w:val="00393680"/>
    <w:rsid w:val="00394D4C"/>
    <w:rsid w:val="003A1315"/>
    <w:rsid w:val="003A2E73"/>
    <w:rsid w:val="003A3071"/>
    <w:rsid w:val="003A5969"/>
    <w:rsid w:val="003A5C58"/>
    <w:rsid w:val="003B0C81"/>
    <w:rsid w:val="003B3CF8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16E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34E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DC3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192"/>
    <w:rsid w:val="005A3272"/>
    <w:rsid w:val="005A5193"/>
    <w:rsid w:val="005B115A"/>
    <w:rsid w:val="005B537F"/>
    <w:rsid w:val="005C120D"/>
    <w:rsid w:val="005C15B3"/>
    <w:rsid w:val="005D07C2"/>
    <w:rsid w:val="005D7CCA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369BB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431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1AB8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AED"/>
    <w:rsid w:val="007C44FF"/>
    <w:rsid w:val="007C6456"/>
    <w:rsid w:val="007C7BDB"/>
    <w:rsid w:val="007D1C55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1E9C"/>
    <w:rsid w:val="008150A6"/>
    <w:rsid w:val="008178E6"/>
    <w:rsid w:val="0082249C"/>
    <w:rsid w:val="00824CCE"/>
    <w:rsid w:val="00830B7B"/>
    <w:rsid w:val="00832661"/>
    <w:rsid w:val="008347EC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077F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2023"/>
    <w:rsid w:val="009E7B92"/>
    <w:rsid w:val="009F19C0"/>
    <w:rsid w:val="00A00AE4"/>
    <w:rsid w:val="00A00D24"/>
    <w:rsid w:val="00A01F5C"/>
    <w:rsid w:val="00A069D3"/>
    <w:rsid w:val="00A2019A"/>
    <w:rsid w:val="00A23493"/>
    <w:rsid w:val="00A2416A"/>
    <w:rsid w:val="00A3270B"/>
    <w:rsid w:val="00A33FB5"/>
    <w:rsid w:val="00A34973"/>
    <w:rsid w:val="00A379E4"/>
    <w:rsid w:val="00A40B0F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49CA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053"/>
    <w:rsid w:val="00B3528F"/>
    <w:rsid w:val="00B357AB"/>
    <w:rsid w:val="00B41F72"/>
    <w:rsid w:val="00B44E90"/>
    <w:rsid w:val="00B45324"/>
    <w:rsid w:val="00B47018"/>
    <w:rsid w:val="00B47956"/>
    <w:rsid w:val="00B517E1"/>
    <w:rsid w:val="00B54649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09F4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87B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16C7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5B3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6143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72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6B6A"/>
    <w:rsid w:val="00FF0538"/>
    <w:rsid w:val="00FF0B1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89C1FAF"/>
  <w15:docId w15:val="{9BA4CADC-A594-4332-8E33-A4CCCA56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0C67DD771244CCAF0E4A0DA4ABE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27FE8-3A15-47A6-B7F3-FFB57AA62FA3}"/>
      </w:docPartPr>
      <w:docPartBody>
        <w:p w:rsidR="00792F22" w:rsidRDefault="00792F22" w:rsidP="00792F22">
          <w:pPr>
            <w:pStyle w:val="C10C67DD771244CCAF0E4A0DA4ABE8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B432F6975A41B89B2553438BF18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54768E-DFEF-4E59-B600-E85350EB9827}"/>
      </w:docPartPr>
      <w:docPartBody>
        <w:p w:rsidR="00792F22" w:rsidRDefault="00792F22" w:rsidP="00792F22">
          <w:pPr>
            <w:pStyle w:val="62B432F6975A41B89B2553438BF18E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2BC180021F4E0C96E7E31AC0D82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AD651-D584-4992-B8CF-69D15DD1146C}"/>
      </w:docPartPr>
      <w:docPartBody>
        <w:p w:rsidR="00792F22" w:rsidRDefault="00792F22" w:rsidP="00792F22">
          <w:pPr>
            <w:pStyle w:val="B02BC180021F4E0C96E7E31AC0D824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197AB3512943DA9DB2732670FE7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78A33-D01B-48A1-86DA-398DF7D9CD86}"/>
      </w:docPartPr>
      <w:docPartBody>
        <w:p w:rsidR="00792F22" w:rsidRDefault="00792F22" w:rsidP="00792F22">
          <w:pPr>
            <w:pStyle w:val="BD197AB3512943DA9DB2732670FE70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CCC14CDC7447D1AFE1AE683CF00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38750-4995-41EF-9A78-E32E4225D3A5}"/>
      </w:docPartPr>
      <w:docPartBody>
        <w:p w:rsidR="00792F22" w:rsidRDefault="00792F22" w:rsidP="00792F22">
          <w:pPr>
            <w:pStyle w:val="8FCCC14CDC7447D1AFE1AE683CF0093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9DB9F8045F24CAE87F841D8A3CC1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D1E4F-4F3B-4112-90B2-AEAEA6F6A41C}"/>
      </w:docPartPr>
      <w:docPartBody>
        <w:p w:rsidR="00792F22" w:rsidRDefault="00792F22" w:rsidP="00792F22">
          <w:pPr>
            <w:pStyle w:val="49DB9F8045F24CAE87F841D8A3CC18A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D18AB50FE624B32820781D7197A8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6766F-877C-494A-B3A6-86B8518097A8}"/>
      </w:docPartPr>
      <w:docPartBody>
        <w:p w:rsidR="004B39E8" w:rsidRDefault="004B39E8">
          <w:pPr>
            <w:pStyle w:val="5D18AB50FE624B32820781D7197A87F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36F13F4D009470B85EFE75A7345E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E61F7-01A5-4968-9F78-031778BE2368}"/>
      </w:docPartPr>
      <w:docPartBody>
        <w:p w:rsidR="004B39E8" w:rsidRDefault="004B39E8">
          <w:pPr>
            <w:pStyle w:val="136F13F4D009470B85EFE75A7345E2B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861A69D14844C0BA0D457C563F06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FF762-C06E-4334-8FEE-F7A8CD29C78D}"/>
      </w:docPartPr>
      <w:docPartBody>
        <w:p w:rsidR="004B39E8" w:rsidRDefault="004B39E8">
          <w:pPr>
            <w:pStyle w:val="F861A69D14844C0BA0D457C563F06A6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22"/>
    <w:rsid w:val="004B39E8"/>
    <w:rsid w:val="007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31A7A04D07479B81708CC91DDA7F89">
    <w:name w:val="7531A7A04D07479B81708CC91DDA7F89"/>
    <w:rsid w:val="00792F22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BDF8F75D78744CEBB742A66F3399AFFF">
    <w:name w:val="BDF8F75D78744CEBB742A66F3399AFFF"/>
    <w:rsid w:val="00792F22"/>
  </w:style>
  <w:style w:type="paragraph" w:customStyle="1" w:styleId="30A8DA9F586142DB9C8C31B08D385134">
    <w:name w:val="30A8DA9F586142DB9C8C31B08D385134"/>
    <w:rsid w:val="00792F22"/>
  </w:style>
  <w:style w:type="paragraph" w:customStyle="1" w:styleId="D1EFBCC83D384C42B098C3F1870EB548">
    <w:name w:val="D1EFBCC83D384C42B098C3F1870EB548"/>
    <w:rsid w:val="00792F22"/>
  </w:style>
  <w:style w:type="paragraph" w:customStyle="1" w:styleId="C10C67DD771244CCAF0E4A0DA4ABE836">
    <w:name w:val="C10C67DD771244CCAF0E4A0DA4ABE836"/>
    <w:rsid w:val="00792F22"/>
  </w:style>
  <w:style w:type="paragraph" w:customStyle="1" w:styleId="62B432F6975A41B89B2553438BF18ED5">
    <w:name w:val="62B432F6975A41B89B2553438BF18ED5"/>
    <w:rsid w:val="00792F22"/>
  </w:style>
  <w:style w:type="paragraph" w:customStyle="1" w:styleId="2B8CF02450474AF3AD660B065014BDB8">
    <w:name w:val="2B8CF02450474AF3AD660B065014BDB8"/>
    <w:rsid w:val="00792F22"/>
  </w:style>
  <w:style w:type="paragraph" w:customStyle="1" w:styleId="153B9D1965084E09B34C605C366905D0">
    <w:name w:val="153B9D1965084E09B34C605C366905D0"/>
    <w:rsid w:val="00792F22"/>
  </w:style>
  <w:style w:type="paragraph" w:customStyle="1" w:styleId="66E93CB4588E446390C13DED7C5DAFDA">
    <w:name w:val="66E93CB4588E446390C13DED7C5DAFDA"/>
    <w:rsid w:val="00792F22"/>
  </w:style>
  <w:style w:type="paragraph" w:customStyle="1" w:styleId="B02BC180021F4E0C96E7E31AC0D824EC">
    <w:name w:val="B02BC180021F4E0C96E7E31AC0D824EC"/>
    <w:rsid w:val="00792F22"/>
  </w:style>
  <w:style w:type="paragraph" w:customStyle="1" w:styleId="BD197AB3512943DA9DB2732670FE70FD">
    <w:name w:val="BD197AB3512943DA9DB2732670FE70FD"/>
    <w:rsid w:val="00792F22"/>
  </w:style>
  <w:style w:type="paragraph" w:customStyle="1" w:styleId="8FCCC14CDC7447D1AFE1AE683CF00930">
    <w:name w:val="8FCCC14CDC7447D1AFE1AE683CF00930"/>
    <w:rsid w:val="00792F22"/>
  </w:style>
  <w:style w:type="paragraph" w:customStyle="1" w:styleId="49DB9F8045F24CAE87F841D8A3CC18A1">
    <w:name w:val="49DB9F8045F24CAE87F841D8A3CC18A1"/>
    <w:rsid w:val="00792F22"/>
  </w:style>
  <w:style w:type="paragraph" w:customStyle="1" w:styleId="8D81D94F0A0E46A093124DF3CB4A61DC">
    <w:name w:val="8D81D94F0A0E46A093124DF3CB4A61DC"/>
    <w:rsid w:val="00792F22"/>
  </w:style>
  <w:style w:type="paragraph" w:customStyle="1" w:styleId="4DAB65CC5EB6407EBB11A7E7AC9C429D">
    <w:name w:val="4DAB65CC5EB6407EBB11A7E7AC9C429D"/>
    <w:rsid w:val="00792F22"/>
  </w:style>
  <w:style w:type="paragraph" w:customStyle="1" w:styleId="E8734CF438B149B1A3BBB27AB965B3AE">
    <w:name w:val="E8734CF438B149B1A3BBB27AB965B3AE"/>
    <w:rsid w:val="00792F22"/>
  </w:style>
  <w:style w:type="paragraph" w:customStyle="1" w:styleId="A516492C8EB34EE79C7EF945ACB11722">
    <w:name w:val="A516492C8EB34EE79C7EF945ACB11722"/>
    <w:rsid w:val="00792F22"/>
  </w:style>
  <w:style w:type="paragraph" w:customStyle="1" w:styleId="84A4C20E72B049D28C327B8FB3959C37">
    <w:name w:val="84A4C20E72B049D28C327B8FB3959C37"/>
    <w:rsid w:val="00792F22"/>
  </w:style>
  <w:style w:type="paragraph" w:customStyle="1" w:styleId="5D18AB50FE624B32820781D7197A87FD">
    <w:name w:val="5D18AB50FE624B32820781D7197A87FD"/>
  </w:style>
  <w:style w:type="paragraph" w:customStyle="1" w:styleId="136F13F4D009470B85EFE75A7345E2B6">
    <w:name w:val="136F13F4D009470B85EFE75A7345E2B6"/>
  </w:style>
  <w:style w:type="paragraph" w:customStyle="1" w:styleId="F861A69D14844C0BA0D457C563F06A6C">
    <w:name w:val="F861A69D14844C0BA0D457C563F06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b6033515-6f16-4d50-944a-c5a23ce96c66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2019-03-19T00:00:00</HeaderDate>
    <Office/>
    <Dnr>N2019/04052/MRT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40B5-47D2-457F-B29A-D2FE813BF789}"/>
</file>

<file path=customXml/itemProps2.xml><?xml version="1.0" encoding="utf-8"?>
<ds:datastoreItem xmlns:ds="http://schemas.openxmlformats.org/officeDocument/2006/customXml" ds:itemID="{BB5F5AC4-CC2F-49F5-9F4B-BF56405D7169}"/>
</file>

<file path=customXml/itemProps3.xml><?xml version="1.0" encoding="utf-8"?>
<ds:datastoreItem xmlns:ds="http://schemas.openxmlformats.org/officeDocument/2006/customXml" ds:itemID="{A3EC776F-C7E9-405F-9A77-57DA0445B78E}"/>
</file>

<file path=customXml/itemProps4.xml><?xml version="1.0" encoding="utf-8"?>
<ds:datastoreItem xmlns:ds="http://schemas.openxmlformats.org/officeDocument/2006/customXml" ds:itemID="{BA7B076F-6F89-4F92-AEE2-09E05DB59241}"/>
</file>

<file path=customXml/itemProps5.xml><?xml version="1.0" encoding="utf-8"?>
<ds:datastoreItem xmlns:ds="http://schemas.openxmlformats.org/officeDocument/2006/customXml" ds:itemID="{0C522115-B580-4B10-929E-B301B4FD42BF}"/>
</file>

<file path=customXml/itemProps6.xml><?xml version="1.0" encoding="utf-8"?>
<ds:datastoreItem xmlns:ds="http://schemas.openxmlformats.org/officeDocument/2006/customXml" ds:itemID="{BB5F5AC4-CC2F-49F5-9F4B-BF56405D7169}"/>
</file>

<file path=customXml/itemProps7.xml><?xml version="1.0" encoding="utf-8"?>
<ds:datastoreItem xmlns:ds="http://schemas.openxmlformats.org/officeDocument/2006/customXml" ds:itemID="{6F5F5E60-7BB4-43F3-BB24-8A9EB4612A3D}"/>
</file>

<file path=customXml/itemProps8.xml><?xml version="1.0" encoding="utf-8"?>
<ds:datastoreItem xmlns:ds="http://schemas.openxmlformats.org/officeDocument/2006/customXml" ds:itemID="{FD3244A3-213B-437B-99AC-AF23245D47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Granskog</dc:creator>
  <cp:keywords/>
  <dc:description/>
  <cp:lastModifiedBy>Helene Lassi</cp:lastModifiedBy>
  <cp:revision>2</cp:revision>
  <cp:lastPrinted>2019-03-14T14:37:00Z</cp:lastPrinted>
  <dcterms:created xsi:type="dcterms:W3CDTF">2019-03-19T09:16:00Z</dcterms:created>
  <dcterms:modified xsi:type="dcterms:W3CDTF">2019-03-19T09:16:00Z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d4a55a13-ae2e-43c4-abc3-6eb91105fec5</vt:lpwstr>
  </property>
</Properties>
</file>