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7A91" w14:textId="75F163F4" w:rsidR="00433078" w:rsidRDefault="00433078" w:rsidP="00DA0661">
      <w:pPr>
        <w:pStyle w:val="Rubrik"/>
      </w:pPr>
      <w:bookmarkStart w:id="0" w:name="Start"/>
      <w:bookmarkEnd w:id="0"/>
      <w:r>
        <w:t>Svar på fråga 2017/18:1381 av Björn Söder (SD)</w:t>
      </w:r>
      <w:r>
        <w:br/>
        <w:t>Gripandet av aktivist och rapporterin</w:t>
      </w:r>
      <w:bookmarkStart w:id="1" w:name="_GoBack"/>
      <w:bookmarkEnd w:id="1"/>
      <w:r>
        <w:t>gsförbud för journalister</w:t>
      </w:r>
    </w:p>
    <w:p w14:paraId="4AA6F8CC" w14:textId="13B9C095" w:rsidR="00433078" w:rsidRPr="00433078" w:rsidRDefault="00433078" w:rsidP="00433078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433078">
        <w:rPr>
          <w:rFonts w:asciiTheme="minorHAnsi" w:hAnsiTheme="minorHAnsi"/>
          <w:sz w:val="25"/>
          <w:szCs w:val="25"/>
        </w:rPr>
        <w:t>Björn Söder har frågat mig om jag eller regeringen i våra förbindelser med Storbritannien efterhört eller avser efterhöra hur man ser på gripandet av Robinson, och om det enligt min bedömning i något avseende är principiellt problematiskt att i en EU-medlemsstat belägga journalister med rapporteringsförbud om ingripanden mot politiska aktivister.</w:t>
      </w:r>
    </w:p>
    <w:p w14:paraId="02A38813" w14:textId="77777777" w:rsidR="00433078" w:rsidRPr="00433078" w:rsidRDefault="00433078" w:rsidP="00433078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433078">
        <w:rPr>
          <w:rFonts w:asciiTheme="minorHAnsi" w:hAnsiTheme="minorHAnsi"/>
          <w:sz w:val="25"/>
          <w:szCs w:val="25"/>
        </w:rPr>
        <w:t xml:space="preserve"> </w:t>
      </w:r>
    </w:p>
    <w:p w14:paraId="56A7EBD6" w14:textId="77777777" w:rsidR="00433078" w:rsidRPr="00433078" w:rsidRDefault="00433078" w:rsidP="00433078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433078">
        <w:rPr>
          <w:rFonts w:asciiTheme="minorHAnsi" w:hAnsiTheme="minorHAnsi"/>
          <w:sz w:val="25"/>
          <w:szCs w:val="25"/>
        </w:rPr>
        <w:t xml:space="preserve">Det är enligt brittisk lag i vissa fall förbjudet att rapportera om en pågående rättegång, detta för att inte påverka rättegången. Detta tycks ha varit fallet i Leeds, där Tommy Robinson, då han filmade vid en domstol, befanns ha brutit mot denna regel. </w:t>
      </w:r>
    </w:p>
    <w:p w14:paraId="030F4DA9" w14:textId="77777777" w:rsidR="00433078" w:rsidRPr="00433078" w:rsidRDefault="00433078" w:rsidP="00433078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D22F97F" w14:textId="77777777" w:rsidR="00433078" w:rsidRPr="00433078" w:rsidRDefault="00433078" w:rsidP="00433078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433078">
        <w:rPr>
          <w:rFonts w:asciiTheme="minorHAnsi" w:hAnsiTheme="minorHAnsi"/>
          <w:sz w:val="25"/>
          <w:szCs w:val="25"/>
        </w:rPr>
        <w:t>Vi ser ingen anledning att ifrågasätta brittiska rättsvårdande instansers tillämpning av brittisk lag, som vi kan utgå från står i överensstämmelse med internationella åtaganden om mänskliga rättigheter, inklusive yttrandefrihet.</w:t>
      </w:r>
    </w:p>
    <w:p w14:paraId="41CA8AAE" w14:textId="77777777" w:rsidR="00433078" w:rsidRPr="00433078" w:rsidRDefault="00433078" w:rsidP="00433078">
      <w:pPr>
        <w:pStyle w:val="Brdtext"/>
      </w:pPr>
    </w:p>
    <w:p w14:paraId="12370443" w14:textId="77777777" w:rsidR="00433078" w:rsidRPr="00433078" w:rsidRDefault="00433078" w:rsidP="00433078">
      <w:pPr>
        <w:pStyle w:val="Brdtext"/>
      </w:pPr>
      <w:r w:rsidRPr="00433078">
        <w:t xml:space="preserve">Stockholm den </w:t>
      </w:r>
      <w:sdt>
        <w:sdtPr>
          <w:id w:val="-1225218591"/>
          <w:placeholder>
            <w:docPart w:val="8960974E8BD144C1B16EA9CD16609239"/>
          </w:placeholder>
          <w:dataBinding w:prefixMappings="xmlns:ns0='http://lp/documentinfo/RK' " w:xpath="/ns0:DocumentInfo[1]/ns0:BaseInfo[1]/ns0:HeaderDate[1]" w:storeItemID="{A1B345DD-2478-495F-BEB3-ED126581D9EF}"/>
          <w:date w:fullDate="2018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433078">
            <w:t>5 juni 2018</w:t>
          </w:r>
        </w:sdtContent>
      </w:sdt>
    </w:p>
    <w:p w14:paraId="63AB4A04" w14:textId="77777777" w:rsidR="00433078" w:rsidRPr="00433078" w:rsidRDefault="00433078" w:rsidP="00433078">
      <w:pPr>
        <w:pStyle w:val="Brdtextutanavstnd"/>
      </w:pPr>
    </w:p>
    <w:p w14:paraId="3D4366D3" w14:textId="77777777" w:rsidR="00433078" w:rsidRPr="00433078" w:rsidRDefault="00433078" w:rsidP="00433078">
      <w:pPr>
        <w:pStyle w:val="Brdtextutanavstnd"/>
      </w:pPr>
    </w:p>
    <w:p w14:paraId="5DCC91A7" w14:textId="77777777" w:rsidR="00433078" w:rsidRPr="00433078" w:rsidRDefault="00433078" w:rsidP="00433078">
      <w:pPr>
        <w:pStyle w:val="Brdtextutanavstnd"/>
      </w:pPr>
    </w:p>
    <w:p w14:paraId="0BFCAE2E" w14:textId="5F1FECBE" w:rsidR="00433078" w:rsidRPr="00433078" w:rsidRDefault="00433078" w:rsidP="00433078">
      <w:pPr>
        <w:pStyle w:val="Brdtext"/>
      </w:pPr>
      <w:r w:rsidRPr="00433078">
        <w:t>Margot Wallström</w:t>
      </w:r>
    </w:p>
    <w:p w14:paraId="77B2CD82" w14:textId="77777777" w:rsidR="00433078" w:rsidRPr="00DB48AB" w:rsidRDefault="00433078" w:rsidP="00433078">
      <w:pPr>
        <w:pStyle w:val="Brdtext"/>
        <w:tabs>
          <w:tab w:val="clear" w:pos="1701"/>
          <w:tab w:val="clear" w:pos="3600"/>
          <w:tab w:val="clear" w:pos="5387"/>
          <w:tab w:val="left" w:pos="2925"/>
        </w:tabs>
      </w:pPr>
      <w:r>
        <w:tab/>
      </w:r>
    </w:p>
    <w:sectPr w:rsidR="00433078" w:rsidRPr="00DB48AB" w:rsidSect="00433078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0A68" w14:textId="77777777" w:rsidR="00433078" w:rsidRDefault="00433078" w:rsidP="00A87A54">
      <w:pPr>
        <w:spacing w:after="0" w:line="240" w:lineRule="auto"/>
      </w:pPr>
      <w:r>
        <w:separator/>
      </w:r>
    </w:p>
  </w:endnote>
  <w:endnote w:type="continuationSeparator" w:id="0">
    <w:p w14:paraId="4B4C9853" w14:textId="77777777" w:rsidR="00433078" w:rsidRDefault="0043307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55935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C75004" w14:textId="50C7DA3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673F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B8865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01CA3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076F7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3D9F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DCF20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1B13CD" w14:textId="77777777" w:rsidTr="00C26068">
      <w:trPr>
        <w:trHeight w:val="227"/>
      </w:trPr>
      <w:tc>
        <w:tcPr>
          <w:tcW w:w="4074" w:type="dxa"/>
        </w:tcPr>
        <w:p w14:paraId="340F863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29DC1A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D35F7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5EA2" w14:textId="77777777" w:rsidR="00433078" w:rsidRDefault="00433078" w:rsidP="00A87A54">
      <w:pPr>
        <w:spacing w:after="0" w:line="240" w:lineRule="auto"/>
      </w:pPr>
      <w:r>
        <w:separator/>
      </w:r>
    </w:p>
  </w:footnote>
  <w:footnote w:type="continuationSeparator" w:id="0">
    <w:p w14:paraId="7E5D829B" w14:textId="77777777" w:rsidR="00433078" w:rsidRDefault="0043307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33078" w14:paraId="61579732" w14:textId="77777777" w:rsidTr="00C93EBA">
      <w:trPr>
        <w:trHeight w:val="227"/>
      </w:trPr>
      <w:tc>
        <w:tcPr>
          <w:tcW w:w="5534" w:type="dxa"/>
        </w:tcPr>
        <w:p w14:paraId="7967836A" w14:textId="77777777" w:rsidR="00433078" w:rsidRPr="007D73AB" w:rsidRDefault="00433078">
          <w:pPr>
            <w:pStyle w:val="Sidhuvud"/>
          </w:pPr>
        </w:p>
      </w:tc>
      <w:tc>
        <w:tcPr>
          <w:tcW w:w="3170" w:type="dxa"/>
          <w:vAlign w:val="bottom"/>
        </w:tcPr>
        <w:p w14:paraId="13296BA0" w14:textId="77777777" w:rsidR="00433078" w:rsidRPr="007D73AB" w:rsidRDefault="00433078" w:rsidP="00340DE0">
          <w:pPr>
            <w:pStyle w:val="Sidhuvud"/>
          </w:pPr>
        </w:p>
      </w:tc>
      <w:tc>
        <w:tcPr>
          <w:tcW w:w="1134" w:type="dxa"/>
        </w:tcPr>
        <w:p w14:paraId="3712A52E" w14:textId="77777777" w:rsidR="00433078" w:rsidRDefault="00433078" w:rsidP="005A703A">
          <w:pPr>
            <w:pStyle w:val="Sidhuvud"/>
          </w:pPr>
        </w:p>
      </w:tc>
    </w:tr>
    <w:tr w:rsidR="00433078" w14:paraId="4D833166" w14:textId="77777777" w:rsidTr="00C93EBA">
      <w:trPr>
        <w:trHeight w:val="1928"/>
      </w:trPr>
      <w:tc>
        <w:tcPr>
          <w:tcW w:w="5534" w:type="dxa"/>
        </w:tcPr>
        <w:p w14:paraId="78504FEC" w14:textId="77777777" w:rsidR="00433078" w:rsidRPr="00340DE0" w:rsidRDefault="0043307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2CB178" wp14:editId="5DA12D25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170D1E" w14:textId="77777777" w:rsidR="00433078" w:rsidRPr="00710A6C" w:rsidRDefault="00433078" w:rsidP="00EE3C0F">
          <w:pPr>
            <w:pStyle w:val="Sidhuvud"/>
            <w:rPr>
              <w:b/>
            </w:rPr>
          </w:pPr>
        </w:p>
        <w:p w14:paraId="5B5EFF74" w14:textId="77777777" w:rsidR="00433078" w:rsidRDefault="00433078" w:rsidP="00EE3C0F">
          <w:pPr>
            <w:pStyle w:val="Sidhuvud"/>
          </w:pPr>
        </w:p>
        <w:p w14:paraId="667AF0E3" w14:textId="77777777" w:rsidR="00433078" w:rsidRDefault="00433078" w:rsidP="00EE3C0F">
          <w:pPr>
            <w:pStyle w:val="Sidhuvud"/>
          </w:pPr>
        </w:p>
        <w:p w14:paraId="157815F3" w14:textId="77777777" w:rsidR="00433078" w:rsidRDefault="0043307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14E47A6A94E4B1A93B55F5D7265443D"/>
            </w:placeholder>
            <w:showingPlcHdr/>
            <w:dataBinding w:prefixMappings="xmlns:ns0='http://lp/documentinfo/RK' " w:xpath="/ns0:DocumentInfo[1]/ns0:BaseInfo[1]/ns0:Dnr[1]" w:storeItemID="{A1B345DD-2478-495F-BEB3-ED126581D9EF}"/>
            <w:text/>
          </w:sdtPr>
          <w:sdtEndPr/>
          <w:sdtContent>
            <w:p w14:paraId="3AEECAD1" w14:textId="77777777" w:rsidR="00433078" w:rsidRDefault="004330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7382674D4F4D958F5B7906253DA934"/>
            </w:placeholder>
            <w:showingPlcHdr/>
            <w:dataBinding w:prefixMappings="xmlns:ns0='http://lp/documentinfo/RK' " w:xpath="/ns0:DocumentInfo[1]/ns0:BaseInfo[1]/ns0:DocNumber[1]" w:storeItemID="{A1B345DD-2478-495F-BEB3-ED126581D9EF}"/>
            <w:text/>
          </w:sdtPr>
          <w:sdtEndPr/>
          <w:sdtContent>
            <w:p w14:paraId="75E78EF6" w14:textId="77777777" w:rsidR="00433078" w:rsidRDefault="004330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F6467CE" w14:textId="77777777" w:rsidR="00433078" w:rsidRDefault="00433078" w:rsidP="00EE3C0F">
          <w:pPr>
            <w:pStyle w:val="Sidhuvud"/>
          </w:pPr>
        </w:p>
      </w:tc>
      <w:tc>
        <w:tcPr>
          <w:tcW w:w="1134" w:type="dxa"/>
        </w:tcPr>
        <w:p w14:paraId="59EF2E2A" w14:textId="77777777" w:rsidR="00433078" w:rsidRDefault="00433078" w:rsidP="0094502D">
          <w:pPr>
            <w:pStyle w:val="Sidhuvud"/>
          </w:pPr>
        </w:p>
        <w:p w14:paraId="47CAE36A" w14:textId="77777777" w:rsidR="00433078" w:rsidRPr="0094502D" w:rsidRDefault="00433078" w:rsidP="00EC71A6">
          <w:pPr>
            <w:pStyle w:val="Sidhuvud"/>
          </w:pPr>
        </w:p>
      </w:tc>
    </w:tr>
    <w:tr w:rsidR="00433078" w14:paraId="28CB4A8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FB564D3DFF486C831172EB152CD1E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D0AF25E" w14:textId="77777777" w:rsidR="00433078" w:rsidRPr="00433078" w:rsidRDefault="00433078" w:rsidP="00340DE0">
              <w:pPr>
                <w:pStyle w:val="Sidhuvud"/>
                <w:rPr>
                  <w:b/>
                </w:rPr>
              </w:pPr>
              <w:r w:rsidRPr="00433078">
                <w:rPr>
                  <w:b/>
                </w:rPr>
                <w:t>Utrikesdepartementet</w:t>
              </w:r>
            </w:p>
            <w:p w14:paraId="6800D198" w14:textId="77777777" w:rsidR="00433078" w:rsidRDefault="00433078" w:rsidP="00340DE0">
              <w:pPr>
                <w:pStyle w:val="Sidhuvud"/>
              </w:pPr>
              <w:r w:rsidRPr="00433078">
                <w:t>Utrikesministern</w:t>
              </w:r>
            </w:p>
            <w:p w14:paraId="02759F12" w14:textId="77777777" w:rsidR="00433078" w:rsidRDefault="00433078" w:rsidP="00340DE0">
              <w:pPr>
                <w:pStyle w:val="Sidhuvud"/>
              </w:pPr>
            </w:p>
            <w:p w14:paraId="27E1BC9D" w14:textId="53DF6836" w:rsidR="00433078" w:rsidRPr="006673FD" w:rsidRDefault="0043307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20820C409A4BAD95303BC53B29A9DC"/>
          </w:placeholder>
          <w:dataBinding w:prefixMappings="xmlns:ns0='http://lp/documentinfo/RK' " w:xpath="/ns0:DocumentInfo[1]/ns0:BaseInfo[1]/ns0:Recipient[1]" w:storeItemID="{A1B345DD-2478-495F-BEB3-ED126581D9EF}"/>
          <w:text w:multiLine="1"/>
        </w:sdtPr>
        <w:sdtEndPr/>
        <w:sdtContent>
          <w:tc>
            <w:tcPr>
              <w:tcW w:w="3170" w:type="dxa"/>
            </w:tcPr>
            <w:p w14:paraId="1A0DA78F" w14:textId="408463F6" w:rsidR="00433078" w:rsidRDefault="00433078" w:rsidP="00547B89">
              <w:pPr>
                <w:pStyle w:val="Sidhuvud"/>
              </w:pPr>
              <w:r>
                <w:t>Till riksdagen</w:t>
              </w:r>
              <w:r>
                <w:br/>
              </w:r>
              <w:r w:rsidR="006673FD">
                <w:br/>
              </w:r>
            </w:p>
          </w:tc>
        </w:sdtContent>
      </w:sdt>
      <w:tc>
        <w:tcPr>
          <w:tcW w:w="1134" w:type="dxa"/>
        </w:tcPr>
        <w:p w14:paraId="18E1C83B" w14:textId="77777777" w:rsidR="00433078" w:rsidRDefault="00433078" w:rsidP="003E6020">
          <w:pPr>
            <w:pStyle w:val="Sidhuvud"/>
          </w:pPr>
        </w:p>
      </w:tc>
    </w:tr>
  </w:tbl>
  <w:p w14:paraId="19F65D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7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078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673FD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5182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DDB82"/>
  <w15:docId w15:val="{38B8BD27-10F9-4AAD-9A2A-8513525F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E47A6A94E4B1A93B55F5D72654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880DD-AE54-42A0-A3A5-AF4C05E9560B}"/>
      </w:docPartPr>
      <w:docPartBody>
        <w:p w:rsidR="00BE3B09" w:rsidRDefault="00AB3DF3" w:rsidP="00AB3DF3">
          <w:pPr>
            <w:pStyle w:val="C14E47A6A94E4B1A93B55F5D726544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7382674D4F4D958F5B7906253DA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99AF7-8F80-4784-9633-2F5655229EA5}"/>
      </w:docPartPr>
      <w:docPartBody>
        <w:p w:rsidR="00BE3B09" w:rsidRDefault="00AB3DF3" w:rsidP="00AB3DF3">
          <w:pPr>
            <w:pStyle w:val="BB7382674D4F4D958F5B7906253DA9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FB564D3DFF486C831172EB152CD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648CC-7077-49C2-8424-89DB52AD7002}"/>
      </w:docPartPr>
      <w:docPartBody>
        <w:p w:rsidR="00BE3B09" w:rsidRDefault="00AB3DF3" w:rsidP="00AB3DF3">
          <w:pPr>
            <w:pStyle w:val="86FB564D3DFF486C831172EB152CD1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20820C409A4BAD95303BC53B29A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59EA1-E3CE-4664-BD5E-2E01310AADA8}"/>
      </w:docPartPr>
      <w:docPartBody>
        <w:p w:rsidR="00BE3B09" w:rsidRDefault="00AB3DF3" w:rsidP="00AB3DF3">
          <w:pPr>
            <w:pStyle w:val="7D20820C409A4BAD95303BC53B29A9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60974E8BD144C1B16EA9CD16609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191ED-3943-4670-9274-F65FDBEAF880}"/>
      </w:docPartPr>
      <w:docPartBody>
        <w:p w:rsidR="00BE3B09" w:rsidRDefault="00AB3DF3" w:rsidP="00AB3DF3">
          <w:pPr>
            <w:pStyle w:val="8960974E8BD144C1B16EA9CD1660923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F3"/>
    <w:rsid w:val="00AB3DF3"/>
    <w:rsid w:val="00B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A1810B98F54CF98FB4C1ECBEE1B5DD">
    <w:name w:val="9AA1810B98F54CF98FB4C1ECBEE1B5DD"/>
    <w:rsid w:val="00AB3DF3"/>
  </w:style>
  <w:style w:type="character" w:styleId="Platshllartext">
    <w:name w:val="Placeholder Text"/>
    <w:basedOn w:val="Standardstycketeckensnitt"/>
    <w:uiPriority w:val="99"/>
    <w:semiHidden/>
    <w:rsid w:val="00AB3DF3"/>
    <w:rPr>
      <w:noProof w:val="0"/>
      <w:color w:val="808080"/>
    </w:rPr>
  </w:style>
  <w:style w:type="paragraph" w:customStyle="1" w:styleId="67D23EFA4FBF45E48522068BD26CCE80">
    <w:name w:val="67D23EFA4FBF45E48522068BD26CCE80"/>
    <w:rsid w:val="00AB3DF3"/>
  </w:style>
  <w:style w:type="paragraph" w:customStyle="1" w:styleId="0076C20CBE4D4D5AB7DF3D1C4D2FAE06">
    <w:name w:val="0076C20CBE4D4D5AB7DF3D1C4D2FAE06"/>
    <w:rsid w:val="00AB3DF3"/>
  </w:style>
  <w:style w:type="paragraph" w:customStyle="1" w:styleId="787AF1CC2F1847A4AC45472BB073426B">
    <w:name w:val="787AF1CC2F1847A4AC45472BB073426B"/>
    <w:rsid w:val="00AB3DF3"/>
  </w:style>
  <w:style w:type="paragraph" w:customStyle="1" w:styleId="C14E47A6A94E4B1A93B55F5D7265443D">
    <w:name w:val="C14E47A6A94E4B1A93B55F5D7265443D"/>
    <w:rsid w:val="00AB3DF3"/>
  </w:style>
  <w:style w:type="paragraph" w:customStyle="1" w:styleId="BB7382674D4F4D958F5B7906253DA934">
    <w:name w:val="BB7382674D4F4D958F5B7906253DA934"/>
    <w:rsid w:val="00AB3DF3"/>
  </w:style>
  <w:style w:type="paragraph" w:customStyle="1" w:styleId="81E4FE5D8280407FB4AD4FF1FC095789">
    <w:name w:val="81E4FE5D8280407FB4AD4FF1FC095789"/>
    <w:rsid w:val="00AB3DF3"/>
  </w:style>
  <w:style w:type="paragraph" w:customStyle="1" w:styleId="1AC3C11A39B9434BA9248E3768E11CFE">
    <w:name w:val="1AC3C11A39B9434BA9248E3768E11CFE"/>
    <w:rsid w:val="00AB3DF3"/>
  </w:style>
  <w:style w:type="paragraph" w:customStyle="1" w:styleId="9261C4EB6D2241CD9D875043F13CF7EE">
    <w:name w:val="9261C4EB6D2241CD9D875043F13CF7EE"/>
    <w:rsid w:val="00AB3DF3"/>
  </w:style>
  <w:style w:type="paragraph" w:customStyle="1" w:styleId="86FB564D3DFF486C831172EB152CD1E8">
    <w:name w:val="86FB564D3DFF486C831172EB152CD1E8"/>
    <w:rsid w:val="00AB3DF3"/>
  </w:style>
  <w:style w:type="paragraph" w:customStyle="1" w:styleId="7D20820C409A4BAD95303BC53B29A9DC">
    <w:name w:val="7D20820C409A4BAD95303BC53B29A9DC"/>
    <w:rsid w:val="00AB3DF3"/>
  </w:style>
  <w:style w:type="paragraph" w:customStyle="1" w:styleId="084BFEEECE034F21B1A72C79B498EC20">
    <w:name w:val="084BFEEECE034F21B1A72C79B498EC20"/>
    <w:rsid w:val="00AB3DF3"/>
  </w:style>
  <w:style w:type="paragraph" w:customStyle="1" w:styleId="D017799447C04986BAC6DD18238DDDB9">
    <w:name w:val="D017799447C04986BAC6DD18238DDDB9"/>
    <w:rsid w:val="00AB3DF3"/>
  </w:style>
  <w:style w:type="paragraph" w:customStyle="1" w:styleId="A29F9AFB8C804B8AA14B36FF50B481C6">
    <w:name w:val="A29F9AFB8C804B8AA14B36FF50B481C6"/>
    <w:rsid w:val="00AB3DF3"/>
  </w:style>
  <w:style w:type="paragraph" w:customStyle="1" w:styleId="E49921B4041B44AB9AE21E4E21C3AE4B">
    <w:name w:val="E49921B4041B44AB9AE21E4E21C3AE4B"/>
    <w:rsid w:val="00AB3DF3"/>
  </w:style>
  <w:style w:type="paragraph" w:customStyle="1" w:styleId="CE615EDD6EEA4714AE0A61A8B8DE41D9">
    <w:name w:val="CE615EDD6EEA4714AE0A61A8B8DE41D9"/>
    <w:rsid w:val="00AB3DF3"/>
  </w:style>
  <w:style w:type="paragraph" w:customStyle="1" w:styleId="8960974E8BD144C1B16EA9CD16609239">
    <w:name w:val="8960974E8BD144C1B16EA9CD16609239"/>
    <w:rsid w:val="00AB3DF3"/>
  </w:style>
  <w:style w:type="paragraph" w:customStyle="1" w:styleId="525204F5E13A46BAB16B650037538C6C">
    <w:name w:val="525204F5E13A46BAB16B650037538C6C"/>
    <w:rsid w:val="00AB3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2018-06-05T00:00:00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aca71d96-88e8-4b9d-b0ed-245b6ddb685a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1DDDD-A933-4D59-9B6A-44BCC12401D8}"/>
</file>

<file path=customXml/itemProps2.xml><?xml version="1.0" encoding="utf-8"?>
<ds:datastoreItem xmlns:ds="http://schemas.openxmlformats.org/officeDocument/2006/customXml" ds:itemID="{A1B345DD-2478-495F-BEB3-ED126581D9EF}"/>
</file>

<file path=customXml/itemProps3.xml><?xml version="1.0" encoding="utf-8"?>
<ds:datastoreItem xmlns:ds="http://schemas.openxmlformats.org/officeDocument/2006/customXml" ds:itemID="{0124967E-DACC-43CE-A7BF-AD5DB46868B2}"/>
</file>

<file path=customXml/itemProps4.xml><?xml version="1.0" encoding="utf-8"?>
<ds:datastoreItem xmlns:ds="http://schemas.openxmlformats.org/officeDocument/2006/customXml" ds:itemID="{79FFA3DF-BA87-4AF3-AB52-CB301527D9F5}"/>
</file>

<file path=customXml/itemProps5.xml><?xml version="1.0" encoding="utf-8"?>
<ds:datastoreItem xmlns:ds="http://schemas.openxmlformats.org/officeDocument/2006/customXml" ds:itemID="{1DCEB213-D175-429D-96E0-54C6D9FC906B}"/>
</file>

<file path=customXml/itemProps6.xml><?xml version="1.0" encoding="utf-8"?>
<ds:datastoreItem xmlns:ds="http://schemas.openxmlformats.org/officeDocument/2006/customXml" ds:itemID="{79FFA3DF-BA87-4AF3-AB52-CB301527D9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2018-06-05T12:37:00Z</cp:lastPrinted>
  <dcterms:created xsi:type="dcterms:W3CDTF">2018-06-05T12:37:00Z</dcterms:created>
  <dcterms:modified xsi:type="dcterms:W3CDTF">2018-06-05T12:37:00Z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SY2CVNDC5XDY-369191429-6660</vt:lpwstr>
  </property>
  <property fmtid="{D5CDD505-2E9C-101B-9397-08002B2CF9AE}" pid="6" name="_dlc_DocIdUrl">
    <vt:lpwstr>https://dhs.sp.regeringskansliet.se/yta/ud-mk_ur/_layouts/15/DocIdRedir.aspx?ID=SY2CVNDC5XDY-369191429-6660, SY2CVNDC5XDY-369191429-6660</vt:lpwstr>
  </property>
  <property fmtid="{D5CDD505-2E9C-101B-9397-08002B2CF9AE}" pid="7" name="_dlc_DocIdItemGuid">
    <vt:lpwstr>fc197514-8e3a-4b84-a192-b2624e9fd702</vt:lpwstr>
  </property>
</Properties>
</file>