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34" w:rsidRDefault="00403334" w:rsidP="00DA0661">
      <w:pPr>
        <w:pStyle w:val="Rubrik"/>
      </w:pPr>
      <w:bookmarkStart w:id="0" w:name="Start"/>
      <w:bookmarkEnd w:id="0"/>
      <w:r>
        <w:t>Svar på fråga 2018/19:175 av Åsa Coenraads (M)</w:t>
      </w:r>
      <w:r w:rsidR="00A34646">
        <w:t xml:space="preserve"> om</w:t>
      </w:r>
      <w:r>
        <w:br/>
        <w:t>Ett hot mot de fria medierna</w:t>
      </w:r>
    </w:p>
    <w:p w:rsidR="00403334" w:rsidRDefault="00403334" w:rsidP="002749F7">
      <w:pPr>
        <w:pStyle w:val="Brdtext"/>
      </w:pPr>
      <w:r>
        <w:t>Åsa Coenraads har frågat mig hur public service på sikt ska klara av sin samhällsgranskning när extremismen blir ett samhälls- och demokratiproblem.</w:t>
      </w:r>
    </w:p>
    <w:p w:rsidR="005A210A" w:rsidRDefault="005A210A" w:rsidP="005A210A">
      <w:pPr>
        <w:pStyle w:val="Brdtext"/>
      </w:pPr>
      <w:r>
        <w:t xml:space="preserve">Tillgången till fria medier som skildrar samhället och granskar dess makthavare är en viktig del av vårt demokratiska system. När hot och hat som riktas mot journalister eller andra deltagare i samhällsdebatten leder till självcensur så är det ett hot mot det demokratiska samtalet och i förlängningen mot vår demokrati. </w:t>
      </w:r>
    </w:p>
    <w:p w:rsidR="005A210A" w:rsidRDefault="005A210A" w:rsidP="005A210A">
      <w:pPr>
        <w:pStyle w:val="Brdtext"/>
      </w:pPr>
      <w:r w:rsidRPr="00D900C6">
        <w:t xml:space="preserve">Som redovisas i svar på fråga från Boriana Åberg (M) inleddes under förra mandatperioden en rad insatser för att förebygga och motverka utsatthet för hot och hat, t.ex. bland journalister och opinionsbildare, och det arbetet fortsätter. Hot och hat får aldrig normaliseras. Var och en måste bidra till ett konstruktivt samtalsklimat fritt från hot och hat. Det är ett gemensamt ansvar att vända utvecklingen.  </w:t>
      </w:r>
    </w:p>
    <w:p w:rsidR="00C01B41" w:rsidRDefault="00772D55" w:rsidP="00002D7B">
      <w:pPr>
        <w:pStyle w:val="Brdtext"/>
      </w:pPr>
      <w:r>
        <w:t>SVT och SR</w:t>
      </w:r>
      <w:r w:rsidR="00F042D0">
        <w:t xml:space="preserve"> </w:t>
      </w:r>
      <w:r w:rsidR="00002D7B">
        <w:t xml:space="preserve">har </w:t>
      </w:r>
      <w:r w:rsidR="0012727F">
        <w:t xml:space="preserve">i uppdrag att meddela </w:t>
      </w:r>
      <w:r w:rsidR="00291F82">
        <w:t>nyheter, stimulera till debatt</w:t>
      </w:r>
      <w:r w:rsidR="00D02140">
        <w:t xml:space="preserve"> och </w:t>
      </w:r>
      <w:r w:rsidR="00291F82">
        <w:t xml:space="preserve">ge </w:t>
      </w:r>
      <w:r w:rsidR="00D02140">
        <w:t xml:space="preserve">medborgarna </w:t>
      </w:r>
      <w:r w:rsidR="00291F82">
        <w:t xml:space="preserve">en allsidig </w:t>
      </w:r>
      <w:r w:rsidR="00D02140">
        <w:t>samhälls</w:t>
      </w:r>
      <w:r w:rsidR="00291F82">
        <w:t>information</w:t>
      </w:r>
      <w:r w:rsidR="00C01B41">
        <w:t>.</w:t>
      </w:r>
      <w:r w:rsidR="00291F82">
        <w:t xml:space="preserve"> Verksamheten ska präglas av oberoende och stark integritet och bedrivas självständigt i förhållande till såväl staten som olika ekonomiska, politiska och andra intressen och maktsfärer i samhället. </w:t>
      </w:r>
      <w:r w:rsidR="008C75AE">
        <w:t>Public service-</w:t>
      </w:r>
      <w:r w:rsidR="00314DA9">
        <w:t xml:space="preserve">företagen har ett stort ansvar att i sin granskning även hantera ämnen som är konfliktfyllda och där debatten blivit polariserad.  </w:t>
      </w:r>
    </w:p>
    <w:p w:rsidR="00F042D0" w:rsidRDefault="00B03CCE" w:rsidP="00002D7B">
      <w:pPr>
        <w:pStyle w:val="Brdtext"/>
      </w:pPr>
      <w:r>
        <w:t xml:space="preserve">Hur SVT arbetar med säkerhet för </w:t>
      </w:r>
      <w:r w:rsidR="002F7306">
        <w:t>de</w:t>
      </w:r>
      <w:r w:rsidR="0063502F">
        <w:t>m</w:t>
      </w:r>
      <w:r w:rsidR="002F7306">
        <w:t xml:space="preserve"> som medverkar vid </w:t>
      </w:r>
      <w:r>
        <w:t xml:space="preserve">olika inspelningar är en fråga för företaget att svara på. </w:t>
      </w:r>
      <w:r w:rsidR="00F042D0">
        <w:t xml:space="preserve">För att </w:t>
      </w:r>
      <w:r w:rsidR="00346AF8">
        <w:t xml:space="preserve">värna </w:t>
      </w:r>
      <w:r>
        <w:t>SVT:s</w:t>
      </w:r>
      <w:r w:rsidR="006A49B6">
        <w:t>,</w:t>
      </w:r>
      <w:r>
        <w:t xml:space="preserve"> SR:s </w:t>
      </w:r>
      <w:r w:rsidR="006A49B6">
        <w:t xml:space="preserve">och UR:s </w:t>
      </w:r>
      <w:r w:rsidR="00F042D0">
        <w:t>möjlighet</w:t>
      </w:r>
      <w:r w:rsidR="003F5607">
        <w:t>er</w:t>
      </w:r>
      <w:r w:rsidR="00F042D0">
        <w:t xml:space="preserve"> att </w:t>
      </w:r>
      <w:r w:rsidR="00346AF8">
        <w:t>fullgöra sina uppgifter som oberoende medieföretag i allmänhetens tjänst,</w:t>
      </w:r>
      <w:r w:rsidR="000A2471">
        <w:t xml:space="preserve"> där även säkerhetsarbete har blivit en allt viktigare förutsättning,</w:t>
      </w:r>
      <w:r w:rsidR="0026409A">
        <w:t xml:space="preserve"> </w:t>
      </w:r>
      <w:r w:rsidR="00346AF8">
        <w:t>krävs</w:t>
      </w:r>
      <w:r w:rsidR="002F7306">
        <w:t xml:space="preserve"> dock</w:t>
      </w:r>
      <w:r w:rsidR="00346AF8">
        <w:t xml:space="preserve"> </w:t>
      </w:r>
      <w:r w:rsidR="00B67985">
        <w:t xml:space="preserve">även fortsättningsvis </w:t>
      </w:r>
      <w:r w:rsidR="00346AF8">
        <w:t>stabila och långsiktiga villkor för verksamheten. Regeringen förber</w:t>
      </w:r>
      <w:r w:rsidR="003857EF">
        <w:t xml:space="preserve">eder </w:t>
      </w:r>
      <w:r w:rsidR="008C75AE">
        <w:t>nu</w:t>
      </w:r>
      <w:r w:rsidR="002F7306">
        <w:t>,</w:t>
      </w:r>
      <w:r w:rsidR="008C75AE">
        <w:t xml:space="preserve"> </w:t>
      </w:r>
      <w:r>
        <w:t>med utgångspunkt i den parlamentariska public service-kommitténs slutbetänkande</w:t>
      </w:r>
      <w:r w:rsidR="002F7306">
        <w:t>,</w:t>
      </w:r>
      <w:r w:rsidDel="00B03CCE">
        <w:t xml:space="preserve"> </w:t>
      </w:r>
      <w:r w:rsidR="00346AF8">
        <w:t xml:space="preserve">den proposition som ska lägga grunden för verksamhetens villkor </w:t>
      </w:r>
      <w:r w:rsidR="002F7306">
        <w:t>de kommande åren.</w:t>
      </w:r>
      <w:r w:rsidR="00346AF8">
        <w:t xml:space="preserve"> </w:t>
      </w:r>
    </w:p>
    <w:p w:rsidR="00002D7B" w:rsidRDefault="00002D7B" w:rsidP="002749F7">
      <w:pPr>
        <w:pStyle w:val="Brdtext"/>
      </w:pPr>
    </w:p>
    <w:p w:rsidR="00403334" w:rsidRDefault="00403334" w:rsidP="006A12F1">
      <w:pPr>
        <w:pStyle w:val="Brdtext"/>
      </w:pPr>
      <w:r>
        <w:t xml:space="preserve">Stockholm den </w:t>
      </w:r>
      <w:sdt>
        <w:sdtPr>
          <w:id w:val="-1225218591"/>
          <w:placeholder>
            <w:docPart w:val="59E3F2E26B6147E090A33BC9F7E8C5BC"/>
          </w:placeholder>
          <w:dataBinding w:prefixMappings="xmlns:ns0='http://lp/documentinfo/RK' " w:xpath="/ns0:DocumentInfo[1]/ns0:BaseInfo[1]/ns0:HeaderDate[1]" w:storeItemID="{334B3934-3885-42EA-AF25-AF4B13788394}"/>
          <w:date w:fullDate="2019-02-20T00:00:00Z">
            <w:dateFormat w:val="d MMMM yyyy"/>
            <w:lid w:val="sv-SE"/>
            <w:storeMappedDataAs w:val="dateTime"/>
            <w:calendar w:val="gregorian"/>
          </w:date>
        </w:sdtPr>
        <w:sdtEndPr/>
        <w:sdtContent>
          <w:r w:rsidR="00734578">
            <w:t>20 februari 2019</w:t>
          </w:r>
        </w:sdtContent>
      </w:sdt>
    </w:p>
    <w:p w:rsidR="00403334" w:rsidRDefault="00403334" w:rsidP="004E7A8F">
      <w:pPr>
        <w:pStyle w:val="Brdtextutanavstnd"/>
      </w:pPr>
    </w:p>
    <w:p w:rsidR="00403334" w:rsidRDefault="00403334" w:rsidP="004E7A8F">
      <w:pPr>
        <w:pStyle w:val="Brdtextutanavstnd"/>
      </w:pPr>
    </w:p>
    <w:p w:rsidR="00403334" w:rsidRDefault="00403334" w:rsidP="004E7A8F">
      <w:pPr>
        <w:pStyle w:val="Brdtextutanavstnd"/>
      </w:pPr>
    </w:p>
    <w:p w:rsidR="00403334" w:rsidRDefault="00403334" w:rsidP="00422A41">
      <w:pPr>
        <w:pStyle w:val="Brdtext"/>
      </w:pPr>
      <w:r>
        <w:t>Amanda Lind</w:t>
      </w:r>
    </w:p>
    <w:p w:rsidR="00403334" w:rsidRPr="00DB48AB" w:rsidRDefault="00403334" w:rsidP="00DB48AB">
      <w:pPr>
        <w:pStyle w:val="Brdtext"/>
      </w:pPr>
    </w:p>
    <w:p w:rsidR="00AA0BDF" w:rsidRDefault="00AA0BDF" w:rsidP="00E96532">
      <w:pPr>
        <w:pStyle w:val="Brdtext"/>
      </w:pPr>
    </w:p>
    <w:sectPr w:rsidR="00AA0BDF" w:rsidSect="00AA0BDF">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638" w:rsidRDefault="00A20638" w:rsidP="00A87A54">
      <w:pPr>
        <w:spacing w:after="0" w:line="240" w:lineRule="auto"/>
      </w:pPr>
      <w:r>
        <w:separator/>
      </w:r>
    </w:p>
  </w:endnote>
  <w:endnote w:type="continuationSeparator" w:id="0">
    <w:p w:rsidR="00A20638" w:rsidRDefault="00A20638" w:rsidP="00A87A54">
      <w:pPr>
        <w:spacing w:after="0" w:line="240" w:lineRule="auto"/>
      </w:pPr>
      <w:r>
        <w:continuationSeparator/>
      </w:r>
    </w:p>
  </w:endnote>
  <w:endnote w:type="continuationNotice" w:id="1">
    <w:p w:rsidR="00A20638" w:rsidRDefault="00A20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A0BDF" w:rsidRPr="00347E11" w:rsidTr="00720F20">
      <w:trPr>
        <w:trHeight w:val="227"/>
        <w:jc w:val="right"/>
      </w:trPr>
      <w:tc>
        <w:tcPr>
          <w:tcW w:w="708" w:type="dxa"/>
          <w:vAlign w:val="bottom"/>
        </w:tcPr>
        <w:p w:rsidR="00AA0BDF" w:rsidRPr="00B62610" w:rsidRDefault="00AA0BDF" w:rsidP="00AA0BD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00A5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00A53">
            <w:rPr>
              <w:rStyle w:val="Sidnummer"/>
              <w:noProof/>
            </w:rPr>
            <w:t>2</w:t>
          </w:r>
          <w:r>
            <w:rPr>
              <w:rStyle w:val="Sidnummer"/>
            </w:rPr>
            <w:fldChar w:fldCharType="end"/>
          </w:r>
          <w:r>
            <w:rPr>
              <w:rStyle w:val="Sidnummer"/>
            </w:rPr>
            <w:t>)</w:t>
          </w:r>
        </w:p>
      </w:tc>
    </w:tr>
    <w:tr w:rsidR="00AA0BDF" w:rsidRPr="00347E11" w:rsidTr="00720F20">
      <w:trPr>
        <w:trHeight w:val="850"/>
        <w:jc w:val="right"/>
      </w:trPr>
      <w:tc>
        <w:tcPr>
          <w:tcW w:w="708" w:type="dxa"/>
          <w:vAlign w:val="bottom"/>
        </w:tcPr>
        <w:p w:rsidR="00AA0BDF" w:rsidRPr="00347E11" w:rsidRDefault="00AA0BDF" w:rsidP="00AA0BDF">
          <w:pPr>
            <w:pStyle w:val="Sidfot"/>
            <w:spacing w:line="276" w:lineRule="auto"/>
            <w:jc w:val="right"/>
          </w:pPr>
        </w:p>
      </w:tc>
    </w:tr>
  </w:tbl>
  <w:p w:rsidR="00AA0BDF" w:rsidRPr="005606BC" w:rsidRDefault="00AA0BDF" w:rsidP="00AA0BDF">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638" w:rsidRDefault="00A20638" w:rsidP="00A87A54">
      <w:pPr>
        <w:spacing w:after="0" w:line="240" w:lineRule="auto"/>
      </w:pPr>
      <w:r>
        <w:separator/>
      </w:r>
    </w:p>
  </w:footnote>
  <w:footnote w:type="continuationSeparator" w:id="0">
    <w:p w:rsidR="00A20638" w:rsidRDefault="00A20638" w:rsidP="00A87A54">
      <w:pPr>
        <w:spacing w:after="0" w:line="240" w:lineRule="auto"/>
      </w:pPr>
      <w:r>
        <w:continuationSeparator/>
      </w:r>
    </w:p>
  </w:footnote>
  <w:footnote w:type="continuationNotice" w:id="1">
    <w:p w:rsidR="00A20638" w:rsidRDefault="00A20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A0BDF" w:rsidTr="00C93EBA">
      <w:trPr>
        <w:trHeight w:val="227"/>
      </w:trPr>
      <w:tc>
        <w:tcPr>
          <w:tcW w:w="5534" w:type="dxa"/>
        </w:tcPr>
        <w:p w:rsidR="00AA0BDF" w:rsidRPr="007D73AB" w:rsidRDefault="00AA0BDF">
          <w:pPr>
            <w:pStyle w:val="Sidhuvud"/>
          </w:pPr>
        </w:p>
      </w:tc>
      <w:tc>
        <w:tcPr>
          <w:tcW w:w="3170" w:type="dxa"/>
          <w:vAlign w:val="bottom"/>
        </w:tcPr>
        <w:p w:rsidR="00AA0BDF" w:rsidRPr="007D73AB" w:rsidRDefault="00AA0BDF" w:rsidP="00340DE0">
          <w:pPr>
            <w:pStyle w:val="Sidhuvud"/>
          </w:pPr>
        </w:p>
      </w:tc>
      <w:tc>
        <w:tcPr>
          <w:tcW w:w="1134" w:type="dxa"/>
        </w:tcPr>
        <w:p w:rsidR="00AA0BDF" w:rsidRDefault="00AA0BDF" w:rsidP="005A703A">
          <w:pPr>
            <w:pStyle w:val="Sidhuvud"/>
          </w:pPr>
        </w:p>
      </w:tc>
    </w:tr>
    <w:tr w:rsidR="00AA0BDF" w:rsidTr="00C93EBA">
      <w:trPr>
        <w:trHeight w:val="1928"/>
      </w:trPr>
      <w:tc>
        <w:tcPr>
          <w:tcW w:w="5534" w:type="dxa"/>
        </w:tcPr>
        <w:p w:rsidR="00AA0BDF" w:rsidRPr="00340DE0" w:rsidRDefault="00AA0BDF" w:rsidP="00340DE0">
          <w:pPr>
            <w:pStyle w:val="Sidhuvud"/>
          </w:pPr>
          <w:r>
            <w:rPr>
              <w:noProof/>
            </w:rPr>
            <w:drawing>
              <wp:inline distT="0" distB="0" distL="0" distR="0" wp14:anchorId="71B93357" wp14:editId="68F38D2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A0BDF" w:rsidRPr="00710A6C" w:rsidRDefault="00AA0BDF" w:rsidP="00EE3C0F">
          <w:pPr>
            <w:pStyle w:val="Sidhuvud"/>
            <w:rPr>
              <w:b/>
            </w:rPr>
          </w:pPr>
        </w:p>
        <w:p w:rsidR="00AA0BDF" w:rsidRDefault="00AA0BDF" w:rsidP="00EE3C0F">
          <w:pPr>
            <w:pStyle w:val="Sidhuvud"/>
          </w:pPr>
        </w:p>
        <w:p w:rsidR="00AA0BDF" w:rsidRDefault="00AA0BDF" w:rsidP="00EE3C0F">
          <w:pPr>
            <w:pStyle w:val="Sidhuvud"/>
          </w:pPr>
        </w:p>
        <w:p w:rsidR="00AA0BDF" w:rsidRDefault="00AA0BDF" w:rsidP="00EE3C0F">
          <w:pPr>
            <w:pStyle w:val="Sidhuvud"/>
          </w:pPr>
        </w:p>
        <w:sdt>
          <w:sdtPr>
            <w:alias w:val="Dnr"/>
            <w:tag w:val="ccRKShow_Dnr"/>
            <w:id w:val="-829283628"/>
            <w:placeholder>
              <w:docPart w:val="749BE94042F64C499917E18B61EEA16D"/>
            </w:placeholder>
            <w:dataBinding w:prefixMappings="xmlns:ns0='http://lp/documentinfo/RK' " w:xpath="/ns0:DocumentInfo[1]/ns0:BaseInfo[1]/ns0:Dnr[1]" w:storeItemID="{334B3934-3885-42EA-AF25-AF4B13788394}"/>
            <w:text/>
          </w:sdtPr>
          <w:sdtEndPr/>
          <w:sdtContent>
            <w:p w:rsidR="00AA0BDF" w:rsidRDefault="00AA0BDF" w:rsidP="00EE3C0F">
              <w:pPr>
                <w:pStyle w:val="Sidhuvud"/>
              </w:pPr>
              <w:r>
                <w:t>Ku2019/</w:t>
              </w:r>
              <w:r w:rsidR="00E77DF7">
                <w:t>00203/MF</w:t>
              </w:r>
            </w:p>
          </w:sdtContent>
        </w:sdt>
        <w:sdt>
          <w:sdtPr>
            <w:alias w:val="DocNumber"/>
            <w:tag w:val="DocNumber"/>
            <w:id w:val="1726028884"/>
            <w:placeholder>
              <w:docPart w:val="F7259B950D9849AD902D6FCD656D8DAB"/>
            </w:placeholder>
            <w:showingPlcHdr/>
            <w:dataBinding w:prefixMappings="xmlns:ns0='http://lp/documentinfo/RK' " w:xpath="/ns0:DocumentInfo[1]/ns0:BaseInfo[1]/ns0:DocNumber[1]" w:storeItemID="{334B3934-3885-42EA-AF25-AF4B13788394}"/>
            <w:text/>
          </w:sdtPr>
          <w:sdtEndPr/>
          <w:sdtContent>
            <w:p w:rsidR="00AA0BDF" w:rsidRDefault="00AA0BDF" w:rsidP="00EE3C0F">
              <w:pPr>
                <w:pStyle w:val="Sidhuvud"/>
              </w:pPr>
              <w:r>
                <w:rPr>
                  <w:rStyle w:val="Platshllartext"/>
                </w:rPr>
                <w:t xml:space="preserve"> </w:t>
              </w:r>
            </w:p>
          </w:sdtContent>
        </w:sdt>
        <w:p w:rsidR="00AA0BDF" w:rsidRDefault="00AA0BDF" w:rsidP="00EE3C0F">
          <w:pPr>
            <w:pStyle w:val="Sidhuvud"/>
          </w:pPr>
        </w:p>
      </w:tc>
      <w:tc>
        <w:tcPr>
          <w:tcW w:w="1134" w:type="dxa"/>
        </w:tcPr>
        <w:p w:rsidR="00AA0BDF" w:rsidRDefault="00AA0BDF" w:rsidP="0094502D">
          <w:pPr>
            <w:pStyle w:val="Sidhuvud"/>
          </w:pPr>
        </w:p>
        <w:p w:rsidR="00AA0BDF" w:rsidRPr="0094502D" w:rsidRDefault="00AA0BDF" w:rsidP="00EC71A6">
          <w:pPr>
            <w:pStyle w:val="Sidhuvud"/>
          </w:pPr>
        </w:p>
      </w:tc>
    </w:tr>
    <w:tr w:rsidR="00AA0BDF" w:rsidTr="00C93EBA">
      <w:trPr>
        <w:trHeight w:val="2268"/>
      </w:trPr>
      <w:sdt>
        <w:sdtPr>
          <w:rPr>
            <w:b/>
          </w:rPr>
          <w:alias w:val="SenderText"/>
          <w:tag w:val="ccRKShow_SenderText"/>
          <w:id w:val="1374046025"/>
          <w:placeholder>
            <w:docPart w:val="F1FAC32B52844A66B8AE033867AF8695"/>
          </w:placeholder>
        </w:sdtPr>
        <w:sdtEndPr>
          <w:rPr>
            <w:b w:val="0"/>
          </w:rPr>
        </w:sdtEndPr>
        <w:sdtContent>
          <w:tc>
            <w:tcPr>
              <w:tcW w:w="5534" w:type="dxa"/>
              <w:tcMar>
                <w:right w:w="1134" w:type="dxa"/>
              </w:tcMar>
            </w:tcPr>
            <w:p w:rsidR="00403334" w:rsidRPr="00403334" w:rsidRDefault="00403334" w:rsidP="00340DE0">
              <w:pPr>
                <w:pStyle w:val="Sidhuvud"/>
                <w:rPr>
                  <w:b/>
                </w:rPr>
              </w:pPr>
              <w:r w:rsidRPr="00403334">
                <w:rPr>
                  <w:b/>
                </w:rPr>
                <w:t>Kulturdepartementet</w:t>
              </w:r>
            </w:p>
            <w:p w:rsidR="00AA0BDF" w:rsidRPr="00340DE0" w:rsidRDefault="00403334" w:rsidP="00340DE0">
              <w:pPr>
                <w:pStyle w:val="Sidhuvud"/>
              </w:pPr>
              <w:r w:rsidRPr="00403334">
                <w:t>Kultur- och demokr</w:t>
              </w:r>
              <w:r w:rsidR="00E77DF7">
                <w:t xml:space="preserve">atiministern </w:t>
              </w:r>
            </w:p>
          </w:tc>
        </w:sdtContent>
      </w:sdt>
      <w:sdt>
        <w:sdtPr>
          <w:alias w:val="Recipient"/>
          <w:tag w:val="ccRKShow_Recipient"/>
          <w:id w:val="-28344517"/>
          <w:placeholder>
            <w:docPart w:val="94778344760947ECBA2EEDEEA6918FB7"/>
          </w:placeholder>
          <w:dataBinding w:prefixMappings="xmlns:ns0='http://lp/documentinfo/RK' " w:xpath="/ns0:DocumentInfo[1]/ns0:BaseInfo[1]/ns0:Recipient[1]" w:storeItemID="{334B3934-3885-42EA-AF25-AF4B13788394}"/>
          <w:text w:multiLine="1"/>
        </w:sdtPr>
        <w:sdtEndPr/>
        <w:sdtContent>
          <w:tc>
            <w:tcPr>
              <w:tcW w:w="3170" w:type="dxa"/>
            </w:tcPr>
            <w:p w:rsidR="00AA0BDF" w:rsidRDefault="00AA0BDF" w:rsidP="00547B89">
              <w:pPr>
                <w:pStyle w:val="Sidhuvud"/>
              </w:pPr>
              <w:r>
                <w:t>Till riksdagen</w:t>
              </w:r>
            </w:p>
          </w:tc>
        </w:sdtContent>
      </w:sdt>
      <w:tc>
        <w:tcPr>
          <w:tcW w:w="1134" w:type="dxa"/>
        </w:tcPr>
        <w:p w:rsidR="00AA0BDF" w:rsidRDefault="00AA0BD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DF"/>
    <w:rsid w:val="00000290"/>
    <w:rsid w:val="00002D7B"/>
    <w:rsid w:val="00004D5C"/>
    <w:rsid w:val="00005F68"/>
    <w:rsid w:val="00006CA7"/>
    <w:rsid w:val="00012B00"/>
    <w:rsid w:val="00014EF6"/>
    <w:rsid w:val="00017197"/>
    <w:rsid w:val="0001725B"/>
    <w:rsid w:val="000203B0"/>
    <w:rsid w:val="00024D6E"/>
    <w:rsid w:val="00025992"/>
    <w:rsid w:val="00026711"/>
    <w:rsid w:val="00031153"/>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20D2"/>
    <w:rsid w:val="00093408"/>
    <w:rsid w:val="00093BBF"/>
    <w:rsid w:val="0009435C"/>
    <w:rsid w:val="000A13CA"/>
    <w:rsid w:val="000A2471"/>
    <w:rsid w:val="000A456A"/>
    <w:rsid w:val="000A5E43"/>
    <w:rsid w:val="000C61D1"/>
    <w:rsid w:val="000D31A9"/>
    <w:rsid w:val="000E12D9"/>
    <w:rsid w:val="000E59A9"/>
    <w:rsid w:val="000E638A"/>
    <w:rsid w:val="000F00B8"/>
    <w:rsid w:val="000F1EA7"/>
    <w:rsid w:val="000F2084"/>
    <w:rsid w:val="000F2539"/>
    <w:rsid w:val="000F5D52"/>
    <w:rsid w:val="000F6462"/>
    <w:rsid w:val="00113168"/>
    <w:rsid w:val="0011413E"/>
    <w:rsid w:val="0012033A"/>
    <w:rsid w:val="00121002"/>
    <w:rsid w:val="00122D16"/>
    <w:rsid w:val="00125B5E"/>
    <w:rsid w:val="00126E6B"/>
    <w:rsid w:val="0012727F"/>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0A53"/>
    <w:rsid w:val="00204079"/>
    <w:rsid w:val="002102FD"/>
    <w:rsid w:val="00211B4E"/>
    <w:rsid w:val="00213204"/>
    <w:rsid w:val="00213258"/>
    <w:rsid w:val="00222258"/>
    <w:rsid w:val="00223AD6"/>
    <w:rsid w:val="0022666A"/>
    <w:rsid w:val="002315F5"/>
    <w:rsid w:val="00233D52"/>
    <w:rsid w:val="00237147"/>
    <w:rsid w:val="00260D2D"/>
    <w:rsid w:val="0026409A"/>
    <w:rsid w:val="00264503"/>
    <w:rsid w:val="00271D00"/>
    <w:rsid w:val="00275872"/>
    <w:rsid w:val="002775E1"/>
    <w:rsid w:val="00281106"/>
    <w:rsid w:val="00282417"/>
    <w:rsid w:val="00282D27"/>
    <w:rsid w:val="00287F0D"/>
    <w:rsid w:val="00291F82"/>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2F7306"/>
    <w:rsid w:val="003050DB"/>
    <w:rsid w:val="00310561"/>
    <w:rsid w:val="003119FD"/>
    <w:rsid w:val="00311D8C"/>
    <w:rsid w:val="003128E2"/>
    <w:rsid w:val="00314DA9"/>
    <w:rsid w:val="003153D9"/>
    <w:rsid w:val="00320FB9"/>
    <w:rsid w:val="00321621"/>
    <w:rsid w:val="00323EF7"/>
    <w:rsid w:val="003240E1"/>
    <w:rsid w:val="00326C03"/>
    <w:rsid w:val="00327474"/>
    <w:rsid w:val="00340DE0"/>
    <w:rsid w:val="00341F47"/>
    <w:rsid w:val="00342327"/>
    <w:rsid w:val="00346AF8"/>
    <w:rsid w:val="00347E11"/>
    <w:rsid w:val="003503DD"/>
    <w:rsid w:val="00350696"/>
    <w:rsid w:val="00350C92"/>
    <w:rsid w:val="003542C5"/>
    <w:rsid w:val="00365461"/>
    <w:rsid w:val="00370311"/>
    <w:rsid w:val="00370627"/>
    <w:rsid w:val="00380663"/>
    <w:rsid w:val="003853E3"/>
    <w:rsid w:val="003857EF"/>
    <w:rsid w:val="0038587E"/>
    <w:rsid w:val="00392ED4"/>
    <w:rsid w:val="00393680"/>
    <w:rsid w:val="00394D4C"/>
    <w:rsid w:val="003A1315"/>
    <w:rsid w:val="003A2E73"/>
    <w:rsid w:val="003A3071"/>
    <w:rsid w:val="003A5969"/>
    <w:rsid w:val="003A5C58"/>
    <w:rsid w:val="003B0C81"/>
    <w:rsid w:val="003C34EF"/>
    <w:rsid w:val="003C7BE0"/>
    <w:rsid w:val="003D0DD3"/>
    <w:rsid w:val="003D17EF"/>
    <w:rsid w:val="003D3535"/>
    <w:rsid w:val="003D7B03"/>
    <w:rsid w:val="003E5A50"/>
    <w:rsid w:val="003E6020"/>
    <w:rsid w:val="003F1F1F"/>
    <w:rsid w:val="003F299F"/>
    <w:rsid w:val="003F5607"/>
    <w:rsid w:val="003F6B92"/>
    <w:rsid w:val="00403334"/>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424"/>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210A"/>
    <w:rsid w:val="005A5193"/>
    <w:rsid w:val="005B115A"/>
    <w:rsid w:val="005B537F"/>
    <w:rsid w:val="005C120D"/>
    <w:rsid w:val="005C69D7"/>
    <w:rsid w:val="005D07C2"/>
    <w:rsid w:val="005E2F29"/>
    <w:rsid w:val="005E400D"/>
    <w:rsid w:val="005E4E79"/>
    <w:rsid w:val="005E5CE7"/>
    <w:rsid w:val="005F08C5"/>
    <w:rsid w:val="00605718"/>
    <w:rsid w:val="00605C66"/>
    <w:rsid w:val="0061594C"/>
    <w:rsid w:val="006175D7"/>
    <w:rsid w:val="006208E5"/>
    <w:rsid w:val="006273E4"/>
    <w:rsid w:val="00631F82"/>
    <w:rsid w:val="0063502F"/>
    <w:rsid w:val="006358C8"/>
    <w:rsid w:val="00647FD7"/>
    <w:rsid w:val="00650080"/>
    <w:rsid w:val="00651F17"/>
    <w:rsid w:val="00654B4D"/>
    <w:rsid w:val="0065559D"/>
    <w:rsid w:val="00656DD0"/>
    <w:rsid w:val="00660D84"/>
    <w:rsid w:val="0066378C"/>
    <w:rsid w:val="006700F0"/>
    <w:rsid w:val="00670A48"/>
    <w:rsid w:val="00672F6F"/>
    <w:rsid w:val="00674C2F"/>
    <w:rsid w:val="00674C8B"/>
    <w:rsid w:val="00686843"/>
    <w:rsid w:val="0069523C"/>
    <w:rsid w:val="006962CA"/>
    <w:rsid w:val="006A09DA"/>
    <w:rsid w:val="006A1835"/>
    <w:rsid w:val="006A49B6"/>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4578"/>
    <w:rsid w:val="00743E09"/>
    <w:rsid w:val="00744FCC"/>
    <w:rsid w:val="00750C93"/>
    <w:rsid w:val="00754E24"/>
    <w:rsid w:val="00757B3B"/>
    <w:rsid w:val="00772D55"/>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C75AE"/>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2F61"/>
    <w:rsid w:val="00A00AE4"/>
    <w:rsid w:val="00A00D24"/>
    <w:rsid w:val="00A01F5C"/>
    <w:rsid w:val="00A2019A"/>
    <w:rsid w:val="00A20638"/>
    <w:rsid w:val="00A2416A"/>
    <w:rsid w:val="00A3270B"/>
    <w:rsid w:val="00A34646"/>
    <w:rsid w:val="00A379E4"/>
    <w:rsid w:val="00A43B02"/>
    <w:rsid w:val="00A44946"/>
    <w:rsid w:val="00A46B85"/>
    <w:rsid w:val="00A50585"/>
    <w:rsid w:val="00A506F1"/>
    <w:rsid w:val="00A5156E"/>
    <w:rsid w:val="00A531DF"/>
    <w:rsid w:val="00A53E57"/>
    <w:rsid w:val="00A548EA"/>
    <w:rsid w:val="00A56824"/>
    <w:rsid w:val="00A62165"/>
    <w:rsid w:val="00A65996"/>
    <w:rsid w:val="00A67276"/>
    <w:rsid w:val="00A67339"/>
    <w:rsid w:val="00A67588"/>
    <w:rsid w:val="00A67840"/>
    <w:rsid w:val="00A71A9E"/>
    <w:rsid w:val="00A7382D"/>
    <w:rsid w:val="00A743AC"/>
    <w:rsid w:val="00A8483F"/>
    <w:rsid w:val="00A870B0"/>
    <w:rsid w:val="00A879BE"/>
    <w:rsid w:val="00A87A54"/>
    <w:rsid w:val="00AA0BDF"/>
    <w:rsid w:val="00AA1809"/>
    <w:rsid w:val="00AB5033"/>
    <w:rsid w:val="00AB5519"/>
    <w:rsid w:val="00AB6313"/>
    <w:rsid w:val="00AB71DD"/>
    <w:rsid w:val="00AC136D"/>
    <w:rsid w:val="00AC15C5"/>
    <w:rsid w:val="00AD0E75"/>
    <w:rsid w:val="00AE7BD8"/>
    <w:rsid w:val="00AE7D02"/>
    <w:rsid w:val="00AF0BB7"/>
    <w:rsid w:val="00AF0BDE"/>
    <w:rsid w:val="00AF0EDE"/>
    <w:rsid w:val="00AF4853"/>
    <w:rsid w:val="00B0234E"/>
    <w:rsid w:val="00B03CCE"/>
    <w:rsid w:val="00B06751"/>
    <w:rsid w:val="00B149E2"/>
    <w:rsid w:val="00B2169D"/>
    <w:rsid w:val="00B21CBB"/>
    <w:rsid w:val="00B263C0"/>
    <w:rsid w:val="00B316CA"/>
    <w:rsid w:val="00B31BFB"/>
    <w:rsid w:val="00B3528F"/>
    <w:rsid w:val="00B357AB"/>
    <w:rsid w:val="00B35C73"/>
    <w:rsid w:val="00B41F72"/>
    <w:rsid w:val="00B44E90"/>
    <w:rsid w:val="00B45324"/>
    <w:rsid w:val="00B47956"/>
    <w:rsid w:val="00B517E1"/>
    <w:rsid w:val="00B55E70"/>
    <w:rsid w:val="00B60238"/>
    <w:rsid w:val="00B64962"/>
    <w:rsid w:val="00B66AC0"/>
    <w:rsid w:val="00B67985"/>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1B41"/>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40"/>
    <w:rsid w:val="00D021D2"/>
    <w:rsid w:val="00D055C4"/>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00C6"/>
    <w:rsid w:val="00D921FD"/>
    <w:rsid w:val="00D93714"/>
    <w:rsid w:val="00D95424"/>
    <w:rsid w:val="00DA5C0D"/>
    <w:rsid w:val="00DB714B"/>
    <w:rsid w:val="00DC10F6"/>
    <w:rsid w:val="00DC3E45"/>
    <w:rsid w:val="00DC4598"/>
    <w:rsid w:val="00DD0722"/>
    <w:rsid w:val="00DD212F"/>
    <w:rsid w:val="00DF5BFB"/>
    <w:rsid w:val="00DF5CD6"/>
    <w:rsid w:val="00DF7BC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77DF7"/>
    <w:rsid w:val="00E82DF1"/>
    <w:rsid w:val="00E96532"/>
    <w:rsid w:val="00E973A0"/>
    <w:rsid w:val="00EA1688"/>
    <w:rsid w:val="00EA4C83"/>
    <w:rsid w:val="00EC1DA0"/>
    <w:rsid w:val="00EC329B"/>
    <w:rsid w:val="00EC71A6"/>
    <w:rsid w:val="00EC73EB"/>
    <w:rsid w:val="00ED592E"/>
    <w:rsid w:val="00ED6ABD"/>
    <w:rsid w:val="00ED72E1"/>
    <w:rsid w:val="00EE11E7"/>
    <w:rsid w:val="00EE3C0F"/>
    <w:rsid w:val="00EE6810"/>
    <w:rsid w:val="00EF21FE"/>
    <w:rsid w:val="00EF2A7F"/>
    <w:rsid w:val="00EF4803"/>
    <w:rsid w:val="00EF5127"/>
    <w:rsid w:val="00F00047"/>
    <w:rsid w:val="00F03EAC"/>
    <w:rsid w:val="00F042D0"/>
    <w:rsid w:val="00F04B7C"/>
    <w:rsid w:val="00F14024"/>
    <w:rsid w:val="00F17725"/>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67FA"/>
    <w:rsid w:val="00F82424"/>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4D5B"/>
  <w15:docId w15:val="{1B5426EA-9D4C-43A3-813B-394CF2FB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A0BDF"/>
  </w:style>
  <w:style w:type="paragraph" w:styleId="Rubrik1">
    <w:name w:val="heading 1"/>
    <w:basedOn w:val="Brdtext"/>
    <w:next w:val="Brdtext"/>
    <w:link w:val="Rubrik1Char"/>
    <w:uiPriority w:val="1"/>
    <w:qFormat/>
    <w:rsid w:val="00AA0BDF"/>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AA0BD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AA0BD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AA0BDF"/>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AA0BD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0BDF"/>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AA0BD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AA0B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A0B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A0BDF"/>
    <w:pPr>
      <w:tabs>
        <w:tab w:val="left" w:pos="1701"/>
        <w:tab w:val="left" w:pos="3600"/>
        <w:tab w:val="left" w:pos="5387"/>
      </w:tabs>
    </w:pPr>
  </w:style>
  <w:style w:type="character" w:customStyle="1" w:styleId="BrdtextChar">
    <w:name w:val="Brödtext Char"/>
    <w:basedOn w:val="Standardstycketeckensnitt"/>
    <w:link w:val="Brdtext"/>
    <w:rsid w:val="00AA0BDF"/>
  </w:style>
  <w:style w:type="paragraph" w:styleId="Brdtextmedindrag">
    <w:name w:val="Body Text Indent"/>
    <w:basedOn w:val="Normal"/>
    <w:link w:val="BrdtextmedindragChar"/>
    <w:qFormat/>
    <w:rsid w:val="00AA0BDF"/>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AA0BDF"/>
  </w:style>
  <w:style w:type="character" w:customStyle="1" w:styleId="Rubrik1Char">
    <w:name w:val="Rubrik 1 Char"/>
    <w:basedOn w:val="Standardstycketeckensnitt"/>
    <w:link w:val="Rubrik1"/>
    <w:uiPriority w:val="1"/>
    <w:rsid w:val="00AA0BD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AA0BD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AA0BD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AA0BD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AA0BD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AA0BDF"/>
    <w:pPr>
      <w:numPr>
        <w:numId w:val="0"/>
      </w:numPr>
    </w:pPr>
  </w:style>
  <w:style w:type="paragraph" w:customStyle="1" w:styleId="Rubrik2utannumrering">
    <w:name w:val="Rubrik 2 utan numrering"/>
    <w:basedOn w:val="Rubrik2"/>
    <w:next w:val="Brdtext"/>
    <w:uiPriority w:val="1"/>
    <w:qFormat/>
    <w:rsid w:val="00AA0BDF"/>
    <w:pPr>
      <w:numPr>
        <w:ilvl w:val="0"/>
        <w:numId w:val="0"/>
      </w:numPr>
    </w:pPr>
  </w:style>
  <w:style w:type="paragraph" w:customStyle="1" w:styleId="Rubrik3utannumrering">
    <w:name w:val="Rubrik 3 utan numrering"/>
    <w:basedOn w:val="Rubrik3"/>
    <w:next w:val="Brdtext"/>
    <w:uiPriority w:val="1"/>
    <w:qFormat/>
    <w:rsid w:val="00AA0BDF"/>
    <w:pPr>
      <w:numPr>
        <w:ilvl w:val="0"/>
        <w:numId w:val="0"/>
      </w:numPr>
    </w:pPr>
  </w:style>
  <w:style w:type="character" w:customStyle="1" w:styleId="Rubrik4Char">
    <w:name w:val="Rubrik 4 Char"/>
    <w:basedOn w:val="Standardstycketeckensnitt"/>
    <w:link w:val="Rubrik4"/>
    <w:uiPriority w:val="1"/>
    <w:rsid w:val="00AA0BDF"/>
    <w:rPr>
      <w:rFonts w:asciiTheme="majorHAnsi" w:eastAsiaTheme="majorEastAsia" w:hAnsiTheme="majorHAnsi" w:cstheme="majorBidi"/>
      <w:b/>
      <w:iCs/>
      <w:sz w:val="20"/>
    </w:rPr>
  </w:style>
  <w:style w:type="paragraph" w:customStyle="1" w:styleId="Brdtextutanavstnd">
    <w:name w:val="Brödtext utan avstånd"/>
    <w:basedOn w:val="Normal"/>
    <w:qFormat/>
    <w:rsid w:val="00AA0BDF"/>
    <w:pPr>
      <w:tabs>
        <w:tab w:val="left" w:pos="1701"/>
        <w:tab w:val="left" w:pos="3600"/>
        <w:tab w:val="left" w:pos="5387"/>
      </w:tabs>
      <w:spacing w:after="0"/>
    </w:pPr>
  </w:style>
  <w:style w:type="paragraph" w:customStyle="1" w:styleId="Bildtext">
    <w:name w:val="Bildtext"/>
    <w:basedOn w:val="Brdtext"/>
    <w:next w:val="Brdtext"/>
    <w:uiPriority w:val="2"/>
    <w:qFormat/>
    <w:rsid w:val="00AA0BD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AA0BDF"/>
    <w:pPr>
      <w:numPr>
        <w:ilvl w:val="0"/>
        <w:numId w:val="0"/>
      </w:numPr>
    </w:pPr>
  </w:style>
  <w:style w:type="paragraph" w:customStyle="1" w:styleId="Rubrik5utannumrering">
    <w:name w:val="Rubrik 5 utan numrering"/>
    <w:basedOn w:val="Rubrik5"/>
    <w:next w:val="Brdtext"/>
    <w:uiPriority w:val="1"/>
    <w:qFormat/>
    <w:rsid w:val="00AA0BDF"/>
  </w:style>
  <w:style w:type="paragraph" w:styleId="Beskrivning">
    <w:name w:val="caption"/>
    <w:basedOn w:val="Bildtext"/>
    <w:next w:val="Normal"/>
    <w:uiPriority w:val="35"/>
    <w:semiHidden/>
    <w:qFormat/>
    <w:rsid w:val="00AA0BDF"/>
    <w:rPr>
      <w:iCs/>
      <w:szCs w:val="18"/>
    </w:rPr>
  </w:style>
  <w:style w:type="character" w:customStyle="1" w:styleId="Rubrik5Char">
    <w:name w:val="Rubrik 5 Char"/>
    <w:basedOn w:val="Standardstycketeckensnitt"/>
    <w:link w:val="Rubrik5"/>
    <w:uiPriority w:val="1"/>
    <w:rsid w:val="00AA0BDF"/>
    <w:rPr>
      <w:rFonts w:asciiTheme="majorHAnsi" w:eastAsiaTheme="majorEastAsia" w:hAnsiTheme="majorHAnsi" w:cstheme="majorBidi"/>
      <w:sz w:val="20"/>
    </w:rPr>
  </w:style>
  <w:style w:type="numbering" w:customStyle="1" w:styleId="RKNumreraderubriker">
    <w:name w:val="RK Numrerade rubriker"/>
    <w:uiPriority w:val="99"/>
    <w:rsid w:val="00AA0BDF"/>
    <w:pPr>
      <w:numPr>
        <w:numId w:val="1"/>
      </w:numPr>
    </w:pPr>
  </w:style>
  <w:style w:type="paragraph" w:customStyle="1" w:styleId="Klla">
    <w:name w:val="Källa"/>
    <w:basedOn w:val="Bildtext"/>
    <w:next w:val="Brdtext"/>
    <w:uiPriority w:val="2"/>
    <w:qFormat/>
    <w:rsid w:val="00AA0BDF"/>
  </w:style>
  <w:style w:type="paragraph" w:styleId="Sidhuvud">
    <w:name w:val="header"/>
    <w:basedOn w:val="Normal"/>
    <w:link w:val="SidhuvudChar"/>
    <w:uiPriority w:val="99"/>
    <w:rsid w:val="00AA0BD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A0BDF"/>
    <w:rPr>
      <w:rFonts w:asciiTheme="majorHAnsi" w:hAnsiTheme="majorHAnsi"/>
      <w:sz w:val="19"/>
    </w:rPr>
  </w:style>
  <w:style w:type="paragraph" w:styleId="Sidfot">
    <w:name w:val="footer"/>
    <w:basedOn w:val="Normal"/>
    <w:link w:val="SidfotChar"/>
    <w:uiPriority w:val="99"/>
    <w:semiHidden/>
    <w:rsid w:val="00AA0BD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AA0BDF"/>
    <w:rPr>
      <w:rFonts w:asciiTheme="majorHAnsi" w:hAnsiTheme="majorHAnsi"/>
      <w:sz w:val="16"/>
    </w:rPr>
  </w:style>
  <w:style w:type="paragraph" w:styleId="Innehll2">
    <w:name w:val="toc 2"/>
    <w:basedOn w:val="Normal"/>
    <w:next w:val="Brdtext"/>
    <w:uiPriority w:val="39"/>
    <w:semiHidden/>
    <w:rsid w:val="00AA0BDF"/>
    <w:pPr>
      <w:spacing w:after="0" w:line="240" w:lineRule="auto"/>
    </w:pPr>
  </w:style>
  <w:style w:type="character" w:styleId="Sidnummer">
    <w:name w:val="page number"/>
    <w:basedOn w:val="SidfotChar"/>
    <w:uiPriority w:val="99"/>
    <w:semiHidden/>
    <w:rsid w:val="00AA0BDF"/>
    <w:rPr>
      <w:rFonts w:asciiTheme="majorHAnsi" w:hAnsiTheme="majorHAnsi"/>
      <w:sz w:val="17"/>
    </w:rPr>
  </w:style>
  <w:style w:type="paragraph" w:styleId="Innehll1">
    <w:name w:val="toc 1"/>
    <w:basedOn w:val="Normal"/>
    <w:next w:val="Brdtext"/>
    <w:uiPriority w:val="39"/>
    <w:semiHidden/>
    <w:rsid w:val="00AA0BDF"/>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AA0BDF"/>
    <w:pPr>
      <w:spacing w:after="0" w:line="240" w:lineRule="auto"/>
      <w:ind w:left="284"/>
    </w:pPr>
  </w:style>
  <w:style w:type="character" w:styleId="Hyperlnk">
    <w:name w:val="Hyperlink"/>
    <w:basedOn w:val="Standardstycketeckensnitt"/>
    <w:uiPriority w:val="99"/>
    <w:semiHidden/>
    <w:rsid w:val="00AA0BDF"/>
    <w:rPr>
      <w:noProof w:val="0"/>
      <w:color w:val="0563C1" w:themeColor="hyperlink"/>
      <w:u w:val="single"/>
    </w:rPr>
  </w:style>
  <w:style w:type="paragraph" w:styleId="Innehllsfrteckningsrubrik">
    <w:name w:val="TOC Heading"/>
    <w:basedOn w:val="Rubrik1utannumrering"/>
    <w:next w:val="Normal"/>
    <w:uiPriority w:val="39"/>
    <w:semiHidden/>
    <w:qFormat/>
    <w:rsid w:val="00AA0BDF"/>
    <w:pPr>
      <w:outlineLvl w:val="9"/>
    </w:pPr>
  </w:style>
  <w:style w:type="table" w:styleId="Tabellrutnt">
    <w:name w:val="Table Grid"/>
    <w:aliases w:val="Ärendeförteckning"/>
    <w:basedOn w:val="Normaltabell"/>
    <w:uiPriority w:val="39"/>
    <w:rsid w:val="00AA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AA0BDF"/>
    <w:pPr>
      <w:spacing w:after="0"/>
    </w:pPr>
    <w:rPr>
      <w:szCs w:val="20"/>
    </w:rPr>
  </w:style>
  <w:style w:type="character" w:customStyle="1" w:styleId="FotnotstextChar">
    <w:name w:val="Fotnotstext Char"/>
    <w:basedOn w:val="Standardstycketeckensnitt"/>
    <w:link w:val="Fotnotstext"/>
    <w:uiPriority w:val="99"/>
    <w:semiHidden/>
    <w:rsid w:val="00AA0BD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AA0BDF"/>
    <w:rPr>
      <w:noProof w:val="0"/>
      <w:vertAlign w:val="superscript"/>
    </w:rPr>
  </w:style>
  <w:style w:type="paragraph" w:styleId="Numreradlista">
    <w:name w:val="List Number"/>
    <w:basedOn w:val="Normal"/>
    <w:uiPriority w:val="6"/>
    <w:rsid w:val="00AA0BDF"/>
    <w:pPr>
      <w:numPr>
        <w:numId w:val="36"/>
      </w:numPr>
      <w:spacing w:after="100"/>
    </w:pPr>
  </w:style>
  <w:style w:type="paragraph" w:styleId="Numreradlista2">
    <w:name w:val="List Number 2"/>
    <w:basedOn w:val="Normal"/>
    <w:uiPriority w:val="6"/>
    <w:rsid w:val="00AA0BDF"/>
    <w:pPr>
      <w:numPr>
        <w:ilvl w:val="1"/>
        <w:numId w:val="36"/>
      </w:numPr>
      <w:spacing w:after="100"/>
      <w:contextualSpacing/>
    </w:pPr>
  </w:style>
  <w:style w:type="paragraph" w:styleId="Punktlista">
    <w:name w:val="List Bullet"/>
    <w:basedOn w:val="Normal"/>
    <w:uiPriority w:val="6"/>
    <w:rsid w:val="00AA0BDF"/>
    <w:pPr>
      <w:numPr>
        <w:numId w:val="28"/>
      </w:numPr>
      <w:spacing w:after="100"/>
      <w:contextualSpacing/>
    </w:pPr>
  </w:style>
  <w:style w:type="paragraph" w:styleId="Punktlista2">
    <w:name w:val="List Bullet 2"/>
    <w:basedOn w:val="Normal"/>
    <w:uiPriority w:val="6"/>
    <w:rsid w:val="00AA0BDF"/>
    <w:pPr>
      <w:numPr>
        <w:ilvl w:val="1"/>
        <w:numId w:val="28"/>
      </w:numPr>
      <w:spacing w:after="100"/>
      <w:ind w:left="850" w:hanging="425"/>
      <w:contextualSpacing/>
    </w:pPr>
  </w:style>
  <w:style w:type="numbering" w:customStyle="1" w:styleId="RKNumreradlista">
    <w:name w:val="RK Numrerad lista"/>
    <w:uiPriority w:val="99"/>
    <w:rsid w:val="00AA0BDF"/>
    <w:pPr>
      <w:numPr>
        <w:numId w:val="7"/>
      </w:numPr>
    </w:pPr>
  </w:style>
  <w:style w:type="paragraph" w:customStyle="1" w:styleId="Strecklista">
    <w:name w:val="Strecklista"/>
    <w:basedOn w:val="Punktlista"/>
    <w:uiPriority w:val="6"/>
    <w:qFormat/>
    <w:rsid w:val="00AA0BDF"/>
    <w:pPr>
      <w:numPr>
        <w:numId w:val="34"/>
      </w:numPr>
    </w:pPr>
  </w:style>
  <w:style w:type="numbering" w:customStyle="1" w:styleId="RKPunktlista">
    <w:name w:val="RK Punktlista"/>
    <w:uiPriority w:val="99"/>
    <w:rsid w:val="00AA0BDF"/>
    <w:pPr>
      <w:numPr>
        <w:numId w:val="14"/>
      </w:numPr>
    </w:pPr>
  </w:style>
  <w:style w:type="paragraph" w:customStyle="1" w:styleId="Strecklista2">
    <w:name w:val="Strecklista 2"/>
    <w:basedOn w:val="Strecklista"/>
    <w:uiPriority w:val="6"/>
    <w:semiHidden/>
    <w:qFormat/>
    <w:rsid w:val="00AA0BDF"/>
    <w:pPr>
      <w:numPr>
        <w:ilvl w:val="1"/>
      </w:numPr>
    </w:pPr>
  </w:style>
  <w:style w:type="numbering" w:customStyle="1" w:styleId="Strecklistan">
    <w:name w:val="Strecklistan"/>
    <w:uiPriority w:val="99"/>
    <w:rsid w:val="00AA0BDF"/>
    <w:pPr>
      <w:numPr>
        <w:numId w:val="18"/>
      </w:numPr>
    </w:pPr>
  </w:style>
  <w:style w:type="character" w:styleId="Platshllartext">
    <w:name w:val="Placeholder Text"/>
    <w:basedOn w:val="Standardstycketeckensnitt"/>
    <w:uiPriority w:val="99"/>
    <w:semiHidden/>
    <w:rsid w:val="00AA0BDF"/>
    <w:rPr>
      <w:noProof w:val="0"/>
      <w:color w:val="808080"/>
    </w:rPr>
  </w:style>
  <w:style w:type="paragraph" w:styleId="Numreradlista3">
    <w:name w:val="List Number 3"/>
    <w:basedOn w:val="Normal"/>
    <w:uiPriority w:val="6"/>
    <w:rsid w:val="00AA0BDF"/>
    <w:pPr>
      <w:numPr>
        <w:ilvl w:val="2"/>
        <w:numId w:val="36"/>
      </w:numPr>
      <w:spacing w:after="100"/>
      <w:contextualSpacing/>
    </w:pPr>
  </w:style>
  <w:style w:type="paragraph" w:customStyle="1" w:styleId="Strecklista3">
    <w:name w:val="Strecklista 3"/>
    <w:basedOn w:val="Brdtext"/>
    <w:uiPriority w:val="6"/>
    <w:semiHidden/>
    <w:qFormat/>
    <w:rsid w:val="00AA0BDF"/>
    <w:pPr>
      <w:numPr>
        <w:ilvl w:val="2"/>
        <w:numId w:val="34"/>
      </w:numPr>
      <w:spacing w:after="100"/>
    </w:pPr>
  </w:style>
  <w:style w:type="paragraph" w:styleId="Punktlista3">
    <w:name w:val="List Bullet 3"/>
    <w:basedOn w:val="Normal"/>
    <w:uiPriority w:val="6"/>
    <w:rsid w:val="00AA0BDF"/>
    <w:pPr>
      <w:numPr>
        <w:ilvl w:val="2"/>
        <w:numId w:val="28"/>
      </w:numPr>
      <w:spacing w:after="100"/>
      <w:contextualSpacing/>
    </w:pPr>
  </w:style>
  <w:style w:type="paragraph" w:customStyle="1" w:styleId="Brdtextmedram">
    <w:name w:val="Brödtext med ram"/>
    <w:basedOn w:val="Brdtext"/>
    <w:qFormat/>
    <w:rsid w:val="00AA0BD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A0BDF"/>
    <w:rPr>
      <w:rFonts w:ascii="Calibri" w:hAnsi="Calibri" w:cs="Calibri"/>
      <w:sz w:val="16"/>
    </w:rPr>
  </w:style>
  <w:style w:type="character" w:customStyle="1" w:styleId="DocNrChar">
    <w:name w:val="DocNr Char"/>
    <w:basedOn w:val="Standardstycketeckensnitt"/>
    <w:link w:val="DocNr"/>
    <w:semiHidden/>
    <w:rsid w:val="00AA0BDF"/>
    <w:rPr>
      <w:rFonts w:ascii="Calibri" w:hAnsi="Calibri" w:cs="Calibri"/>
      <w:sz w:val="16"/>
    </w:rPr>
  </w:style>
  <w:style w:type="paragraph" w:customStyle="1" w:styleId="RKnormal">
    <w:name w:val="RKnormal"/>
    <w:basedOn w:val="Normal"/>
    <w:semiHidden/>
    <w:rsid w:val="00AA0BD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AA0BD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0BDF"/>
    <w:pPr>
      <w:spacing w:after="0" w:line="240" w:lineRule="auto"/>
    </w:pPr>
  </w:style>
  <w:style w:type="character" w:customStyle="1" w:styleId="AnteckningsrubrikChar">
    <w:name w:val="Anteckningsrubrik Char"/>
    <w:basedOn w:val="Standardstycketeckensnitt"/>
    <w:link w:val="Anteckningsrubrik"/>
    <w:uiPriority w:val="99"/>
    <w:semiHidden/>
    <w:rsid w:val="00AA0BDF"/>
  </w:style>
  <w:style w:type="character" w:styleId="AnvndHyperlnk">
    <w:name w:val="FollowedHyperlink"/>
    <w:basedOn w:val="Standardstycketeckensnitt"/>
    <w:uiPriority w:val="99"/>
    <w:semiHidden/>
    <w:unhideWhenUsed/>
    <w:rsid w:val="00AA0BDF"/>
    <w:rPr>
      <w:noProof w:val="0"/>
      <w:color w:val="954F72" w:themeColor="followedHyperlink"/>
      <w:u w:val="single"/>
    </w:rPr>
  </w:style>
  <w:style w:type="paragraph" w:styleId="Avslutandetext">
    <w:name w:val="Closing"/>
    <w:basedOn w:val="Normal"/>
    <w:link w:val="AvslutandetextChar"/>
    <w:uiPriority w:val="99"/>
    <w:semiHidden/>
    <w:unhideWhenUsed/>
    <w:rsid w:val="00AA0BDF"/>
    <w:pPr>
      <w:spacing w:after="0" w:line="240" w:lineRule="auto"/>
      <w:ind w:left="4252"/>
    </w:pPr>
  </w:style>
  <w:style w:type="character" w:customStyle="1" w:styleId="AvslutandetextChar">
    <w:name w:val="Avslutande text Char"/>
    <w:basedOn w:val="Standardstycketeckensnitt"/>
    <w:link w:val="Avslutandetext"/>
    <w:uiPriority w:val="99"/>
    <w:semiHidden/>
    <w:rsid w:val="00AA0BDF"/>
  </w:style>
  <w:style w:type="paragraph" w:styleId="Avsndaradress-brev">
    <w:name w:val="envelope return"/>
    <w:basedOn w:val="Normal"/>
    <w:uiPriority w:val="99"/>
    <w:semiHidden/>
    <w:unhideWhenUsed/>
    <w:rsid w:val="00AA0BDF"/>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A0B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0BDF"/>
    <w:rPr>
      <w:rFonts w:ascii="Segoe UI" w:hAnsi="Segoe UI" w:cs="Segoe UI"/>
      <w:sz w:val="18"/>
      <w:szCs w:val="18"/>
    </w:rPr>
  </w:style>
  <w:style w:type="character" w:styleId="Betoning">
    <w:name w:val="Emphasis"/>
    <w:basedOn w:val="Standardstycketeckensnitt"/>
    <w:uiPriority w:val="20"/>
    <w:semiHidden/>
    <w:qFormat/>
    <w:rsid w:val="00AA0BDF"/>
    <w:rPr>
      <w:i/>
      <w:iCs/>
      <w:noProof w:val="0"/>
    </w:rPr>
  </w:style>
  <w:style w:type="character" w:styleId="Bokenstitel">
    <w:name w:val="Book Title"/>
    <w:basedOn w:val="Standardstycketeckensnitt"/>
    <w:uiPriority w:val="33"/>
    <w:semiHidden/>
    <w:qFormat/>
    <w:rsid w:val="00AA0BDF"/>
    <w:rPr>
      <w:b/>
      <w:bCs/>
      <w:i/>
      <w:iCs/>
      <w:noProof w:val="0"/>
      <w:spacing w:val="5"/>
    </w:rPr>
  </w:style>
  <w:style w:type="paragraph" w:styleId="Brdtext2">
    <w:name w:val="Body Text 2"/>
    <w:basedOn w:val="Normal"/>
    <w:link w:val="Brdtext2Char"/>
    <w:uiPriority w:val="99"/>
    <w:semiHidden/>
    <w:unhideWhenUsed/>
    <w:rsid w:val="00AA0BDF"/>
    <w:pPr>
      <w:spacing w:after="120" w:line="480" w:lineRule="auto"/>
    </w:pPr>
  </w:style>
  <w:style w:type="character" w:customStyle="1" w:styleId="Brdtext2Char">
    <w:name w:val="Brödtext 2 Char"/>
    <w:basedOn w:val="Standardstycketeckensnitt"/>
    <w:link w:val="Brdtext2"/>
    <w:uiPriority w:val="99"/>
    <w:semiHidden/>
    <w:rsid w:val="00AA0BDF"/>
  </w:style>
  <w:style w:type="paragraph" w:styleId="Brdtext3">
    <w:name w:val="Body Text 3"/>
    <w:basedOn w:val="Normal"/>
    <w:link w:val="Brdtext3Char"/>
    <w:uiPriority w:val="99"/>
    <w:semiHidden/>
    <w:unhideWhenUsed/>
    <w:rsid w:val="00AA0BDF"/>
    <w:pPr>
      <w:spacing w:after="120"/>
    </w:pPr>
    <w:rPr>
      <w:sz w:val="16"/>
      <w:szCs w:val="16"/>
    </w:rPr>
  </w:style>
  <w:style w:type="character" w:customStyle="1" w:styleId="Brdtext3Char">
    <w:name w:val="Brödtext 3 Char"/>
    <w:basedOn w:val="Standardstycketeckensnitt"/>
    <w:link w:val="Brdtext3"/>
    <w:uiPriority w:val="99"/>
    <w:semiHidden/>
    <w:rsid w:val="00AA0BDF"/>
    <w:rPr>
      <w:sz w:val="16"/>
      <w:szCs w:val="16"/>
    </w:rPr>
  </w:style>
  <w:style w:type="paragraph" w:styleId="Brdtextmedfrstaindrag">
    <w:name w:val="Body Text First Indent"/>
    <w:basedOn w:val="Brdtext"/>
    <w:link w:val="BrdtextmedfrstaindragChar"/>
    <w:uiPriority w:val="99"/>
    <w:semiHidden/>
    <w:unhideWhenUsed/>
    <w:rsid w:val="00AA0BD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0BDF"/>
  </w:style>
  <w:style w:type="paragraph" w:styleId="Brdtextmedfrstaindrag2">
    <w:name w:val="Body Text First Indent 2"/>
    <w:basedOn w:val="Brdtextmedindrag"/>
    <w:link w:val="Brdtextmedfrstaindrag2Char"/>
    <w:uiPriority w:val="99"/>
    <w:semiHidden/>
    <w:unhideWhenUsed/>
    <w:rsid w:val="00AA0BD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0BDF"/>
  </w:style>
  <w:style w:type="paragraph" w:styleId="Brdtextmedindrag2">
    <w:name w:val="Body Text Indent 2"/>
    <w:basedOn w:val="Normal"/>
    <w:link w:val="Brdtextmedindrag2Char"/>
    <w:uiPriority w:val="99"/>
    <w:semiHidden/>
    <w:unhideWhenUsed/>
    <w:rsid w:val="00AA0BD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0BDF"/>
  </w:style>
  <w:style w:type="paragraph" w:styleId="Brdtextmedindrag3">
    <w:name w:val="Body Text Indent 3"/>
    <w:basedOn w:val="Normal"/>
    <w:link w:val="Brdtextmedindrag3Char"/>
    <w:uiPriority w:val="99"/>
    <w:semiHidden/>
    <w:unhideWhenUsed/>
    <w:rsid w:val="00AA0BD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0BDF"/>
    <w:rPr>
      <w:sz w:val="16"/>
      <w:szCs w:val="16"/>
    </w:rPr>
  </w:style>
  <w:style w:type="paragraph" w:styleId="Citat">
    <w:name w:val="Quote"/>
    <w:basedOn w:val="Normal"/>
    <w:next w:val="Normal"/>
    <w:link w:val="CitatChar"/>
    <w:uiPriority w:val="29"/>
    <w:semiHidden/>
    <w:qFormat/>
    <w:rsid w:val="00AA0BD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A0BDF"/>
    <w:rPr>
      <w:i/>
      <w:iCs/>
      <w:color w:val="404040" w:themeColor="text1" w:themeTint="BF"/>
    </w:rPr>
  </w:style>
  <w:style w:type="paragraph" w:styleId="Citatfrteckning">
    <w:name w:val="table of authorities"/>
    <w:basedOn w:val="Normal"/>
    <w:next w:val="Normal"/>
    <w:uiPriority w:val="99"/>
    <w:semiHidden/>
    <w:unhideWhenUsed/>
    <w:rsid w:val="00AA0BDF"/>
    <w:pPr>
      <w:spacing w:after="0"/>
      <w:ind w:left="250" w:hanging="250"/>
    </w:pPr>
  </w:style>
  <w:style w:type="paragraph" w:styleId="Citatfrteckningsrubrik">
    <w:name w:val="toa heading"/>
    <w:basedOn w:val="Normal"/>
    <w:next w:val="Normal"/>
    <w:uiPriority w:val="99"/>
    <w:semiHidden/>
    <w:unhideWhenUsed/>
    <w:rsid w:val="00AA0BD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0BDF"/>
  </w:style>
  <w:style w:type="character" w:customStyle="1" w:styleId="DatumChar">
    <w:name w:val="Datum Char"/>
    <w:basedOn w:val="Standardstycketeckensnitt"/>
    <w:link w:val="Datum"/>
    <w:uiPriority w:val="99"/>
    <w:semiHidden/>
    <w:rsid w:val="00AA0BDF"/>
  </w:style>
  <w:style w:type="character" w:styleId="Diskretbetoning">
    <w:name w:val="Subtle Emphasis"/>
    <w:basedOn w:val="Standardstycketeckensnitt"/>
    <w:uiPriority w:val="19"/>
    <w:semiHidden/>
    <w:qFormat/>
    <w:rsid w:val="00AA0BDF"/>
    <w:rPr>
      <w:i/>
      <w:iCs/>
      <w:noProof w:val="0"/>
      <w:color w:val="404040" w:themeColor="text1" w:themeTint="BF"/>
    </w:rPr>
  </w:style>
  <w:style w:type="character" w:styleId="Diskretreferens">
    <w:name w:val="Subtle Reference"/>
    <w:basedOn w:val="Standardstycketeckensnitt"/>
    <w:uiPriority w:val="31"/>
    <w:semiHidden/>
    <w:qFormat/>
    <w:rsid w:val="00AA0BDF"/>
    <w:rPr>
      <w:smallCaps/>
      <w:noProof w:val="0"/>
      <w:color w:val="5A5A5A" w:themeColor="text1" w:themeTint="A5"/>
    </w:rPr>
  </w:style>
  <w:style w:type="table" w:styleId="Diskrettabell1">
    <w:name w:val="Table Subtle 1"/>
    <w:basedOn w:val="Normaltabell"/>
    <w:uiPriority w:val="99"/>
    <w:semiHidden/>
    <w:unhideWhenUsed/>
    <w:rsid w:val="00AA0B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A0B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AA0BD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A0BDF"/>
    <w:rPr>
      <w:rFonts w:ascii="Segoe UI" w:hAnsi="Segoe UI" w:cs="Segoe UI"/>
      <w:sz w:val="16"/>
      <w:szCs w:val="16"/>
    </w:rPr>
  </w:style>
  <w:style w:type="table" w:styleId="Eleganttabell">
    <w:name w:val="Table Elegant"/>
    <w:basedOn w:val="Normaltabell"/>
    <w:uiPriority w:val="99"/>
    <w:semiHidden/>
    <w:unhideWhenUsed/>
    <w:rsid w:val="00AA0B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AA0B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A0B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A0B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AA0BDF"/>
    <w:pPr>
      <w:spacing w:after="0" w:line="240" w:lineRule="auto"/>
    </w:pPr>
  </w:style>
  <w:style w:type="character" w:customStyle="1" w:styleId="E-postsignaturChar">
    <w:name w:val="E-postsignatur Char"/>
    <w:basedOn w:val="Standardstycketeckensnitt"/>
    <w:link w:val="E-postsignatur"/>
    <w:uiPriority w:val="99"/>
    <w:semiHidden/>
    <w:rsid w:val="00AA0BDF"/>
  </w:style>
  <w:style w:type="paragraph" w:styleId="Figurfrteckning">
    <w:name w:val="table of figures"/>
    <w:basedOn w:val="Normal"/>
    <w:next w:val="Normal"/>
    <w:uiPriority w:val="99"/>
    <w:semiHidden/>
    <w:unhideWhenUsed/>
    <w:rsid w:val="00AA0BDF"/>
    <w:pPr>
      <w:spacing w:after="0"/>
    </w:pPr>
  </w:style>
  <w:style w:type="table" w:styleId="Frgadlista">
    <w:name w:val="Colorful List"/>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AA0BD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A0BD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AA0B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A0B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A0B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AA0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AA0BDF"/>
    <w:rPr>
      <w:noProof w:val="0"/>
      <w:color w:val="2B579A"/>
      <w:shd w:val="clear" w:color="auto" w:fill="E6E6E6"/>
    </w:rPr>
  </w:style>
  <w:style w:type="paragraph" w:styleId="HTML-adress">
    <w:name w:val="HTML Address"/>
    <w:basedOn w:val="Normal"/>
    <w:link w:val="HTML-adressChar"/>
    <w:uiPriority w:val="99"/>
    <w:semiHidden/>
    <w:unhideWhenUsed/>
    <w:rsid w:val="00AA0BDF"/>
    <w:pPr>
      <w:spacing w:after="0" w:line="240" w:lineRule="auto"/>
    </w:pPr>
    <w:rPr>
      <w:i/>
      <w:iCs/>
    </w:rPr>
  </w:style>
  <w:style w:type="character" w:customStyle="1" w:styleId="HTML-adressChar">
    <w:name w:val="HTML - adress Char"/>
    <w:basedOn w:val="Standardstycketeckensnitt"/>
    <w:link w:val="HTML-adress"/>
    <w:uiPriority w:val="99"/>
    <w:semiHidden/>
    <w:rsid w:val="00AA0BDF"/>
    <w:rPr>
      <w:i/>
      <w:iCs/>
    </w:rPr>
  </w:style>
  <w:style w:type="character" w:styleId="HTML-akronym">
    <w:name w:val="HTML Acronym"/>
    <w:basedOn w:val="Standardstycketeckensnitt"/>
    <w:uiPriority w:val="99"/>
    <w:semiHidden/>
    <w:unhideWhenUsed/>
    <w:rsid w:val="00AA0BDF"/>
    <w:rPr>
      <w:noProof w:val="0"/>
    </w:rPr>
  </w:style>
  <w:style w:type="character" w:styleId="HTML-citat">
    <w:name w:val="HTML Cite"/>
    <w:basedOn w:val="Standardstycketeckensnitt"/>
    <w:uiPriority w:val="99"/>
    <w:semiHidden/>
    <w:unhideWhenUsed/>
    <w:rsid w:val="00AA0BDF"/>
    <w:rPr>
      <w:i/>
      <w:iCs/>
      <w:noProof w:val="0"/>
    </w:rPr>
  </w:style>
  <w:style w:type="character" w:styleId="HTML-definition">
    <w:name w:val="HTML Definition"/>
    <w:basedOn w:val="Standardstycketeckensnitt"/>
    <w:uiPriority w:val="99"/>
    <w:semiHidden/>
    <w:unhideWhenUsed/>
    <w:rsid w:val="00AA0BDF"/>
    <w:rPr>
      <w:i/>
      <w:iCs/>
      <w:noProof w:val="0"/>
    </w:rPr>
  </w:style>
  <w:style w:type="character" w:styleId="HTML-exempel">
    <w:name w:val="HTML Sample"/>
    <w:basedOn w:val="Standardstycketeckensnitt"/>
    <w:uiPriority w:val="99"/>
    <w:semiHidden/>
    <w:unhideWhenUsed/>
    <w:rsid w:val="00AA0BDF"/>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AA0BD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0BDF"/>
    <w:rPr>
      <w:rFonts w:ascii="Consolas" w:hAnsi="Consolas"/>
      <w:sz w:val="20"/>
      <w:szCs w:val="20"/>
    </w:rPr>
  </w:style>
  <w:style w:type="character" w:styleId="HTML-kod">
    <w:name w:val="HTML Code"/>
    <w:basedOn w:val="Standardstycketeckensnitt"/>
    <w:uiPriority w:val="99"/>
    <w:semiHidden/>
    <w:unhideWhenUsed/>
    <w:rsid w:val="00AA0BDF"/>
    <w:rPr>
      <w:rFonts w:ascii="Consolas" w:hAnsi="Consolas"/>
      <w:noProof w:val="0"/>
      <w:sz w:val="20"/>
      <w:szCs w:val="20"/>
    </w:rPr>
  </w:style>
  <w:style w:type="character" w:styleId="HTML-skrivmaskin">
    <w:name w:val="HTML Typewriter"/>
    <w:basedOn w:val="Standardstycketeckensnitt"/>
    <w:uiPriority w:val="99"/>
    <w:semiHidden/>
    <w:unhideWhenUsed/>
    <w:rsid w:val="00AA0BDF"/>
    <w:rPr>
      <w:rFonts w:ascii="Consolas" w:hAnsi="Consolas"/>
      <w:noProof w:val="0"/>
      <w:sz w:val="20"/>
      <w:szCs w:val="20"/>
    </w:rPr>
  </w:style>
  <w:style w:type="character" w:styleId="HTML-tangentbord">
    <w:name w:val="HTML Keyboard"/>
    <w:basedOn w:val="Standardstycketeckensnitt"/>
    <w:uiPriority w:val="99"/>
    <w:semiHidden/>
    <w:unhideWhenUsed/>
    <w:rsid w:val="00AA0BDF"/>
    <w:rPr>
      <w:rFonts w:ascii="Consolas" w:hAnsi="Consolas"/>
      <w:noProof w:val="0"/>
      <w:sz w:val="20"/>
      <w:szCs w:val="20"/>
    </w:rPr>
  </w:style>
  <w:style w:type="character" w:styleId="HTML-variabel">
    <w:name w:val="HTML Variable"/>
    <w:basedOn w:val="Standardstycketeckensnitt"/>
    <w:uiPriority w:val="99"/>
    <w:semiHidden/>
    <w:unhideWhenUsed/>
    <w:rsid w:val="00AA0BDF"/>
    <w:rPr>
      <w:i/>
      <w:iCs/>
      <w:noProof w:val="0"/>
    </w:rPr>
  </w:style>
  <w:style w:type="paragraph" w:styleId="Index1">
    <w:name w:val="index 1"/>
    <w:basedOn w:val="Normal"/>
    <w:next w:val="Normal"/>
    <w:autoRedefine/>
    <w:uiPriority w:val="99"/>
    <w:semiHidden/>
    <w:unhideWhenUsed/>
    <w:rsid w:val="00AA0BDF"/>
    <w:pPr>
      <w:spacing w:after="0" w:line="240" w:lineRule="auto"/>
      <w:ind w:left="250" w:hanging="250"/>
    </w:pPr>
  </w:style>
  <w:style w:type="paragraph" w:styleId="Index2">
    <w:name w:val="index 2"/>
    <w:basedOn w:val="Normal"/>
    <w:next w:val="Normal"/>
    <w:autoRedefine/>
    <w:uiPriority w:val="99"/>
    <w:semiHidden/>
    <w:unhideWhenUsed/>
    <w:rsid w:val="00AA0BDF"/>
    <w:pPr>
      <w:spacing w:after="0" w:line="240" w:lineRule="auto"/>
      <w:ind w:left="500" w:hanging="250"/>
    </w:pPr>
  </w:style>
  <w:style w:type="paragraph" w:styleId="Index3">
    <w:name w:val="index 3"/>
    <w:basedOn w:val="Normal"/>
    <w:next w:val="Normal"/>
    <w:autoRedefine/>
    <w:uiPriority w:val="99"/>
    <w:semiHidden/>
    <w:unhideWhenUsed/>
    <w:rsid w:val="00AA0BDF"/>
    <w:pPr>
      <w:spacing w:after="0" w:line="240" w:lineRule="auto"/>
      <w:ind w:left="750" w:hanging="250"/>
    </w:pPr>
  </w:style>
  <w:style w:type="paragraph" w:styleId="Index4">
    <w:name w:val="index 4"/>
    <w:basedOn w:val="Normal"/>
    <w:next w:val="Normal"/>
    <w:autoRedefine/>
    <w:uiPriority w:val="99"/>
    <w:semiHidden/>
    <w:unhideWhenUsed/>
    <w:rsid w:val="00AA0BDF"/>
    <w:pPr>
      <w:spacing w:after="0" w:line="240" w:lineRule="auto"/>
      <w:ind w:left="1000" w:hanging="250"/>
    </w:pPr>
  </w:style>
  <w:style w:type="paragraph" w:styleId="Index5">
    <w:name w:val="index 5"/>
    <w:basedOn w:val="Normal"/>
    <w:next w:val="Normal"/>
    <w:autoRedefine/>
    <w:uiPriority w:val="99"/>
    <w:semiHidden/>
    <w:unhideWhenUsed/>
    <w:rsid w:val="00AA0BDF"/>
    <w:pPr>
      <w:spacing w:after="0" w:line="240" w:lineRule="auto"/>
      <w:ind w:left="1250" w:hanging="250"/>
    </w:pPr>
  </w:style>
  <w:style w:type="paragraph" w:styleId="Index6">
    <w:name w:val="index 6"/>
    <w:basedOn w:val="Normal"/>
    <w:next w:val="Normal"/>
    <w:autoRedefine/>
    <w:uiPriority w:val="99"/>
    <w:semiHidden/>
    <w:unhideWhenUsed/>
    <w:rsid w:val="00AA0BDF"/>
    <w:pPr>
      <w:spacing w:after="0" w:line="240" w:lineRule="auto"/>
      <w:ind w:left="1500" w:hanging="250"/>
    </w:pPr>
  </w:style>
  <w:style w:type="paragraph" w:styleId="Index7">
    <w:name w:val="index 7"/>
    <w:basedOn w:val="Normal"/>
    <w:next w:val="Normal"/>
    <w:autoRedefine/>
    <w:uiPriority w:val="99"/>
    <w:semiHidden/>
    <w:unhideWhenUsed/>
    <w:rsid w:val="00AA0BDF"/>
    <w:pPr>
      <w:spacing w:after="0" w:line="240" w:lineRule="auto"/>
      <w:ind w:left="1750" w:hanging="250"/>
    </w:pPr>
  </w:style>
  <w:style w:type="paragraph" w:styleId="Index8">
    <w:name w:val="index 8"/>
    <w:basedOn w:val="Normal"/>
    <w:next w:val="Normal"/>
    <w:autoRedefine/>
    <w:uiPriority w:val="99"/>
    <w:semiHidden/>
    <w:unhideWhenUsed/>
    <w:rsid w:val="00AA0BDF"/>
    <w:pPr>
      <w:spacing w:after="0" w:line="240" w:lineRule="auto"/>
      <w:ind w:left="2000" w:hanging="250"/>
    </w:pPr>
  </w:style>
  <w:style w:type="paragraph" w:styleId="Index9">
    <w:name w:val="index 9"/>
    <w:basedOn w:val="Normal"/>
    <w:next w:val="Normal"/>
    <w:autoRedefine/>
    <w:uiPriority w:val="99"/>
    <w:semiHidden/>
    <w:unhideWhenUsed/>
    <w:rsid w:val="00AA0BDF"/>
    <w:pPr>
      <w:spacing w:after="0" w:line="240" w:lineRule="auto"/>
      <w:ind w:left="2250" w:hanging="250"/>
    </w:pPr>
  </w:style>
  <w:style w:type="paragraph" w:styleId="Indexrubrik">
    <w:name w:val="index heading"/>
    <w:basedOn w:val="Normal"/>
    <w:next w:val="Index1"/>
    <w:uiPriority w:val="99"/>
    <w:semiHidden/>
    <w:unhideWhenUsed/>
    <w:rsid w:val="00AA0BDF"/>
    <w:rPr>
      <w:rFonts w:asciiTheme="majorHAnsi" w:eastAsiaTheme="majorEastAsia" w:hAnsiTheme="majorHAnsi" w:cstheme="majorBidi"/>
      <w:b/>
      <w:bCs/>
    </w:rPr>
  </w:style>
  <w:style w:type="paragraph" w:styleId="Indragetstycke">
    <w:name w:val="Block Text"/>
    <w:basedOn w:val="Normal"/>
    <w:uiPriority w:val="99"/>
    <w:semiHidden/>
    <w:unhideWhenUsed/>
    <w:rsid w:val="00AA0BD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AA0BDF"/>
    <w:pPr>
      <w:spacing w:after="0" w:line="240" w:lineRule="auto"/>
    </w:pPr>
  </w:style>
  <w:style w:type="paragraph" w:styleId="Inledning">
    <w:name w:val="Salutation"/>
    <w:basedOn w:val="Normal"/>
    <w:next w:val="Normal"/>
    <w:link w:val="InledningChar"/>
    <w:uiPriority w:val="99"/>
    <w:semiHidden/>
    <w:unhideWhenUsed/>
    <w:rsid w:val="00AA0BDF"/>
  </w:style>
  <w:style w:type="character" w:customStyle="1" w:styleId="InledningChar">
    <w:name w:val="Inledning Char"/>
    <w:basedOn w:val="Standardstycketeckensnitt"/>
    <w:link w:val="Inledning"/>
    <w:uiPriority w:val="99"/>
    <w:semiHidden/>
    <w:rsid w:val="00AA0BDF"/>
  </w:style>
  <w:style w:type="paragraph" w:styleId="Innehll4">
    <w:name w:val="toc 4"/>
    <w:basedOn w:val="Normal"/>
    <w:next w:val="Normal"/>
    <w:autoRedefine/>
    <w:uiPriority w:val="39"/>
    <w:semiHidden/>
    <w:unhideWhenUsed/>
    <w:rsid w:val="00AA0BDF"/>
    <w:pPr>
      <w:spacing w:after="100"/>
      <w:ind w:left="750"/>
    </w:pPr>
  </w:style>
  <w:style w:type="paragraph" w:styleId="Innehll5">
    <w:name w:val="toc 5"/>
    <w:basedOn w:val="Normal"/>
    <w:next w:val="Normal"/>
    <w:autoRedefine/>
    <w:uiPriority w:val="39"/>
    <w:semiHidden/>
    <w:unhideWhenUsed/>
    <w:rsid w:val="00AA0BDF"/>
    <w:pPr>
      <w:spacing w:after="100"/>
      <w:ind w:left="1000"/>
    </w:pPr>
  </w:style>
  <w:style w:type="paragraph" w:styleId="Innehll6">
    <w:name w:val="toc 6"/>
    <w:basedOn w:val="Normal"/>
    <w:next w:val="Normal"/>
    <w:autoRedefine/>
    <w:uiPriority w:val="39"/>
    <w:semiHidden/>
    <w:unhideWhenUsed/>
    <w:rsid w:val="00AA0BDF"/>
    <w:pPr>
      <w:spacing w:after="100"/>
      <w:ind w:left="1250"/>
    </w:pPr>
  </w:style>
  <w:style w:type="paragraph" w:styleId="Innehll7">
    <w:name w:val="toc 7"/>
    <w:basedOn w:val="Normal"/>
    <w:next w:val="Normal"/>
    <w:autoRedefine/>
    <w:uiPriority w:val="39"/>
    <w:semiHidden/>
    <w:unhideWhenUsed/>
    <w:rsid w:val="00AA0BDF"/>
    <w:pPr>
      <w:spacing w:after="100"/>
      <w:ind w:left="1500"/>
    </w:pPr>
  </w:style>
  <w:style w:type="paragraph" w:styleId="Innehll8">
    <w:name w:val="toc 8"/>
    <w:basedOn w:val="Normal"/>
    <w:next w:val="Normal"/>
    <w:autoRedefine/>
    <w:uiPriority w:val="39"/>
    <w:semiHidden/>
    <w:unhideWhenUsed/>
    <w:rsid w:val="00AA0BDF"/>
    <w:pPr>
      <w:spacing w:after="100"/>
      <w:ind w:left="1750"/>
    </w:pPr>
  </w:style>
  <w:style w:type="paragraph" w:styleId="Innehll9">
    <w:name w:val="toc 9"/>
    <w:basedOn w:val="Normal"/>
    <w:next w:val="Normal"/>
    <w:autoRedefine/>
    <w:uiPriority w:val="39"/>
    <w:semiHidden/>
    <w:unhideWhenUsed/>
    <w:rsid w:val="00AA0BDF"/>
    <w:pPr>
      <w:spacing w:after="100"/>
      <w:ind w:left="2000"/>
    </w:pPr>
  </w:style>
  <w:style w:type="paragraph" w:styleId="Kommentarer">
    <w:name w:val="annotation text"/>
    <w:basedOn w:val="Normal"/>
    <w:link w:val="KommentarerChar"/>
    <w:uiPriority w:val="99"/>
    <w:semiHidden/>
    <w:unhideWhenUsed/>
    <w:rsid w:val="00AA0BDF"/>
    <w:pPr>
      <w:spacing w:line="240" w:lineRule="auto"/>
    </w:pPr>
    <w:rPr>
      <w:sz w:val="20"/>
      <w:szCs w:val="20"/>
    </w:rPr>
  </w:style>
  <w:style w:type="character" w:customStyle="1" w:styleId="KommentarerChar">
    <w:name w:val="Kommentarer Char"/>
    <w:basedOn w:val="Standardstycketeckensnitt"/>
    <w:link w:val="Kommentarer"/>
    <w:uiPriority w:val="99"/>
    <w:semiHidden/>
    <w:rsid w:val="00AA0BDF"/>
    <w:rPr>
      <w:sz w:val="20"/>
      <w:szCs w:val="20"/>
    </w:rPr>
  </w:style>
  <w:style w:type="character" w:styleId="Kommentarsreferens">
    <w:name w:val="annotation reference"/>
    <w:basedOn w:val="Standardstycketeckensnitt"/>
    <w:uiPriority w:val="99"/>
    <w:semiHidden/>
    <w:unhideWhenUsed/>
    <w:rsid w:val="00AA0BDF"/>
    <w:rPr>
      <w:noProof w:val="0"/>
      <w:sz w:val="16"/>
      <w:szCs w:val="16"/>
    </w:rPr>
  </w:style>
  <w:style w:type="paragraph" w:styleId="Kommentarsmne">
    <w:name w:val="annotation subject"/>
    <w:basedOn w:val="Kommentarer"/>
    <w:next w:val="Kommentarer"/>
    <w:link w:val="KommentarsmneChar"/>
    <w:uiPriority w:val="99"/>
    <w:semiHidden/>
    <w:unhideWhenUsed/>
    <w:rsid w:val="00AA0BDF"/>
    <w:rPr>
      <w:b/>
      <w:bCs/>
    </w:rPr>
  </w:style>
  <w:style w:type="character" w:customStyle="1" w:styleId="KommentarsmneChar">
    <w:name w:val="Kommentarsämne Char"/>
    <w:basedOn w:val="KommentarerChar"/>
    <w:link w:val="Kommentarsmne"/>
    <w:uiPriority w:val="99"/>
    <w:semiHidden/>
    <w:rsid w:val="00AA0BDF"/>
    <w:rPr>
      <w:b/>
      <w:bCs/>
      <w:sz w:val="20"/>
      <w:szCs w:val="20"/>
    </w:rPr>
  </w:style>
  <w:style w:type="paragraph" w:styleId="Lista">
    <w:name w:val="List"/>
    <w:basedOn w:val="Normal"/>
    <w:uiPriority w:val="99"/>
    <w:semiHidden/>
    <w:unhideWhenUsed/>
    <w:rsid w:val="00AA0BDF"/>
    <w:pPr>
      <w:ind w:left="283" w:hanging="283"/>
      <w:contextualSpacing/>
    </w:pPr>
  </w:style>
  <w:style w:type="paragraph" w:styleId="Lista2">
    <w:name w:val="List 2"/>
    <w:basedOn w:val="Normal"/>
    <w:uiPriority w:val="99"/>
    <w:semiHidden/>
    <w:unhideWhenUsed/>
    <w:rsid w:val="00AA0BDF"/>
    <w:pPr>
      <w:ind w:left="566" w:hanging="283"/>
      <w:contextualSpacing/>
    </w:pPr>
  </w:style>
  <w:style w:type="paragraph" w:styleId="Lista3">
    <w:name w:val="List 3"/>
    <w:basedOn w:val="Normal"/>
    <w:uiPriority w:val="99"/>
    <w:semiHidden/>
    <w:unhideWhenUsed/>
    <w:rsid w:val="00AA0BDF"/>
    <w:pPr>
      <w:ind w:left="849" w:hanging="283"/>
      <w:contextualSpacing/>
    </w:pPr>
  </w:style>
  <w:style w:type="paragraph" w:styleId="Lista4">
    <w:name w:val="List 4"/>
    <w:basedOn w:val="Normal"/>
    <w:uiPriority w:val="99"/>
    <w:semiHidden/>
    <w:unhideWhenUsed/>
    <w:rsid w:val="00AA0BDF"/>
    <w:pPr>
      <w:ind w:left="1132" w:hanging="283"/>
      <w:contextualSpacing/>
    </w:pPr>
  </w:style>
  <w:style w:type="paragraph" w:styleId="Lista5">
    <w:name w:val="List 5"/>
    <w:basedOn w:val="Normal"/>
    <w:uiPriority w:val="99"/>
    <w:semiHidden/>
    <w:unhideWhenUsed/>
    <w:rsid w:val="00AA0BDF"/>
    <w:pPr>
      <w:ind w:left="1415" w:hanging="283"/>
      <w:contextualSpacing/>
    </w:pPr>
  </w:style>
  <w:style w:type="paragraph" w:styleId="Listafortstt">
    <w:name w:val="List Continue"/>
    <w:basedOn w:val="Normal"/>
    <w:uiPriority w:val="99"/>
    <w:semiHidden/>
    <w:unhideWhenUsed/>
    <w:rsid w:val="00AA0BDF"/>
    <w:pPr>
      <w:spacing w:after="120"/>
      <w:ind w:left="283"/>
      <w:contextualSpacing/>
    </w:pPr>
  </w:style>
  <w:style w:type="paragraph" w:styleId="Listafortstt2">
    <w:name w:val="List Continue 2"/>
    <w:basedOn w:val="Normal"/>
    <w:uiPriority w:val="99"/>
    <w:semiHidden/>
    <w:unhideWhenUsed/>
    <w:rsid w:val="00AA0BDF"/>
    <w:pPr>
      <w:spacing w:after="120"/>
      <w:ind w:left="566"/>
      <w:contextualSpacing/>
    </w:pPr>
  </w:style>
  <w:style w:type="paragraph" w:styleId="Listafortstt3">
    <w:name w:val="List Continue 3"/>
    <w:basedOn w:val="Normal"/>
    <w:uiPriority w:val="99"/>
    <w:semiHidden/>
    <w:unhideWhenUsed/>
    <w:rsid w:val="00AA0BDF"/>
    <w:pPr>
      <w:spacing w:after="120"/>
      <w:ind w:left="849"/>
      <w:contextualSpacing/>
    </w:pPr>
  </w:style>
  <w:style w:type="paragraph" w:styleId="Listafortstt4">
    <w:name w:val="List Continue 4"/>
    <w:basedOn w:val="Normal"/>
    <w:uiPriority w:val="99"/>
    <w:semiHidden/>
    <w:unhideWhenUsed/>
    <w:rsid w:val="00AA0BDF"/>
    <w:pPr>
      <w:spacing w:after="120"/>
      <w:ind w:left="1132"/>
      <w:contextualSpacing/>
    </w:pPr>
  </w:style>
  <w:style w:type="paragraph" w:styleId="Listafortstt5">
    <w:name w:val="List Continue 5"/>
    <w:basedOn w:val="Normal"/>
    <w:uiPriority w:val="99"/>
    <w:semiHidden/>
    <w:unhideWhenUsed/>
    <w:rsid w:val="00AA0BDF"/>
    <w:pPr>
      <w:spacing w:after="120"/>
      <w:ind w:left="1415"/>
      <w:contextualSpacing/>
    </w:pPr>
  </w:style>
  <w:style w:type="paragraph" w:styleId="Liststycke">
    <w:name w:val="List Paragraph"/>
    <w:basedOn w:val="Normal"/>
    <w:uiPriority w:val="34"/>
    <w:semiHidden/>
    <w:qFormat/>
    <w:rsid w:val="00AA0BDF"/>
    <w:pPr>
      <w:ind w:left="720"/>
      <w:contextualSpacing/>
    </w:pPr>
  </w:style>
  <w:style w:type="table" w:styleId="Listtabell1ljus">
    <w:name w:val="List Table 1 Light"/>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AA0BD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AA0B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A0BD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AA0BD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AA0BD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AA0BD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AA0BD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AA0BD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AA0BD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A0BD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AA0BD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AA0BD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AA0BD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AA0BD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AA0BD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AA0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A0BD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AA0BD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AA0BD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AA0BD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AA0BD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AA0BD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AA0B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A0BD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A0BD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A0BD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A0BD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A0BD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A0BD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A0B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A0BD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AA0BD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AA0BD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AA0BD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AA0BD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AA0BD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AA0B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A0BD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A0BD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A0BD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A0BD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A0BD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A0BD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AA0BDF"/>
  </w:style>
  <w:style w:type="table" w:styleId="Ljuslista">
    <w:name w:val="Light List"/>
    <w:basedOn w:val="Normaltabell"/>
    <w:uiPriority w:val="61"/>
    <w:semiHidden/>
    <w:unhideWhenUsed/>
    <w:rsid w:val="00AA0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A0BD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AA0BD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AA0BD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AA0BD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AA0BD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AA0BD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AA0B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A0BD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AA0BD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AA0BD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AA0BD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AA0BD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AA0BD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AA0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A0BD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AA0BD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AA0BD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AA0BD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AA0BD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AA0BD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AA0B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0BDF"/>
    <w:rPr>
      <w:rFonts w:ascii="Consolas" w:hAnsi="Consolas"/>
      <w:sz w:val="20"/>
      <w:szCs w:val="20"/>
    </w:rPr>
  </w:style>
  <w:style w:type="paragraph" w:styleId="Meddelanderubrik">
    <w:name w:val="Message Header"/>
    <w:basedOn w:val="Normal"/>
    <w:link w:val="MeddelanderubrikChar"/>
    <w:uiPriority w:val="99"/>
    <w:semiHidden/>
    <w:unhideWhenUsed/>
    <w:rsid w:val="00AA0BD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0BD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AA0BD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A0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A0BD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A0BD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A0BD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A0BD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A0BD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A0BD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A0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AA0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A0BD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AA0BD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AA0BD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AA0BD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AA0BD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AA0BD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A0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AA0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AA0B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AA0BD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AA0BDF"/>
    <w:rPr>
      <w:rFonts w:ascii="Times New Roman" w:hAnsi="Times New Roman" w:cs="Times New Roman"/>
      <w:sz w:val="24"/>
      <w:szCs w:val="24"/>
    </w:rPr>
  </w:style>
  <w:style w:type="paragraph" w:styleId="Normaltindrag">
    <w:name w:val="Normal Indent"/>
    <w:basedOn w:val="Normal"/>
    <w:uiPriority w:val="99"/>
    <w:semiHidden/>
    <w:unhideWhenUsed/>
    <w:rsid w:val="00AA0BDF"/>
    <w:pPr>
      <w:ind w:left="1304"/>
    </w:pPr>
  </w:style>
  <w:style w:type="paragraph" w:styleId="Numreradlista4">
    <w:name w:val="List Number 4"/>
    <w:basedOn w:val="Normal"/>
    <w:uiPriority w:val="99"/>
    <w:semiHidden/>
    <w:unhideWhenUsed/>
    <w:rsid w:val="00AA0BDF"/>
    <w:pPr>
      <w:numPr>
        <w:numId w:val="40"/>
      </w:numPr>
      <w:contextualSpacing/>
    </w:pPr>
  </w:style>
  <w:style w:type="paragraph" w:styleId="Numreradlista5">
    <w:name w:val="List Number 5"/>
    <w:basedOn w:val="Normal"/>
    <w:uiPriority w:val="99"/>
    <w:semiHidden/>
    <w:unhideWhenUsed/>
    <w:rsid w:val="00AA0BDF"/>
    <w:pPr>
      <w:numPr>
        <w:numId w:val="41"/>
      </w:numPr>
      <w:contextualSpacing/>
    </w:pPr>
  </w:style>
  <w:style w:type="character" w:styleId="Nmn">
    <w:name w:val="Mention"/>
    <w:basedOn w:val="Standardstycketeckensnitt"/>
    <w:uiPriority w:val="99"/>
    <w:semiHidden/>
    <w:unhideWhenUsed/>
    <w:rsid w:val="00AA0BDF"/>
    <w:rPr>
      <w:noProof w:val="0"/>
      <w:color w:val="2B579A"/>
      <w:shd w:val="clear" w:color="auto" w:fill="E6E6E6"/>
    </w:rPr>
  </w:style>
  <w:style w:type="table" w:styleId="Oformateradtabell1">
    <w:name w:val="Plain Table 1"/>
    <w:basedOn w:val="Normaltabell"/>
    <w:uiPriority w:val="41"/>
    <w:rsid w:val="00AA0B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A0B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A0B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A0B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A0B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A0BD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0BDF"/>
    <w:rPr>
      <w:rFonts w:ascii="Consolas" w:hAnsi="Consolas"/>
      <w:sz w:val="21"/>
      <w:szCs w:val="21"/>
    </w:rPr>
  </w:style>
  <w:style w:type="character" w:styleId="Olstomnmnande">
    <w:name w:val="Unresolved Mention"/>
    <w:basedOn w:val="Standardstycketeckensnitt"/>
    <w:uiPriority w:val="99"/>
    <w:semiHidden/>
    <w:unhideWhenUsed/>
    <w:rsid w:val="00AA0BDF"/>
    <w:rPr>
      <w:noProof w:val="0"/>
      <w:color w:val="808080"/>
      <w:shd w:val="clear" w:color="auto" w:fill="E6E6E6"/>
    </w:rPr>
  </w:style>
  <w:style w:type="table" w:styleId="Professionelltabell">
    <w:name w:val="Table Professional"/>
    <w:basedOn w:val="Normaltabell"/>
    <w:uiPriority w:val="99"/>
    <w:semiHidden/>
    <w:unhideWhenUsed/>
    <w:rsid w:val="00AA0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AA0BDF"/>
    <w:pPr>
      <w:numPr>
        <w:numId w:val="42"/>
      </w:numPr>
      <w:contextualSpacing/>
    </w:pPr>
  </w:style>
  <w:style w:type="paragraph" w:styleId="Punktlista5">
    <w:name w:val="List Bullet 5"/>
    <w:basedOn w:val="Normal"/>
    <w:uiPriority w:val="99"/>
    <w:semiHidden/>
    <w:unhideWhenUsed/>
    <w:rsid w:val="00AA0BDF"/>
    <w:pPr>
      <w:numPr>
        <w:numId w:val="43"/>
      </w:numPr>
      <w:contextualSpacing/>
    </w:pPr>
  </w:style>
  <w:style w:type="character" w:styleId="Radnummer">
    <w:name w:val="line number"/>
    <w:basedOn w:val="Standardstycketeckensnitt"/>
    <w:uiPriority w:val="99"/>
    <w:semiHidden/>
    <w:unhideWhenUsed/>
    <w:rsid w:val="00AA0BDF"/>
    <w:rPr>
      <w:noProof w:val="0"/>
    </w:rPr>
  </w:style>
  <w:style w:type="character" w:customStyle="1" w:styleId="Rubrik6Char">
    <w:name w:val="Rubrik 6 Char"/>
    <w:basedOn w:val="Standardstycketeckensnitt"/>
    <w:link w:val="Rubrik6"/>
    <w:uiPriority w:val="9"/>
    <w:semiHidden/>
    <w:rsid w:val="00AA0BDF"/>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AA0BDF"/>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AA0BD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A0BDF"/>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AA0B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A0BD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A0BD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A0BD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A0BD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A0BD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A0BD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A0B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A0BD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AA0BD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AA0BD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AA0BD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AA0BD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AA0BD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AA0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A0BD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AA0BD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AA0BD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AA0BD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AA0BD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AA0BD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AA0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A0BD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AA0BD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AA0BD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AA0BD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AA0BD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AA0BD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AA0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AA0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A0BD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AA0BD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AA0BD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AA0BD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AA0BD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AA0BD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AA0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A0BD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AA0BD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AA0BD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AA0BD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AA0BD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AA0BD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AA0BDF"/>
    <w:pPr>
      <w:spacing w:after="0" w:line="240" w:lineRule="auto"/>
      <w:ind w:left="4252"/>
    </w:pPr>
  </w:style>
  <w:style w:type="character" w:customStyle="1" w:styleId="SignaturChar">
    <w:name w:val="Signatur Char"/>
    <w:basedOn w:val="Standardstycketeckensnitt"/>
    <w:link w:val="Signatur"/>
    <w:uiPriority w:val="99"/>
    <w:semiHidden/>
    <w:rsid w:val="00AA0BDF"/>
  </w:style>
  <w:style w:type="character" w:styleId="Slutnotsreferens">
    <w:name w:val="endnote reference"/>
    <w:basedOn w:val="Standardstycketeckensnitt"/>
    <w:uiPriority w:val="99"/>
    <w:semiHidden/>
    <w:unhideWhenUsed/>
    <w:rsid w:val="00AA0BDF"/>
    <w:rPr>
      <w:noProof w:val="0"/>
      <w:vertAlign w:val="superscript"/>
    </w:rPr>
  </w:style>
  <w:style w:type="paragraph" w:styleId="Slutnotstext">
    <w:name w:val="endnote text"/>
    <w:basedOn w:val="Normal"/>
    <w:link w:val="SlutnotstextChar"/>
    <w:uiPriority w:val="99"/>
    <w:semiHidden/>
    <w:unhideWhenUsed/>
    <w:rsid w:val="00AA0BD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A0BDF"/>
    <w:rPr>
      <w:sz w:val="20"/>
      <w:szCs w:val="20"/>
    </w:rPr>
  </w:style>
  <w:style w:type="character" w:styleId="Smarthyperlnk">
    <w:name w:val="Smart Hyperlink"/>
    <w:basedOn w:val="Standardstycketeckensnitt"/>
    <w:uiPriority w:val="99"/>
    <w:semiHidden/>
    <w:unhideWhenUsed/>
    <w:rsid w:val="00AA0BDF"/>
    <w:rPr>
      <w:noProof w:val="0"/>
      <w:u w:val="dotted"/>
    </w:rPr>
  </w:style>
  <w:style w:type="table" w:styleId="Standardtabell1">
    <w:name w:val="Table Classic 1"/>
    <w:basedOn w:val="Normaltabell"/>
    <w:uiPriority w:val="99"/>
    <w:semiHidden/>
    <w:unhideWhenUsed/>
    <w:rsid w:val="00AA0B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A0B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A0B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A0B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AA0BDF"/>
    <w:rPr>
      <w:b/>
      <w:bCs/>
      <w:noProof w:val="0"/>
    </w:rPr>
  </w:style>
  <w:style w:type="character" w:styleId="Starkbetoning">
    <w:name w:val="Intense Emphasis"/>
    <w:basedOn w:val="Standardstycketeckensnitt"/>
    <w:uiPriority w:val="21"/>
    <w:semiHidden/>
    <w:qFormat/>
    <w:rsid w:val="00AA0BDF"/>
    <w:rPr>
      <w:i/>
      <w:iCs/>
      <w:noProof w:val="0"/>
      <w:color w:val="1A3050" w:themeColor="accent1"/>
    </w:rPr>
  </w:style>
  <w:style w:type="character" w:styleId="Starkreferens">
    <w:name w:val="Intense Reference"/>
    <w:basedOn w:val="Standardstycketeckensnitt"/>
    <w:uiPriority w:val="32"/>
    <w:semiHidden/>
    <w:qFormat/>
    <w:rsid w:val="00AA0BDF"/>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AA0BD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AA0BDF"/>
    <w:rPr>
      <w:i/>
      <w:iCs/>
      <w:color w:val="1A3050" w:themeColor="accent1"/>
    </w:rPr>
  </w:style>
  <w:style w:type="table" w:styleId="Tabellmed3D-effekter1">
    <w:name w:val="Table 3D effects 1"/>
    <w:basedOn w:val="Normaltabell"/>
    <w:uiPriority w:val="99"/>
    <w:semiHidden/>
    <w:unhideWhenUsed/>
    <w:rsid w:val="00AA0B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A0B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A0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A0B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A0B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A0B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A0B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A0B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AA0B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A0B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A0B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A0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A0B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A0B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A0B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A0B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AA0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A0B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A0B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A0B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A0B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A0B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A0B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A0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A0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AA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AA0BD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AA0BDF"/>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AA0B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A0B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A0B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9BE94042F64C499917E18B61EEA16D"/>
        <w:category>
          <w:name w:val="Allmänt"/>
          <w:gallery w:val="placeholder"/>
        </w:category>
        <w:types>
          <w:type w:val="bbPlcHdr"/>
        </w:types>
        <w:behaviors>
          <w:behavior w:val="content"/>
        </w:behaviors>
        <w:guid w:val="{6A6F3430-E3C1-4EE3-836D-4D30A3F9AA8B}"/>
      </w:docPartPr>
      <w:docPartBody>
        <w:p w:rsidR="00371A11" w:rsidRDefault="00F434AB" w:rsidP="00F434AB">
          <w:pPr>
            <w:pStyle w:val="749BE94042F64C499917E18B61EEA16D"/>
          </w:pPr>
          <w:r>
            <w:rPr>
              <w:rStyle w:val="Platshllartext"/>
            </w:rPr>
            <w:t xml:space="preserve"> </w:t>
          </w:r>
        </w:p>
      </w:docPartBody>
    </w:docPart>
    <w:docPart>
      <w:docPartPr>
        <w:name w:val="F7259B950D9849AD902D6FCD656D8DAB"/>
        <w:category>
          <w:name w:val="Allmänt"/>
          <w:gallery w:val="placeholder"/>
        </w:category>
        <w:types>
          <w:type w:val="bbPlcHdr"/>
        </w:types>
        <w:behaviors>
          <w:behavior w:val="content"/>
        </w:behaviors>
        <w:guid w:val="{693BEB04-8C57-4CF6-985D-EE177771DB49}"/>
      </w:docPartPr>
      <w:docPartBody>
        <w:p w:rsidR="00371A11" w:rsidRDefault="00F434AB" w:rsidP="00F434AB">
          <w:pPr>
            <w:pStyle w:val="F7259B950D9849AD902D6FCD656D8DAB"/>
          </w:pPr>
          <w:r>
            <w:rPr>
              <w:rStyle w:val="Platshllartext"/>
            </w:rPr>
            <w:t xml:space="preserve"> </w:t>
          </w:r>
        </w:p>
      </w:docPartBody>
    </w:docPart>
    <w:docPart>
      <w:docPartPr>
        <w:name w:val="F1FAC32B52844A66B8AE033867AF8695"/>
        <w:category>
          <w:name w:val="Allmänt"/>
          <w:gallery w:val="placeholder"/>
        </w:category>
        <w:types>
          <w:type w:val="bbPlcHdr"/>
        </w:types>
        <w:behaviors>
          <w:behavior w:val="content"/>
        </w:behaviors>
        <w:guid w:val="{75E7D68E-B0C0-4259-BC85-D16307E22E48}"/>
      </w:docPartPr>
      <w:docPartBody>
        <w:p w:rsidR="00371A11" w:rsidRDefault="00F434AB" w:rsidP="00F434AB">
          <w:pPr>
            <w:pStyle w:val="F1FAC32B52844A66B8AE033867AF8695"/>
          </w:pPr>
          <w:r>
            <w:rPr>
              <w:rStyle w:val="Platshllartext"/>
            </w:rPr>
            <w:t xml:space="preserve"> </w:t>
          </w:r>
        </w:p>
      </w:docPartBody>
    </w:docPart>
    <w:docPart>
      <w:docPartPr>
        <w:name w:val="94778344760947ECBA2EEDEEA6918FB7"/>
        <w:category>
          <w:name w:val="Allmänt"/>
          <w:gallery w:val="placeholder"/>
        </w:category>
        <w:types>
          <w:type w:val="bbPlcHdr"/>
        </w:types>
        <w:behaviors>
          <w:behavior w:val="content"/>
        </w:behaviors>
        <w:guid w:val="{6AC0126D-7B38-4A60-A35C-6B4659EA2830}"/>
      </w:docPartPr>
      <w:docPartBody>
        <w:p w:rsidR="00371A11" w:rsidRDefault="00F434AB" w:rsidP="00F434AB">
          <w:pPr>
            <w:pStyle w:val="94778344760947ECBA2EEDEEA6918FB7"/>
          </w:pPr>
          <w:r>
            <w:rPr>
              <w:rStyle w:val="Platshllartext"/>
            </w:rPr>
            <w:t xml:space="preserve"> </w:t>
          </w:r>
        </w:p>
      </w:docPartBody>
    </w:docPart>
    <w:docPart>
      <w:docPartPr>
        <w:name w:val="59E3F2E26B6147E090A33BC9F7E8C5BC"/>
        <w:category>
          <w:name w:val="Allmänt"/>
          <w:gallery w:val="placeholder"/>
        </w:category>
        <w:types>
          <w:type w:val="bbPlcHdr"/>
        </w:types>
        <w:behaviors>
          <w:behavior w:val="content"/>
        </w:behaviors>
        <w:guid w:val="{41D6354E-9596-443E-A2F5-D2F55F335A8B}"/>
      </w:docPartPr>
      <w:docPartBody>
        <w:p w:rsidR="00371A11" w:rsidRDefault="00F434AB" w:rsidP="00F434AB">
          <w:pPr>
            <w:pStyle w:val="59E3F2E26B6147E090A33BC9F7E8C5B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AB"/>
    <w:rsid w:val="00371A11"/>
    <w:rsid w:val="00DD7240"/>
    <w:rsid w:val="00F43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D13812F51E4776B69F83A2451CDAE7">
    <w:name w:val="CED13812F51E4776B69F83A2451CDAE7"/>
    <w:rsid w:val="00F434AB"/>
  </w:style>
  <w:style w:type="character" w:styleId="Platshllartext">
    <w:name w:val="Placeholder Text"/>
    <w:basedOn w:val="Standardstycketeckensnitt"/>
    <w:uiPriority w:val="99"/>
    <w:semiHidden/>
    <w:rsid w:val="00F434AB"/>
    <w:rPr>
      <w:noProof w:val="0"/>
      <w:color w:val="808080"/>
    </w:rPr>
  </w:style>
  <w:style w:type="paragraph" w:customStyle="1" w:styleId="F8046999AC4B46848E9B5E9D190E9074">
    <w:name w:val="F8046999AC4B46848E9B5E9D190E9074"/>
    <w:rsid w:val="00F434AB"/>
  </w:style>
  <w:style w:type="paragraph" w:customStyle="1" w:styleId="B19A89B0FD3B4191BA05FBC72547DDD9">
    <w:name w:val="B19A89B0FD3B4191BA05FBC72547DDD9"/>
    <w:rsid w:val="00F434AB"/>
  </w:style>
  <w:style w:type="paragraph" w:customStyle="1" w:styleId="4732AAF17F9140C19E3FD81AD13906FF">
    <w:name w:val="4732AAF17F9140C19E3FD81AD13906FF"/>
    <w:rsid w:val="00F434AB"/>
  </w:style>
  <w:style w:type="paragraph" w:customStyle="1" w:styleId="749BE94042F64C499917E18B61EEA16D">
    <w:name w:val="749BE94042F64C499917E18B61EEA16D"/>
    <w:rsid w:val="00F434AB"/>
  </w:style>
  <w:style w:type="paragraph" w:customStyle="1" w:styleId="F7259B950D9849AD902D6FCD656D8DAB">
    <w:name w:val="F7259B950D9849AD902D6FCD656D8DAB"/>
    <w:rsid w:val="00F434AB"/>
  </w:style>
  <w:style w:type="paragraph" w:customStyle="1" w:styleId="0D2E7A1DEE8846389E6C0FE19A7AA7A0">
    <w:name w:val="0D2E7A1DEE8846389E6C0FE19A7AA7A0"/>
    <w:rsid w:val="00F434AB"/>
  </w:style>
  <w:style w:type="paragraph" w:customStyle="1" w:styleId="DC3264A1B1F14A479C23E19BCD89C6C2">
    <w:name w:val="DC3264A1B1F14A479C23E19BCD89C6C2"/>
    <w:rsid w:val="00F434AB"/>
  </w:style>
  <w:style w:type="paragraph" w:customStyle="1" w:styleId="5B542F8DF0694FB58569F54DAF6A420A">
    <w:name w:val="5B542F8DF0694FB58569F54DAF6A420A"/>
    <w:rsid w:val="00F434AB"/>
  </w:style>
  <w:style w:type="paragraph" w:customStyle="1" w:styleId="F1FAC32B52844A66B8AE033867AF8695">
    <w:name w:val="F1FAC32B52844A66B8AE033867AF8695"/>
    <w:rsid w:val="00F434AB"/>
  </w:style>
  <w:style w:type="paragraph" w:customStyle="1" w:styleId="94778344760947ECBA2EEDEEA6918FB7">
    <w:name w:val="94778344760947ECBA2EEDEEA6918FB7"/>
    <w:rsid w:val="00F434AB"/>
  </w:style>
  <w:style w:type="paragraph" w:customStyle="1" w:styleId="63830D30BABD4CEC97B7F49A0D57B5BA">
    <w:name w:val="63830D30BABD4CEC97B7F49A0D57B5BA"/>
    <w:rsid w:val="00F434AB"/>
  </w:style>
  <w:style w:type="paragraph" w:customStyle="1" w:styleId="7DA3A4DB8DF6460CA946F5A7369F6693">
    <w:name w:val="7DA3A4DB8DF6460CA946F5A7369F6693"/>
    <w:rsid w:val="00F434AB"/>
  </w:style>
  <w:style w:type="paragraph" w:customStyle="1" w:styleId="0C029C4913E54C48A43DBD47DB624767">
    <w:name w:val="0C029C4913E54C48A43DBD47DB624767"/>
    <w:rsid w:val="00F434AB"/>
  </w:style>
  <w:style w:type="paragraph" w:customStyle="1" w:styleId="02281194C3F24372B2E16DE032623592">
    <w:name w:val="02281194C3F24372B2E16DE032623592"/>
    <w:rsid w:val="00F434AB"/>
  </w:style>
  <w:style w:type="paragraph" w:customStyle="1" w:styleId="093077C373CD487BAB59D297C03662B5">
    <w:name w:val="093077C373CD487BAB59D297C03662B5"/>
    <w:rsid w:val="00F434AB"/>
  </w:style>
  <w:style w:type="paragraph" w:customStyle="1" w:styleId="59E3F2E26B6147E090A33BC9F7E8C5BC">
    <w:name w:val="59E3F2E26B6147E090A33BC9F7E8C5BC"/>
    <w:rsid w:val="00F434AB"/>
  </w:style>
  <w:style w:type="paragraph" w:customStyle="1" w:styleId="AEBF390B66074B43BC0A469046EB2449">
    <w:name w:val="AEBF390B66074B43BC0A469046EB2449"/>
    <w:rsid w:val="00F4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09e779ac-1405-4730-9b46-d9e6c3ad4d34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44VND32K5KVF-1870232298-357</_dlc_DocId>
    <_dlc_DocIdUrl xmlns="dc0cb0d3-b4db-401c-9419-d870d21d16fe">
      <Url>https://dhs.sp.regeringskansliet.se/dep/ku/interpellfragor/_layouts/15/DocIdRedir.aspx?ID=44VND32K5KVF-1870232298-357</Url>
      <Description>44VND32K5KVF-1870232298-357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2019-02-20T00:00:00</HeaderDate>
    <Office/>
    <Dnr>Ku2019/00203/MF</Dnr>
    <ParagrafNr/>
    <DocumentTitle/>
    <VisitingAddress/>
    <Extra1/>
    <Extra2/>
    <Extra3>Åsa Coenraads</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B078F138-D13C-490D-9C79-6A632A757C84}"/>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5723A131-1664-4FC2-8A9A-DCF6AF6E77A5}"/>
</file>

<file path=customXml/itemProps7.xml><?xml version="1.0" encoding="utf-8"?>
<ds:datastoreItem xmlns:ds="http://schemas.openxmlformats.org/officeDocument/2006/customXml" ds:itemID="{334B3934-3885-42EA-AF25-AF4B13788394}"/>
</file>

<file path=docProps/app.xml><?xml version="1.0" encoding="utf-8"?>
<Properties xmlns="http://schemas.openxmlformats.org/officeDocument/2006/extended-properties" xmlns:vt="http://schemas.openxmlformats.org/officeDocument/2006/docPropsVTypes">
  <Template>RK Basmall</Template>
  <TotalTime>0</TotalTime>
  <Pages>1</Pages>
  <Words>326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Adolfsson</dc:creator>
  <cp:keywords/>
  <dc:description/>
  <cp:lastModifiedBy>Susanne Levin</cp:lastModifiedBy>
  <cp:revision>26</cp:revision>
  <cp:lastPrinted>2019-02-13T09:00:00Z</cp:lastPrinted>
  <dcterms:created xsi:type="dcterms:W3CDTF">2019-02-08T07:58:00Z</dcterms:created>
  <dcterms:modified xsi:type="dcterms:W3CDTF">2019-02-19T09:12:00Z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794857c4-4225-4e18-9084-b40cd5ea15d2</vt:lpwstr>
  </property>
  <property fmtid="{D5CDD505-2E9C-101B-9397-08002B2CF9AE}" pid="7" name="c9cd366cc722410295b9eacffbd73909">
    <vt:lpwstr/>
  </property>
  <property fmtid="{D5CDD505-2E9C-101B-9397-08002B2CF9AE}" pid="8" name="ActivityCategory">
    <vt:lpwstr/>
  </property>
</Properties>
</file>