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11BF1" w14:textId="0B90D192" w:rsidR="00D623B7" w:rsidRDefault="00CD4BF9" w:rsidP="00830431">
      <w:pPr>
        <w:pStyle w:val="Rubrik"/>
      </w:pPr>
      <w:bookmarkStart w:id="0" w:name="Start"/>
      <w:bookmarkStart w:id="1" w:name="_GoBack"/>
      <w:bookmarkEnd w:id="0"/>
      <w:r>
        <w:t>Svar på fråga 20</w:t>
      </w:r>
      <w:r w:rsidR="004849A0">
        <w:t>19</w:t>
      </w:r>
      <w:r>
        <w:t>/</w:t>
      </w:r>
      <w:r w:rsidR="004849A0">
        <w:t>20</w:t>
      </w:r>
      <w:r>
        <w:t>:</w:t>
      </w:r>
      <w:r w:rsidR="00F01051">
        <w:t>4</w:t>
      </w:r>
      <w:r w:rsidR="00084DF0">
        <w:t>9</w:t>
      </w:r>
      <w:r w:rsidR="00BB5CE4">
        <w:t>6</w:t>
      </w:r>
      <w:r w:rsidR="00830431">
        <w:t xml:space="preserve"> av Åsa </w:t>
      </w:r>
      <w:proofErr w:type="spellStart"/>
      <w:r w:rsidR="00830431">
        <w:t>Coenraads</w:t>
      </w:r>
      <w:proofErr w:type="spellEnd"/>
      <w:r w:rsidR="007049E3">
        <w:t xml:space="preserve"> (M)</w:t>
      </w:r>
      <w:r w:rsidR="00830431">
        <w:t xml:space="preserve"> </w:t>
      </w:r>
      <w:r w:rsidR="003F7A38">
        <w:t>Slutrapport från Arlandarådet</w:t>
      </w:r>
    </w:p>
    <w:bookmarkEnd w:id="1"/>
    <w:p w14:paraId="169EED11" w14:textId="6BC16952" w:rsidR="00830431" w:rsidRDefault="00830431" w:rsidP="00830431">
      <w:pPr>
        <w:pStyle w:val="Brdtext"/>
      </w:pPr>
      <w:r>
        <w:t xml:space="preserve">Åsa </w:t>
      </w:r>
      <w:proofErr w:type="spellStart"/>
      <w:r>
        <w:t>Coenraads</w:t>
      </w:r>
      <w:proofErr w:type="spellEnd"/>
      <w:r>
        <w:t xml:space="preserve"> har </w:t>
      </w:r>
      <w:r w:rsidR="002F298E">
        <w:t>frågat mig om jag avser att lämna någon slutrapport från Arlandarådet</w:t>
      </w:r>
      <w:r w:rsidR="00084DF0">
        <w:t>.</w:t>
      </w:r>
    </w:p>
    <w:p w14:paraId="2FC949AA" w14:textId="62635883" w:rsidR="00084DF0" w:rsidRDefault="002F298E" w:rsidP="00DB48AB">
      <w:pPr>
        <w:pStyle w:val="Brdtext"/>
      </w:pPr>
      <w:r w:rsidRPr="002F298E">
        <w:t>Arlandarådet är avslutat sedan den 31 mars 2019. Hanteringen av Arlandarådets arbete är inte klar.</w:t>
      </w:r>
    </w:p>
    <w:p w14:paraId="692739C6" w14:textId="7BC56CB3" w:rsidR="00F87A06" w:rsidRDefault="00F87A06" w:rsidP="00DB48AB">
      <w:pPr>
        <w:pStyle w:val="Brdtext"/>
      </w:pPr>
      <w:r>
        <w:t xml:space="preserve">Stockholm den </w:t>
      </w:r>
      <w:r w:rsidR="002C771B">
        <w:t>3</w:t>
      </w:r>
      <w:r>
        <w:t xml:space="preserve"> </w:t>
      </w:r>
      <w:r w:rsidR="00084DF0">
        <w:t>dec</w:t>
      </w:r>
      <w:r w:rsidR="00830431">
        <w:t>ember</w:t>
      </w:r>
      <w:r w:rsidR="00200655">
        <w:t xml:space="preserve"> 2019</w:t>
      </w:r>
    </w:p>
    <w:p w14:paraId="20E05D76" w14:textId="77777777" w:rsidR="00F87A06" w:rsidRDefault="00F87A06" w:rsidP="00DB48AB">
      <w:pPr>
        <w:pStyle w:val="Brdtext"/>
      </w:pPr>
    </w:p>
    <w:p w14:paraId="5A6E4D5C" w14:textId="77777777" w:rsidR="007E2111" w:rsidRDefault="00F87A06" w:rsidP="00E96532">
      <w:pPr>
        <w:pStyle w:val="Brdtext"/>
      </w:pPr>
      <w:r>
        <w:t>Tomas Eneroth</w:t>
      </w:r>
    </w:p>
    <w:sectPr w:rsidR="007E2111" w:rsidSect="007E2111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0D780" w14:textId="77777777" w:rsidR="008D0813" w:rsidRDefault="008D0813" w:rsidP="00A87A54">
      <w:pPr>
        <w:spacing w:after="0" w:line="240" w:lineRule="auto"/>
      </w:pPr>
      <w:r>
        <w:separator/>
      </w:r>
    </w:p>
  </w:endnote>
  <w:endnote w:type="continuationSeparator" w:id="0">
    <w:p w14:paraId="08359554" w14:textId="77777777" w:rsidR="008D0813" w:rsidRDefault="008D081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536111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FDB2563" w14:textId="436B9F1A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97D1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97D1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D7B879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639ABA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70D050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BEF03E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DB24AD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33DB943" w14:textId="77777777" w:rsidTr="00C26068">
      <w:trPr>
        <w:trHeight w:val="227"/>
      </w:trPr>
      <w:tc>
        <w:tcPr>
          <w:tcW w:w="4074" w:type="dxa"/>
        </w:tcPr>
        <w:p w14:paraId="5B76C73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6C51ED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1F902F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69BBB" w14:textId="77777777" w:rsidR="008D0813" w:rsidRDefault="008D0813" w:rsidP="00A87A54">
      <w:pPr>
        <w:spacing w:after="0" w:line="240" w:lineRule="auto"/>
      </w:pPr>
      <w:r>
        <w:separator/>
      </w:r>
    </w:p>
  </w:footnote>
  <w:footnote w:type="continuationSeparator" w:id="0">
    <w:p w14:paraId="23CEAC0D" w14:textId="77777777" w:rsidR="008D0813" w:rsidRDefault="008D081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E2111" w14:paraId="0E2CB470" w14:textId="77777777" w:rsidTr="00C93EBA">
      <w:trPr>
        <w:trHeight w:val="227"/>
      </w:trPr>
      <w:tc>
        <w:tcPr>
          <w:tcW w:w="5534" w:type="dxa"/>
        </w:tcPr>
        <w:p w14:paraId="36B0B95D" w14:textId="77777777" w:rsidR="007E2111" w:rsidRPr="007D73AB" w:rsidRDefault="007E2111">
          <w:pPr>
            <w:pStyle w:val="Sidhuvud"/>
          </w:pPr>
        </w:p>
      </w:tc>
      <w:tc>
        <w:tcPr>
          <w:tcW w:w="3170" w:type="dxa"/>
          <w:vAlign w:val="bottom"/>
        </w:tcPr>
        <w:p w14:paraId="34C3FBEE" w14:textId="77777777" w:rsidR="007E2111" w:rsidRPr="007D73AB" w:rsidRDefault="007E2111" w:rsidP="00340DE0">
          <w:pPr>
            <w:pStyle w:val="Sidhuvud"/>
          </w:pPr>
        </w:p>
      </w:tc>
      <w:tc>
        <w:tcPr>
          <w:tcW w:w="1134" w:type="dxa"/>
        </w:tcPr>
        <w:p w14:paraId="5DA49673" w14:textId="77777777" w:rsidR="007E2111" w:rsidRDefault="007E2111" w:rsidP="005A703A">
          <w:pPr>
            <w:pStyle w:val="Sidhuvud"/>
          </w:pPr>
        </w:p>
      </w:tc>
    </w:tr>
    <w:tr w:rsidR="007E2111" w14:paraId="1332448F" w14:textId="77777777" w:rsidTr="00C93EBA">
      <w:trPr>
        <w:trHeight w:val="1928"/>
      </w:trPr>
      <w:tc>
        <w:tcPr>
          <w:tcW w:w="5534" w:type="dxa"/>
        </w:tcPr>
        <w:p w14:paraId="6412ED6C" w14:textId="77777777" w:rsidR="007E2111" w:rsidRPr="00340DE0" w:rsidRDefault="007E211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7D945B9" wp14:editId="7554A039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52B460A" w14:textId="77777777" w:rsidR="007E2111" w:rsidRPr="00710A6C" w:rsidRDefault="007E2111" w:rsidP="00EE3C0F">
          <w:pPr>
            <w:pStyle w:val="Sidhuvud"/>
            <w:rPr>
              <w:b/>
            </w:rPr>
          </w:pPr>
        </w:p>
        <w:p w14:paraId="282AC680" w14:textId="77777777" w:rsidR="007E2111" w:rsidRDefault="007E2111" w:rsidP="00EE3C0F">
          <w:pPr>
            <w:pStyle w:val="Sidhuvud"/>
          </w:pPr>
        </w:p>
        <w:p w14:paraId="0C0DE050" w14:textId="77777777" w:rsidR="007E2111" w:rsidRDefault="007E2111" w:rsidP="00EE3C0F">
          <w:pPr>
            <w:pStyle w:val="Sidhuvud"/>
          </w:pPr>
        </w:p>
        <w:p w14:paraId="0B631F4D" w14:textId="77777777" w:rsidR="007E2111" w:rsidRDefault="007E211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34E3FD3D8854CCBA969F95967A2DE52"/>
            </w:placeholder>
            <w:dataBinding w:prefixMappings="xmlns:ns0='http://lp/documentinfo/RK' " w:xpath="/ns0:DocumentInfo[1]/ns0:BaseInfo[1]/ns0:Dnr[1]" w:storeItemID="{3804F3C6-D395-4CB8-B030-68C331345561}"/>
            <w:text/>
          </w:sdtPr>
          <w:sdtEndPr/>
          <w:sdtContent>
            <w:p w14:paraId="74B49653" w14:textId="1D83F0B2" w:rsidR="007E2111" w:rsidRDefault="006F1233" w:rsidP="00EE3C0F">
              <w:pPr>
                <w:pStyle w:val="Sidhuvud"/>
              </w:pPr>
              <w:r w:rsidRPr="006F1233">
                <w:t>I2019/</w:t>
              </w:r>
              <w:r w:rsidR="00F01051">
                <w:t>0</w:t>
              </w:r>
              <w:r w:rsidR="00DF0C98">
                <w:t>3</w:t>
              </w:r>
              <w:r w:rsidR="00084DF0">
                <w:t>15</w:t>
              </w:r>
              <w:r w:rsidR="00BB5CE4">
                <w:t>4</w:t>
              </w:r>
              <w:r w:rsidR="00830431">
                <w:t>/TP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67C35779CB943E792878DFBE68A1F50"/>
            </w:placeholder>
            <w:showingPlcHdr/>
            <w:dataBinding w:prefixMappings="xmlns:ns0='http://lp/documentinfo/RK' " w:xpath="/ns0:DocumentInfo[1]/ns0:BaseInfo[1]/ns0:DocNumber[1]" w:storeItemID="{3804F3C6-D395-4CB8-B030-68C331345561}"/>
            <w:text/>
          </w:sdtPr>
          <w:sdtEndPr/>
          <w:sdtContent>
            <w:p w14:paraId="4EF7E7AF" w14:textId="77777777" w:rsidR="007E2111" w:rsidRDefault="007E211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7801665" w14:textId="77777777" w:rsidR="007E2111" w:rsidRDefault="007E2111" w:rsidP="00EE3C0F">
          <w:pPr>
            <w:pStyle w:val="Sidhuvud"/>
          </w:pPr>
        </w:p>
      </w:tc>
      <w:tc>
        <w:tcPr>
          <w:tcW w:w="1134" w:type="dxa"/>
        </w:tcPr>
        <w:p w14:paraId="27E7D0CC" w14:textId="77777777" w:rsidR="007E2111" w:rsidRDefault="007E2111" w:rsidP="0094502D">
          <w:pPr>
            <w:pStyle w:val="Sidhuvud"/>
          </w:pPr>
        </w:p>
        <w:p w14:paraId="0341ED1E" w14:textId="77777777" w:rsidR="007E2111" w:rsidRPr="0094502D" w:rsidRDefault="007E2111" w:rsidP="00EC71A6">
          <w:pPr>
            <w:pStyle w:val="Sidhuvud"/>
          </w:pPr>
        </w:p>
      </w:tc>
    </w:tr>
    <w:tr w:rsidR="007E2111" w14:paraId="5AD9AA0D" w14:textId="77777777" w:rsidTr="00C93EBA">
      <w:trPr>
        <w:trHeight w:val="2268"/>
      </w:trPr>
      <w:sdt>
        <w:sdtPr>
          <w:rPr>
            <w:rFonts w:asciiTheme="minorHAnsi" w:hAnsiTheme="minorHAnsi"/>
            <w:sz w:val="25"/>
          </w:rPr>
          <w:alias w:val="SenderText"/>
          <w:tag w:val="ccRKShow_SenderText"/>
          <w:id w:val="1374046025"/>
          <w:placeholder>
            <w:docPart w:val="212FE14C7D6A436EA4A5FD2A266960CA"/>
          </w:placeholder>
        </w:sdtPr>
        <w:sdtEndPr>
          <w:rPr>
            <w:rFonts w:asciiTheme="majorHAnsi" w:hAnsiTheme="majorHAnsi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A7CDF52" w14:textId="734ED409" w:rsidR="005A6E1D" w:rsidRDefault="005A6E1D" w:rsidP="00340DE0">
              <w:pPr>
                <w:pStyle w:val="Sidhuvud"/>
                <w:rPr>
                  <w:b/>
                </w:rPr>
              </w:pPr>
              <w:r w:rsidRPr="00967F78">
                <w:rPr>
                  <w:b/>
                </w:rPr>
                <w:t>Infrastrukturdepartementet</w:t>
              </w:r>
            </w:p>
            <w:p w14:paraId="445F3CB8" w14:textId="094B8CF6" w:rsidR="007E2111" w:rsidRPr="00957740" w:rsidRDefault="004849A0" w:rsidP="00A31BA2">
              <w:pPr>
                <w:pStyle w:val="Sidhuvud"/>
              </w:pPr>
              <w:r w:rsidRPr="004849A0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AF6B516A5DD4C1AB82CCF2523DBF0A6"/>
          </w:placeholder>
          <w:dataBinding w:prefixMappings="xmlns:ns0='http://lp/documentinfo/RK' " w:xpath="/ns0:DocumentInfo[1]/ns0:BaseInfo[1]/ns0:Recipient[1]" w:storeItemID="{3804F3C6-D395-4CB8-B030-68C331345561}"/>
          <w:text w:multiLine="1"/>
        </w:sdtPr>
        <w:sdtEndPr/>
        <w:sdtContent>
          <w:tc>
            <w:tcPr>
              <w:tcW w:w="3170" w:type="dxa"/>
            </w:tcPr>
            <w:p w14:paraId="14A92A73" w14:textId="77777777" w:rsidR="007E2111" w:rsidRDefault="007E211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8CE3BD2" w14:textId="77777777" w:rsidR="007E2111" w:rsidRDefault="007E2111" w:rsidP="003E6020">
          <w:pPr>
            <w:pStyle w:val="Sidhuvud"/>
          </w:pPr>
        </w:p>
      </w:tc>
    </w:tr>
  </w:tbl>
  <w:p w14:paraId="6B5D887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111"/>
    <w:rsid w:val="00000290"/>
    <w:rsid w:val="00002CA1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4DF0"/>
    <w:rsid w:val="000862E0"/>
    <w:rsid w:val="000873C3"/>
    <w:rsid w:val="00093408"/>
    <w:rsid w:val="00093BBF"/>
    <w:rsid w:val="0009435C"/>
    <w:rsid w:val="0009508F"/>
    <w:rsid w:val="00095FF0"/>
    <w:rsid w:val="000A13CA"/>
    <w:rsid w:val="000A456A"/>
    <w:rsid w:val="000A5E43"/>
    <w:rsid w:val="000B36CB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3AA1"/>
    <w:rsid w:val="00106F29"/>
    <w:rsid w:val="00113168"/>
    <w:rsid w:val="0011413E"/>
    <w:rsid w:val="00114876"/>
    <w:rsid w:val="0012033A"/>
    <w:rsid w:val="00121002"/>
    <w:rsid w:val="00122D16"/>
    <w:rsid w:val="00124F40"/>
    <w:rsid w:val="00125B5E"/>
    <w:rsid w:val="00126E6B"/>
    <w:rsid w:val="00130EC3"/>
    <w:rsid w:val="001318F5"/>
    <w:rsid w:val="001331B1"/>
    <w:rsid w:val="00134837"/>
    <w:rsid w:val="00135111"/>
    <w:rsid w:val="001415C0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3139"/>
    <w:rsid w:val="00197A8A"/>
    <w:rsid w:val="001A0EE6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0655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0327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16B5"/>
    <w:rsid w:val="002B6849"/>
    <w:rsid w:val="002C1D37"/>
    <w:rsid w:val="002C2885"/>
    <w:rsid w:val="002C476F"/>
    <w:rsid w:val="002C5B48"/>
    <w:rsid w:val="002C771B"/>
    <w:rsid w:val="002D2647"/>
    <w:rsid w:val="002D4298"/>
    <w:rsid w:val="002D4829"/>
    <w:rsid w:val="002D6541"/>
    <w:rsid w:val="002E150B"/>
    <w:rsid w:val="002E2C89"/>
    <w:rsid w:val="002E3112"/>
    <w:rsid w:val="002E3609"/>
    <w:rsid w:val="002E4D3F"/>
    <w:rsid w:val="002E61A5"/>
    <w:rsid w:val="002F298E"/>
    <w:rsid w:val="002F3675"/>
    <w:rsid w:val="002F47DC"/>
    <w:rsid w:val="002F59E0"/>
    <w:rsid w:val="002F66A6"/>
    <w:rsid w:val="00300342"/>
    <w:rsid w:val="003050DB"/>
    <w:rsid w:val="003078B1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DA4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37EE"/>
    <w:rsid w:val="003E5A50"/>
    <w:rsid w:val="003E6020"/>
    <w:rsid w:val="003F1F1F"/>
    <w:rsid w:val="003F299F"/>
    <w:rsid w:val="003F2A16"/>
    <w:rsid w:val="003F58DC"/>
    <w:rsid w:val="003F59B4"/>
    <w:rsid w:val="003F6B92"/>
    <w:rsid w:val="003F7A38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48D9"/>
    <w:rsid w:val="0047511B"/>
    <w:rsid w:val="00480A8A"/>
    <w:rsid w:val="00480EC3"/>
    <w:rsid w:val="0048317E"/>
    <w:rsid w:val="004849A0"/>
    <w:rsid w:val="00485601"/>
    <w:rsid w:val="004865B8"/>
    <w:rsid w:val="00486C0D"/>
    <w:rsid w:val="004911D9"/>
    <w:rsid w:val="004913D3"/>
    <w:rsid w:val="00491796"/>
    <w:rsid w:val="0049768A"/>
    <w:rsid w:val="004A33C6"/>
    <w:rsid w:val="004A66B1"/>
    <w:rsid w:val="004A7DC4"/>
    <w:rsid w:val="004B1E7B"/>
    <w:rsid w:val="004B3029"/>
    <w:rsid w:val="004B35E7"/>
    <w:rsid w:val="004B4F28"/>
    <w:rsid w:val="004B63BF"/>
    <w:rsid w:val="004B66DA"/>
    <w:rsid w:val="004B696B"/>
    <w:rsid w:val="004B7DFF"/>
    <w:rsid w:val="004C12B5"/>
    <w:rsid w:val="004C3A3F"/>
    <w:rsid w:val="004C5686"/>
    <w:rsid w:val="004C70EE"/>
    <w:rsid w:val="004D766C"/>
    <w:rsid w:val="004D7A0A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07016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6A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E1D"/>
    <w:rsid w:val="005B115A"/>
    <w:rsid w:val="005B537F"/>
    <w:rsid w:val="005C120D"/>
    <w:rsid w:val="005C15B3"/>
    <w:rsid w:val="005C209C"/>
    <w:rsid w:val="005D07C2"/>
    <w:rsid w:val="005E2F29"/>
    <w:rsid w:val="005E400D"/>
    <w:rsid w:val="005E4E79"/>
    <w:rsid w:val="005E5CE7"/>
    <w:rsid w:val="005E790C"/>
    <w:rsid w:val="005F08C5"/>
    <w:rsid w:val="005F665D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1681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973A0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1233"/>
    <w:rsid w:val="006F2588"/>
    <w:rsid w:val="007049E3"/>
    <w:rsid w:val="00710A6C"/>
    <w:rsid w:val="00710D98"/>
    <w:rsid w:val="00711CE9"/>
    <w:rsid w:val="00712266"/>
    <w:rsid w:val="00712593"/>
    <w:rsid w:val="00712D82"/>
    <w:rsid w:val="00716E22"/>
    <w:rsid w:val="007171AB"/>
    <w:rsid w:val="00717D34"/>
    <w:rsid w:val="007213D0"/>
    <w:rsid w:val="00732599"/>
    <w:rsid w:val="00743E09"/>
    <w:rsid w:val="007445CB"/>
    <w:rsid w:val="00744FCC"/>
    <w:rsid w:val="00750C93"/>
    <w:rsid w:val="00754E24"/>
    <w:rsid w:val="00757B3B"/>
    <w:rsid w:val="00760590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2BBB"/>
    <w:rsid w:val="0079641B"/>
    <w:rsid w:val="00797A90"/>
    <w:rsid w:val="007A1856"/>
    <w:rsid w:val="007A1887"/>
    <w:rsid w:val="007A2607"/>
    <w:rsid w:val="007A629C"/>
    <w:rsid w:val="007A6348"/>
    <w:rsid w:val="007B023C"/>
    <w:rsid w:val="007B051A"/>
    <w:rsid w:val="007B69C0"/>
    <w:rsid w:val="007C44FF"/>
    <w:rsid w:val="007C6456"/>
    <w:rsid w:val="007C7BDB"/>
    <w:rsid w:val="007D2FF5"/>
    <w:rsid w:val="007D73AB"/>
    <w:rsid w:val="007D790E"/>
    <w:rsid w:val="007E2111"/>
    <w:rsid w:val="007E2712"/>
    <w:rsid w:val="007E4A9C"/>
    <w:rsid w:val="007E5516"/>
    <w:rsid w:val="007E7EE2"/>
    <w:rsid w:val="007F06CA"/>
    <w:rsid w:val="007F4F64"/>
    <w:rsid w:val="0080228F"/>
    <w:rsid w:val="00804C1B"/>
    <w:rsid w:val="0080595A"/>
    <w:rsid w:val="00807F71"/>
    <w:rsid w:val="008150A6"/>
    <w:rsid w:val="008178E6"/>
    <w:rsid w:val="0082249C"/>
    <w:rsid w:val="00824CCE"/>
    <w:rsid w:val="00830431"/>
    <w:rsid w:val="00830B7B"/>
    <w:rsid w:val="00832661"/>
    <w:rsid w:val="008349AA"/>
    <w:rsid w:val="008375D5"/>
    <w:rsid w:val="00841486"/>
    <w:rsid w:val="00842BC9"/>
    <w:rsid w:val="008431AF"/>
    <w:rsid w:val="0084476E"/>
    <w:rsid w:val="0084521A"/>
    <w:rsid w:val="008504F6"/>
    <w:rsid w:val="008519D1"/>
    <w:rsid w:val="00852CA9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0813"/>
    <w:rsid w:val="008D2AB8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32B4"/>
    <w:rsid w:val="00935814"/>
    <w:rsid w:val="0094502D"/>
    <w:rsid w:val="00946561"/>
    <w:rsid w:val="00946B39"/>
    <w:rsid w:val="00947013"/>
    <w:rsid w:val="00957740"/>
    <w:rsid w:val="00967F78"/>
    <w:rsid w:val="00973084"/>
    <w:rsid w:val="00974B59"/>
    <w:rsid w:val="009777F1"/>
    <w:rsid w:val="00984EA2"/>
    <w:rsid w:val="00986CC3"/>
    <w:rsid w:val="0099068E"/>
    <w:rsid w:val="009920AA"/>
    <w:rsid w:val="00992943"/>
    <w:rsid w:val="009931B3"/>
    <w:rsid w:val="00996279"/>
    <w:rsid w:val="009962BD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E7FE3"/>
    <w:rsid w:val="009F19C0"/>
    <w:rsid w:val="00A00AE4"/>
    <w:rsid w:val="00A00D24"/>
    <w:rsid w:val="00A00E1F"/>
    <w:rsid w:val="00A01F5C"/>
    <w:rsid w:val="00A2019A"/>
    <w:rsid w:val="00A23493"/>
    <w:rsid w:val="00A2416A"/>
    <w:rsid w:val="00A31BA2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980"/>
    <w:rsid w:val="00A61F6D"/>
    <w:rsid w:val="00A65996"/>
    <w:rsid w:val="00A67276"/>
    <w:rsid w:val="00A67588"/>
    <w:rsid w:val="00A67840"/>
    <w:rsid w:val="00A71A9E"/>
    <w:rsid w:val="00A72DC2"/>
    <w:rsid w:val="00A7382D"/>
    <w:rsid w:val="00A743AC"/>
    <w:rsid w:val="00A75AB7"/>
    <w:rsid w:val="00A846BC"/>
    <w:rsid w:val="00A8483F"/>
    <w:rsid w:val="00A870B0"/>
    <w:rsid w:val="00A8728A"/>
    <w:rsid w:val="00A87A54"/>
    <w:rsid w:val="00A90506"/>
    <w:rsid w:val="00A97D13"/>
    <w:rsid w:val="00AA1809"/>
    <w:rsid w:val="00AB5033"/>
    <w:rsid w:val="00AB5298"/>
    <w:rsid w:val="00AB5519"/>
    <w:rsid w:val="00AB6313"/>
    <w:rsid w:val="00AB71DD"/>
    <w:rsid w:val="00AC15C5"/>
    <w:rsid w:val="00AC4C2B"/>
    <w:rsid w:val="00AC7A42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0D75"/>
    <w:rsid w:val="00B149E2"/>
    <w:rsid w:val="00B20AA9"/>
    <w:rsid w:val="00B2169D"/>
    <w:rsid w:val="00B21CBB"/>
    <w:rsid w:val="00B24D5E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6B11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B5CE4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535B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C78F7"/>
    <w:rsid w:val="00CD09EF"/>
    <w:rsid w:val="00CD17C1"/>
    <w:rsid w:val="00CD1C6C"/>
    <w:rsid w:val="00CD37F1"/>
    <w:rsid w:val="00CD4BF9"/>
    <w:rsid w:val="00CD6169"/>
    <w:rsid w:val="00CD6D76"/>
    <w:rsid w:val="00CE1F74"/>
    <w:rsid w:val="00CE20BC"/>
    <w:rsid w:val="00CE2820"/>
    <w:rsid w:val="00CE46CC"/>
    <w:rsid w:val="00CF0284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6FC6"/>
    <w:rsid w:val="00D20DA7"/>
    <w:rsid w:val="00D249A5"/>
    <w:rsid w:val="00D273F2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571F7"/>
    <w:rsid w:val="00D60F51"/>
    <w:rsid w:val="00D623B7"/>
    <w:rsid w:val="00D65E20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047E"/>
    <w:rsid w:val="00DC1025"/>
    <w:rsid w:val="00DC10F6"/>
    <w:rsid w:val="00DC2519"/>
    <w:rsid w:val="00DC3E45"/>
    <w:rsid w:val="00DC4598"/>
    <w:rsid w:val="00DD0722"/>
    <w:rsid w:val="00DD212F"/>
    <w:rsid w:val="00DE18F5"/>
    <w:rsid w:val="00DE73D2"/>
    <w:rsid w:val="00DE77FF"/>
    <w:rsid w:val="00DF0C98"/>
    <w:rsid w:val="00DF3BF1"/>
    <w:rsid w:val="00DF5BFB"/>
    <w:rsid w:val="00DF5CD6"/>
    <w:rsid w:val="00E022DA"/>
    <w:rsid w:val="00E032AD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0B6B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97EBC"/>
    <w:rsid w:val="00EA1688"/>
    <w:rsid w:val="00EA1AFC"/>
    <w:rsid w:val="00EA4C83"/>
    <w:rsid w:val="00EB3F49"/>
    <w:rsid w:val="00EC0A92"/>
    <w:rsid w:val="00EC1DA0"/>
    <w:rsid w:val="00EC329B"/>
    <w:rsid w:val="00EC5EB9"/>
    <w:rsid w:val="00EC6006"/>
    <w:rsid w:val="00EC6F03"/>
    <w:rsid w:val="00EC71A6"/>
    <w:rsid w:val="00EC73C2"/>
    <w:rsid w:val="00EC73EB"/>
    <w:rsid w:val="00ED592E"/>
    <w:rsid w:val="00ED6ABD"/>
    <w:rsid w:val="00ED72E1"/>
    <w:rsid w:val="00EE132B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1051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52B"/>
    <w:rsid w:val="00F848D6"/>
    <w:rsid w:val="00F859AE"/>
    <w:rsid w:val="00F87A06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1651"/>
    <w:rsid w:val="00FD17FC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31DF3"/>
  <w15:docId w15:val="{224E6C86-7A88-4757-88DC-20092776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4E3FD3D8854CCBA969F95967A2DE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0C7C46-76B2-4A1C-9E16-641E1EC62706}"/>
      </w:docPartPr>
      <w:docPartBody>
        <w:p w:rsidR="009C6B5E" w:rsidRDefault="00B60E7B" w:rsidP="00B60E7B">
          <w:pPr>
            <w:pStyle w:val="634E3FD3D8854CCBA969F95967A2DE5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67C35779CB943E792878DFBE68A1F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8CBEA3-74FE-4EC8-A673-A74CC253F11B}"/>
      </w:docPartPr>
      <w:docPartBody>
        <w:p w:rsidR="009C6B5E" w:rsidRDefault="00B60E7B" w:rsidP="00B60E7B">
          <w:pPr>
            <w:pStyle w:val="767C35779CB943E792878DFBE68A1F5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2FE14C7D6A436EA4A5FD2A266960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DD7824-1D02-4E70-9386-79F1C75748E5}"/>
      </w:docPartPr>
      <w:docPartBody>
        <w:p w:rsidR="009C6B5E" w:rsidRDefault="00B60E7B" w:rsidP="00B60E7B">
          <w:pPr>
            <w:pStyle w:val="212FE14C7D6A436EA4A5FD2A266960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AF6B516A5DD4C1AB82CCF2523DBF0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FBC3D1-7A15-4824-A1D4-BAB577199A5A}"/>
      </w:docPartPr>
      <w:docPartBody>
        <w:p w:rsidR="009C6B5E" w:rsidRDefault="00B60E7B" w:rsidP="00B60E7B">
          <w:pPr>
            <w:pStyle w:val="0AF6B516A5DD4C1AB82CCF2523DBF0A6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E7B"/>
    <w:rsid w:val="007E55EB"/>
    <w:rsid w:val="009C6B5E"/>
    <w:rsid w:val="00AE60DD"/>
    <w:rsid w:val="00B6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94039237F9A412280C780E13BE5CB6A">
    <w:name w:val="194039237F9A412280C780E13BE5CB6A"/>
    <w:rsid w:val="00B60E7B"/>
  </w:style>
  <w:style w:type="character" w:styleId="Platshllartext">
    <w:name w:val="Placeholder Text"/>
    <w:basedOn w:val="Standardstycketeckensnitt"/>
    <w:uiPriority w:val="99"/>
    <w:semiHidden/>
    <w:rsid w:val="00B60E7B"/>
    <w:rPr>
      <w:noProof w:val="0"/>
      <w:color w:val="808080"/>
    </w:rPr>
  </w:style>
  <w:style w:type="paragraph" w:customStyle="1" w:styleId="7A7E9DB2447E47A38D4431E72977AB95">
    <w:name w:val="7A7E9DB2447E47A38D4431E72977AB95"/>
    <w:rsid w:val="00B60E7B"/>
  </w:style>
  <w:style w:type="paragraph" w:customStyle="1" w:styleId="1A6A695A61DB44C4817F7C7D46E5E6BA">
    <w:name w:val="1A6A695A61DB44C4817F7C7D46E5E6BA"/>
    <w:rsid w:val="00B60E7B"/>
  </w:style>
  <w:style w:type="paragraph" w:customStyle="1" w:styleId="6424C2139F1B4B35A64EF1EC4D498FAA">
    <w:name w:val="6424C2139F1B4B35A64EF1EC4D498FAA"/>
    <w:rsid w:val="00B60E7B"/>
  </w:style>
  <w:style w:type="paragraph" w:customStyle="1" w:styleId="634E3FD3D8854CCBA969F95967A2DE52">
    <w:name w:val="634E3FD3D8854CCBA969F95967A2DE52"/>
    <w:rsid w:val="00B60E7B"/>
  </w:style>
  <w:style w:type="paragraph" w:customStyle="1" w:styleId="767C35779CB943E792878DFBE68A1F50">
    <w:name w:val="767C35779CB943E792878DFBE68A1F50"/>
    <w:rsid w:val="00B60E7B"/>
  </w:style>
  <w:style w:type="paragraph" w:customStyle="1" w:styleId="41BB30D0C98842A3BD3A793BE7BD35CD">
    <w:name w:val="41BB30D0C98842A3BD3A793BE7BD35CD"/>
    <w:rsid w:val="00B60E7B"/>
  </w:style>
  <w:style w:type="paragraph" w:customStyle="1" w:styleId="FB02EC4839634323982AB85CCDEDBB30">
    <w:name w:val="FB02EC4839634323982AB85CCDEDBB30"/>
    <w:rsid w:val="00B60E7B"/>
  </w:style>
  <w:style w:type="paragraph" w:customStyle="1" w:styleId="349384C3DE78461280A3EB817EA2C51E">
    <w:name w:val="349384C3DE78461280A3EB817EA2C51E"/>
    <w:rsid w:val="00B60E7B"/>
  </w:style>
  <w:style w:type="paragraph" w:customStyle="1" w:styleId="212FE14C7D6A436EA4A5FD2A266960CA">
    <w:name w:val="212FE14C7D6A436EA4A5FD2A266960CA"/>
    <w:rsid w:val="00B60E7B"/>
  </w:style>
  <w:style w:type="paragraph" w:customStyle="1" w:styleId="0AF6B516A5DD4C1AB82CCF2523DBF0A6">
    <w:name w:val="0AF6B516A5DD4C1AB82CCF2523DBF0A6"/>
    <w:rsid w:val="00B60E7B"/>
  </w:style>
  <w:style w:type="paragraph" w:customStyle="1" w:styleId="AE5E90F5274C4F4C90538F78B7122EEA">
    <w:name w:val="AE5E90F5274C4F4C90538F78B7122EEA"/>
    <w:rsid w:val="00B60E7B"/>
  </w:style>
  <w:style w:type="paragraph" w:customStyle="1" w:styleId="5C70DC0B3B36440F861CBB7030E41BD2">
    <w:name w:val="5C70DC0B3B36440F861CBB7030E41BD2"/>
    <w:rsid w:val="00B60E7B"/>
  </w:style>
  <w:style w:type="paragraph" w:customStyle="1" w:styleId="280354F0154C4B82B66DB2395CD2CB15">
    <w:name w:val="280354F0154C4B82B66DB2395CD2CB15"/>
    <w:rsid w:val="00B60E7B"/>
  </w:style>
  <w:style w:type="paragraph" w:customStyle="1" w:styleId="785C08D0D1A0453B8BD845E43A93276B">
    <w:name w:val="785C08D0D1A0453B8BD845E43A93276B"/>
    <w:rsid w:val="00B60E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2019-04-04</HeaderDate>
    <Office/>
    <Dnr>I2019/03154/TP</Dnr>
    <ParagrafNr/>
    <DocumentTitle/>
    <VisitingAddress/>
    <Extra1/>
    <Extra2/>
    <Extra3>av Patrik Jönsson (SD)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8a2abcb6-4b00-4684-bd23-06d43f6cc240</RD_Svarsid>
  </documentManagement>
</p:properties>
</file>

<file path=customXml/itemProps1.xml><?xml version="1.0" encoding="utf-8"?>
<ds:datastoreItem xmlns:ds="http://schemas.openxmlformats.org/officeDocument/2006/customXml" ds:itemID="{D4A65799-EA66-4121-A441-2E099C551D69}"/>
</file>

<file path=customXml/itemProps2.xml><?xml version="1.0" encoding="utf-8"?>
<ds:datastoreItem xmlns:ds="http://schemas.openxmlformats.org/officeDocument/2006/customXml" ds:itemID="{1B2CEBA9-76B7-4E74-B925-B6A09B02B71C}"/>
</file>

<file path=customXml/itemProps3.xml><?xml version="1.0" encoding="utf-8"?>
<ds:datastoreItem xmlns:ds="http://schemas.openxmlformats.org/officeDocument/2006/customXml" ds:itemID="{EC258FBE-37C2-453D-A7AE-78D9031AE4CC}"/>
</file>

<file path=customXml/itemProps4.xml><?xml version="1.0" encoding="utf-8"?>
<ds:datastoreItem xmlns:ds="http://schemas.openxmlformats.org/officeDocument/2006/customXml" ds:itemID="{3804F3C6-D395-4CB8-B030-68C331345561}"/>
</file>

<file path=customXml/itemProps5.xml><?xml version="1.0" encoding="utf-8"?>
<ds:datastoreItem xmlns:ds="http://schemas.openxmlformats.org/officeDocument/2006/customXml" ds:itemID="{6D44A5DE-EFF0-4AEA-8C54-66FADDE593B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49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496 av Åsa Coenraads (M) Slutrapport från Arlandarådet.docx</dc:title>
  <dc:subject/>
  <dc:creator>Roland Bjuremalm</dc:creator>
  <cp:keywords/>
  <dc:description/>
  <cp:lastModifiedBy>Peter Kalliopuro</cp:lastModifiedBy>
  <cp:revision>2</cp:revision>
  <cp:lastPrinted>2019-12-03T11:29:00Z</cp:lastPrinted>
  <dcterms:created xsi:type="dcterms:W3CDTF">2019-12-03T11:28:00Z</dcterms:created>
  <dcterms:modified xsi:type="dcterms:W3CDTF">2019-12-03T11:28:00Z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