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9C47" w14:textId="5713C9CB" w:rsidR="008A7C2D" w:rsidRDefault="008A7C2D" w:rsidP="00DA0661">
      <w:pPr>
        <w:pStyle w:val="Rubrik"/>
      </w:pPr>
      <w:r>
        <w:t xml:space="preserve">Svar på fråga 2020/21:215 av </w:t>
      </w:r>
      <w:r w:rsidRPr="008A7C2D">
        <w:t>Åsa Coenraads</w:t>
      </w:r>
      <w:r>
        <w:t xml:space="preserve"> (M)</w:t>
      </w:r>
      <w:r>
        <w:br/>
      </w:r>
      <w:r w:rsidRPr="008A7C2D">
        <w:t>Gränsdragning för att söka pengar ur Industriklivet</w:t>
      </w:r>
    </w:p>
    <w:p w14:paraId="38311554" w14:textId="1538636D" w:rsidR="008A7C2D" w:rsidRDefault="008A7C2D" w:rsidP="00DB48AB">
      <w:pPr>
        <w:pStyle w:val="Brdtext"/>
      </w:pPr>
      <w:r w:rsidRPr="008A7C2D">
        <w:t xml:space="preserve">Åsa Coenraads </w:t>
      </w:r>
      <w:r>
        <w:t>har frågat mig om jag</w:t>
      </w:r>
      <w:r w:rsidRPr="008A7C2D">
        <w:t xml:space="preserve"> </w:t>
      </w:r>
      <w:r>
        <w:t>avser</w:t>
      </w:r>
      <w:r w:rsidRPr="008A7C2D">
        <w:t xml:space="preserve"> att tydliggöra kriterierna för Industriklivet så att fler industrier kan göra den viktiga omställningen för att nå klimatmålen?</w:t>
      </w:r>
    </w:p>
    <w:p w14:paraId="4E0C0092" w14:textId="408ADE13" w:rsidR="008A7C2D" w:rsidRPr="00DB48AB" w:rsidRDefault="008A7C2D" w:rsidP="00DB48AB">
      <w:pPr>
        <w:pStyle w:val="Brdtext"/>
      </w:pPr>
      <w:bookmarkStart w:id="0" w:name="Start"/>
      <w:bookmarkEnd w:id="0"/>
      <w:r w:rsidRPr="008A7C2D">
        <w:t>Inom ramen för Industriklivet har Statens energimyndighet beviljat stöd till bl.a. ett flertal genomförbarhetsstudier och forsknings- och innovations</w:t>
      </w:r>
      <w:r w:rsidR="00E77687">
        <w:softHyphen/>
      </w:r>
      <w:r w:rsidRPr="008A7C2D">
        <w:t>pr</w:t>
      </w:r>
      <w:r w:rsidR="00E77687">
        <w:t>o</w:t>
      </w:r>
      <w:r w:rsidRPr="008A7C2D">
        <w:t>jekt. Det handlar t.ex. om stöd till utveckling av fossilfri stålproduktion i det s.k. Hybrit-initiativet. Sedan juni 2019 finns även ett stöd till projekt som bidrar till negativa utsläpp. De projekt som fått stöd genom Industriklivet t.o.m. mars 2020 uppskattas av Energimyndigheten ha en sammanlagd potential att minska växthusgasutsläppen med knappt 9 miljoner ton koldioxidekvivalenter och fånga in och lagra c</w:t>
      </w:r>
      <w:r w:rsidR="00E77687">
        <w:t>irk</w:t>
      </w:r>
      <w:r w:rsidRPr="008A7C2D">
        <w:t>a 2 miljoner ton biogena utsläpp, vilket bidrar till negativa utsläpp.</w:t>
      </w:r>
    </w:p>
    <w:p w14:paraId="3123DD0D" w14:textId="77777777" w:rsidR="00B920D4" w:rsidRDefault="008A7C2D" w:rsidP="00E96532">
      <w:pPr>
        <w:pStyle w:val="Brdtext"/>
      </w:pPr>
      <w:r>
        <w:t xml:space="preserve">Men vi är inte nöjda där. </w:t>
      </w:r>
      <w:r w:rsidRPr="008A7C2D">
        <w:t xml:space="preserve">Regeringen fortsätter att utveckla och effektivisera klimatinvesteringsprogrammen. Industriklivet breddas </w:t>
      </w:r>
      <w:r>
        <w:t>därför o</w:t>
      </w:r>
      <w:r w:rsidRPr="008A7C2D">
        <w:t>ch stärks för att flera projekt som bidrar till klimatomställningen ska omfattas.</w:t>
      </w:r>
      <w:r>
        <w:t xml:space="preserve"> </w:t>
      </w:r>
      <w:r w:rsidRPr="008A7C2D">
        <w:t xml:space="preserve">Regeringen föreslår </w:t>
      </w:r>
      <w:r>
        <w:t xml:space="preserve">i budgetpropositionen </w:t>
      </w:r>
      <w:r w:rsidRPr="008A7C2D">
        <w:t xml:space="preserve">att </w:t>
      </w:r>
      <w:r>
        <w:t>Industriklivet</w:t>
      </w:r>
      <w:r w:rsidRPr="008A7C2D">
        <w:t xml:space="preserve"> utvidgas till att även kunna finansiera forskning, förstudier och investeringar som rör andra växthus</w:t>
      </w:r>
      <w:r w:rsidR="00E77687">
        <w:softHyphen/>
      </w:r>
      <w:r w:rsidRPr="008A7C2D">
        <w:t>gas</w:t>
      </w:r>
      <w:r w:rsidR="00E77687">
        <w:softHyphen/>
      </w:r>
      <w:r w:rsidRPr="008A7C2D">
        <w:t>utsläpp, såsom vissa förbränningsutsläpp och diffusa utsläpp, kopplade till processrelaterade utsläpp samt strategiska viktiga insatser inom industrin som bidrar till klimatomställningen.</w:t>
      </w:r>
      <w:r w:rsidR="007B32CF">
        <w:t xml:space="preserve"> </w:t>
      </w:r>
      <w:r>
        <w:t xml:space="preserve">Därmed kommer </w:t>
      </w:r>
      <w:r w:rsidRPr="008A7C2D">
        <w:t xml:space="preserve">fler industrier </w:t>
      </w:r>
      <w:r>
        <w:t>kunna</w:t>
      </w:r>
      <w:r w:rsidRPr="008A7C2D">
        <w:t xml:space="preserve"> göra den viktiga omställningen för att nå klimatmålen</w:t>
      </w:r>
      <w:r>
        <w:t>.</w:t>
      </w:r>
    </w:p>
    <w:p w14:paraId="79337CF4" w14:textId="483EED56" w:rsidR="008A7C2D" w:rsidRDefault="009912FD" w:rsidP="00E96532">
      <w:pPr>
        <w:pStyle w:val="Brdtext"/>
      </w:pPr>
      <w:bookmarkStart w:id="1" w:name="_GoBack"/>
      <w:bookmarkEnd w:id="1"/>
      <w:r>
        <w:lastRenderedPageBreak/>
        <w:t>Stockholm</w:t>
      </w:r>
      <w:r w:rsidR="009D3349">
        <w:t xml:space="preserve"> den </w:t>
      </w:r>
      <w:r>
        <w:t>21 oktober 2020</w:t>
      </w:r>
      <w:r w:rsidR="00E77687">
        <w:br/>
      </w:r>
      <w:r w:rsidR="00E77687">
        <w:br/>
      </w:r>
      <w:r w:rsidR="008A7C2D">
        <w:t>Isabella Lövin</w:t>
      </w:r>
    </w:p>
    <w:sectPr w:rsidR="008A7C2D"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F509D" w14:textId="77777777" w:rsidR="0077047D" w:rsidRDefault="0077047D" w:rsidP="00A87A54">
      <w:pPr>
        <w:spacing w:after="0" w:line="240" w:lineRule="auto"/>
      </w:pPr>
      <w:r>
        <w:separator/>
      </w:r>
    </w:p>
  </w:endnote>
  <w:endnote w:type="continuationSeparator" w:id="0">
    <w:p w14:paraId="0155F0CC" w14:textId="77777777" w:rsidR="0077047D" w:rsidRDefault="0077047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6FE7C56" w14:textId="77777777" w:rsidTr="006A26EC">
      <w:trPr>
        <w:trHeight w:val="227"/>
        <w:jc w:val="right"/>
      </w:trPr>
      <w:tc>
        <w:tcPr>
          <w:tcW w:w="708" w:type="dxa"/>
          <w:vAlign w:val="bottom"/>
        </w:tcPr>
        <w:p w14:paraId="7FD26F2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B905CBE" w14:textId="77777777" w:rsidTr="006A26EC">
      <w:trPr>
        <w:trHeight w:val="850"/>
        <w:jc w:val="right"/>
      </w:trPr>
      <w:tc>
        <w:tcPr>
          <w:tcW w:w="708" w:type="dxa"/>
          <w:vAlign w:val="bottom"/>
        </w:tcPr>
        <w:p w14:paraId="2BF4DB5E" w14:textId="77777777" w:rsidR="005606BC" w:rsidRPr="00347E11" w:rsidRDefault="005606BC" w:rsidP="005606BC">
          <w:pPr>
            <w:pStyle w:val="Sidfot"/>
            <w:spacing w:line="276" w:lineRule="auto"/>
            <w:jc w:val="right"/>
          </w:pPr>
        </w:p>
      </w:tc>
    </w:tr>
  </w:tbl>
  <w:p w14:paraId="1C42DCB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27E8013" w14:textId="77777777" w:rsidTr="001F4302">
      <w:trPr>
        <w:trHeight w:val="510"/>
      </w:trPr>
      <w:tc>
        <w:tcPr>
          <w:tcW w:w="8525" w:type="dxa"/>
          <w:gridSpan w:val="2"/>
          <w:vAlign w:val="bottom"/>
        </w:tcPr>
        <w:p w14:paraId="5F881445" w14:textId="77777777" w:rsidR="00347E11" w:rsidRPr="00347E11" w:rsidRDefault="00347E11" w:rsidP="00347E11">
          <w:pPr>
            <w:pStyle w:val="Sidfot"/>
            <w:rPr>
              <w:sz w:val="8"/>
            </w:rPr>
          </w:pPr>
        </w:p>
      </w:tc>
    </w:tr>
    <w:tr w:rsidR="00093408" w:rsidRPr="00EE3C0F" w14:paraId="549D8958" w14:textId="77777777" w:rsidTr="00C26068">
      <w:trPr>
        <w:trHeight w:val="227"/>
      </w:trPr>
      <w:tc>
        <w:tcPr>
          <w:tcW w:w="4074" w:type="dxa"/>
        </w:tcPr>
        <w:p w14:paraId="4A0406AF" w14:textId="77777777" w:rsidR="00347E11" w:rsidRPr="00F53AEA" w:rsidRDefault="00347E11" w:rsidP="00C26068">
          <w:pPr>
            <w:pStyle w:val="Sidfot"/>
            <w:spacing w:line="276" w:lineRule="auto"/>
          </w:pPr>
        </w:p>
      </w:tc>
      <w:tc>
        <w:tcPr>
          <w:tcW w:w="4451" w:type="dxa"/>
        </w:tcPr>
        <w:p w14:paraId="178140BE" w14:textId="77777777" w:rsidR="00093408" w:rsidRPr="00F53AEA" w:rsidRDefault="00093408" w:rsidP="00F53AEA">
          <w:pPr>
            <w:pStyle w:val="Sidfot"/>
            <w:spacing w:line="276" w:lineRule="auto"/>
          </w:pPr>
        </w:p>
      </w:tc>
    </w:tr>
  </w:tbl>
  <w:p w14:paraId="3AAAEA6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39A0" w14:textId="77777777" w:rsidR="0077047D" w:rsidRDefault="0077047D" w:rsidP="00A87A54">
      <w:pPr>
        <w:spacing w:after="0" w:line="240" w:lineRule="auto"/>
      </w:pPr>
      <w:r>
        <w:separator/>
      </w:r>
    </w:p>
  </w:footnote>
  <w:footnote w:type="continuationSeparator" w:id="0">
    <w:p w14:paraId="460CC13B" w14:textId="77777777" w:rsidR="0077047D" w:rsidRDefault="0077047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A7C2D" w14:paraId="7826AF9A" w14:textId="77777777" w:rsidTr="00C93EBA">
      <w:trPr>
        <w:trHeight w:val="227"/>
      </w:trPr>
      <w:tc>
        <w:tcPr>
          <w:tcW w:w="5534" w:type="dxa"/>
        </w:tcPr>
        <w:p w14:paraId="768411BF" w14:textId="77777777" w:rsidR="008A7C2D" w:rsidRPr="007D73AB" w:rsidRDefault="008A7C2D">
          <w:pPr>
            <w:pStyle w:val="Sidhuvud"/>
          </w:pPr>
        </w:p>
      </w:tc>
      <w:tc>
        <w:tcPr>
          <w:tcW w:w="3170" w:type="dxa"/>
          <w:vAlign w:val="bottom"/>
        </w:tcPr>
        <w:p w14:paraId="43A9B882" w14:textId="77777777" w:rsidR="008A7C2D" w:rsidRPr="007D73AB" w:rsidRDefault="008A7C2D" w:rsidP="00340DE0">
          <w:pPr>
            <w:pStyle w:val="Sidhuvud"/>
          </w:pPr>
        </w:p>
      </w:tc>
      <w:tc>
        <w:tcPr>
          <w:tcW w:w="1134" w:type="dxa"/>
        </w:tcPr>
        <w:p w14:paraId="61183143" w14:textId="77777777" w:rsidR="008A7C2D" w:rsidRDefault="008A7C2D" w:rsidP="005A703A">
          <w:pPr>
            <w:pStyle w:val="Sidhuvud"/>
          </w:pPr>
        </w:p>
      </w:tc>
    </w:tr>
    <w:tr w:rsidR="008A7C2D" w14:paraId="787A0FCF" w14:textId="77777777" w:rsidTr="00C93EBA">
      <w:trPr>
        <w:trHeight w:val="1928"/>
      </w:trPr>
      <w:tc>
        <w:tcPr>
          <w:tcW w:w="5534" w:type="dxa"/>
        </w:tcPr>
        <w:p w14:paraId="7F2BA618" w14:textId="77777777" w:rsidR="008A7C2D" w:rsidRPr="00340DE0" w:rsidRDefault="008A7C2D" w:rsidP="00340DE0">
          <w:pPr>
            <w:pStyle w:val="Sidhuvud"/>
          </w:pPr>
          <w:r>
            <w:rPr>
              <w:noProof/>
            </w:rPr>
            <w:drawing>
              <wp:inline distT="0" distB="0" distL="0" distR="0" wp14:anchorId="14195284" wp14:editId="2A7F549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88FF05D" w14:textId="77777777" w:rsidR="008A7C2D" w:rsidRPr="00710A6C" w:rsidRDefault="008A7C2D" w:rsidP="00EE3C0F">
          <w:pPr>
            <w:pStyle w:val="Sidhuvud"/>
            <w:rPr>
              <w:b/>
            </w:rPr>
          </w:pPr>
        </w:p>
        <w:p w14:paraId="5504ED2F" w14:textId="77777777" w:rsidR="008A7C2D" w:rsidRDefault="008A7C2D" w:rsidP="00EE3C0F">
          <w:pPr>
            <w:pStyle w:val="Sidhuvud"/>
          </w:pPr>
        </w:p>
        <w:p w14:paraId="390C1644" w14:textId="77777777" w:rsidR="008A7C2D" w:rsidRDefault="008A7C2D" w:rsidP="00EE3C0F">
          <w:pPr>
            <w:pStyle w:val="Sidhuvud"/>
          </w:pPr>
        </w:p>
        <w:p w14:paraId="1FBF01A7" w14:textId="77777777" w:rsidR="008A7C2D" w:rsidRDefault="008A7C2D" w:rsidP="00EE3C0F">
          <w:pPr>
            <w:pStyle w:val="Sidhuvud"/>
          </w:pPr>
        </w:p>
        <w:sdt>
          <w:sdtPr>
            <w:alias w:val="Dnr"/>
            <w:tag w:val="ccRKShow_Dnr"/>
            <w:id w:val="-829283628"/>
            <w:placeholder>
              <w:docPart w:val="FF8267A76FE14885947889D93EFBAEF0"/>
            </w:placeholder>
            <w:dataBinding w:prefixMappings="xmlns:ns0='http://lp/documentinfo/RK' " w:xpath="/ns0:DocumentInfo[1]/ns0:BaseInfo[1]/ns0:Dnr[1]" w:storeItemID="{16806BA1-A223-457C-880E-16C3E82DAD2D}"/>
            <w:text/>
          </w:sdtPr>
          <w:sdtEndPr/>
          <w:sdtContent>
            <w:p w14:paraId="7DAF1A10" w14:textId="0EC63D46" w:rsidR="008A7C2D" w:rsidRDefault="008A7C2D" w:rsidP="00EE3C0F">
              <w:pPr>
                <w:pStyle w:val="Sidhuvud"/>
              </w:pPr>
              <w:r>
                <w:t>M2020/</w:t>
              </w:r>
              <w:r w:rsidR="009912FD">
                <w:t>01597</w:t>
              </w:r>
            </w:p>
          </w:sdtContent>
        </w:sdt>
        <w:sdt>
          <w:sdtPr>
            <w:alias w:val="DocNumber"/>
            <w:tag w:val="DocNumber"/>
            <w:id w:val="1726028884"/>
            <w:placeholder>
              <w:docPart w:val="84405BC5E944411D8EBB6CE166235B3A"/>
            </w:placeholder>
            <w:showingPlcHdr/>
            <w:dataBinding w:prefixMappings="xmlns:ns0='http://lp/documentinfo/RK' " w:xpath="/ns0:DocumentInfo[1]/ns0:BaseInfo[1]/ns0:DocNumber[1]" w:storeItemID="{16806BA1-A223-457C-880E-16C3E82DAD2D}"/>
            <w:text/>
          </w:sdtPr>
          <w:sdtEndPr/>
          <w:sdtContent>
            <w:p w14:paraId="4187D312" w14:textId="77777777" w:rsidR="008A7C2D" w:rsidRDefault="008A7C2D" w:rsidP="00EE3C0F">
              <w:pPr>
                <w:pStyle w:val="Sidhuvud"/>
              </w:pPr>
              <w:r>
                <w:rPr>
                  <w:rStyle w:val="Platshllartext"/>
                </w:rPr>
                <w:t xml:space="preserve"> </w:t>
              </w:r>
            </w:p>
          </w:sdtContent>
        </w:sdt>
        <w:p w14:paraId="12B92BBD" w14:textId="77777777" w:rsidR="008A7C2D" w:rsidRDefault="008A7C2D" w:rsidP="00EE3C0F">
          <w:pPr>
            <w:pStyle w:val="Sidhuvud"/>
          </w:pPr>
        </w:p>
      </w:tc>
      <w:tc>
        <w:tcPr>
          <w:tcW w:w="1134" w:type="dxa"/>
        </w:tcPr>
        <w:p w14:paraId="64CFAF19" w14:textId="77777777" w:rsidR="008A7C2D" w:rsidRDefault="008A7C2D" w:rsidP="0094502D">
          <w:pPr>
            <w:pStyle w:val="Sidhuvud"/>
          </w:pPr>
        </w:p>
        <w:p w14:paraId="0E7D5031" w14:textId="77777777" w:rsidR="008A7C2D" w:rsidRPr="0094502D" w:rsidRDefault="008A7C2D" w:rsidP="00EC71A6">
          <w:pPr>
            <w:pStyle w:val="Sidhuvud"/>
          </w:pPr>
        </w:p>
      </w:tc>
    </w:tr>
    <w:tr w:rsidR="008A7C2D" w14:paraId="4986B6F8" w14:textId="77777777" w:rsidTr="00C93EBA">
      <w:trPr>
        <w:trHeight w:val="2268"/>
      </w:trPr>
      <w:sdt>
        <w:sdtPr>
          <w:alias w:val="SenderText"/>
          <w:tag w:val="ccRKShow_SenderText"/>
          <w:id w:val="1374046025"/>
          <w:placeholder>
            <w:docPart w:val="8476FAF0C25D4F07A4F0F7A2672C1DCB"/>
          </w:placeholder>
        </w:sdtPr>
        <w:sdtEndPr/>
        <w:sdtContent>
          <w:tc>
            <w:tcPr>
              <w:tcW w:w="5534" w:type="dxa"/>
              <w:tcMar>
                <w:right w:w="1134" w:type="dxa"/>
              </w:tcMar>
            </w:tcPr>
            <w:sdt>
              <w:sdtPr>
                <w:alias w:val="SenderText"/>
                <w:tag w:val="ccRKShow_SenderText"/>
                <w:id w:val="1913815879"/>
                <w:placeholder>
                  <w:docPart w:val="CA3818ADAC7D45BB9344694B6F76A91F"/>
                </w:placeholder>
              </w:sdtPr>
              <w:sdtEndPr/>
              <w:sdtContent>
                <w:p w14:paraId="556E69D8" w14:textId="77777777" w:rsidR="009912FD" w:rsidRPr="007A176B" w:rsidRDefault="009912FD" w:rsidP="009912FD">
                  <w:pPr>
                    <w:pStyle w:val="Sidhuvud"/>
                    <w:rPr>
                      <w:b/>
                    </w:rPr>
                  </w:pPr>
                  <w:r w:rsidRPr="007A176B">
                    <w:rPr>
                      <w:b/>
                    </w:rPr>
                    <w:t>Miljödepartementet</w:t>
                  </w:r>
                </w:p>
                <w:p w14:paraId="2FABA349" w14:textId="328FBD49" w:rsidR="009912FD" w:rsidRPr="00B920D4" w:rsidRDefault="009912FD" w:rsidP="009912FD">
                  <w:pPr>
                    <w:pStyle w:val="Sidhuvud"/>
                  </w:pPr>
                  <w:r>
                    <w:t>Miljö- och klimatministern samt vice statsministern</w:t>
                  </w:r>
                </w:p>
              </w:sdtContent>
            </w:sdt>
            <w:p w14:paraId="7DBD7840" w14:textId="034050F5" w:rsidR="008A7C2D" w:rsidRPr="00340DE0" w:rsidRDefault="008A7C2D" w:rsidP="00340DE0">
              <w:pPr>
                <w:pStyle w:val="Sidhuvud"/>
              </w:pPr>
            </w:p>
          </w:tc>
        </w:sdtContent>
      </w:sdt>
      <w:sdt>
        <w:sdtPr>
          <w:alias w:val="Recipient"/>
          <w:tag w:val="ccRKShow_Recipient"/>
          <w:id w:val="-28344517"/>
          <w:placeholder>
            <w:docPart w:val="CAB98331823947C5BCA9F4F73CB28677"/>
          </w:placeholder>
          <w:dataBinding w:prefixMappings="xmlns:ns0='http://lp/documentinfo/RK' " w:xpath="/ns0:DocumentInfo[1]/ns0:BaseInfo[1]/ns0:Recipient[1]" w:storeItemID="{16806BA1-A223-457C-880E-16C3E82DAD2D}"/>
          <w:text w:multiLine="1"/>
        </w:sdtPr>
        <w:sdtEndPr/>
        <w:sdtContent>
          <w:tc>
            <w:tcPr>
              <w:tcW w:w="3170" w:type="dxa"/>
            </w:tcPr>
            <w:p w14:paraId="68BB196C" w14:textId="77777777" w:rsidR="008A7C2D" w:rsidRDefault="008A7C2D" w:rsidP="00547B89">
              <w:pPr>
                <w:pStyle w:val="Sidhuvud"/>
              </w:pPr>
              <w:r>
                <w:t>Till riksdagen</w:t>
              </w:r>
            </w:p>
          </w:tc>
        </w:sdtContent>
      </w:sdt>
      <w:tc>
        <w:tcPr>
          <w:tcW w:w="1134" w:type="dxa"/>
        </w:tcPr>
        <w:p w14:paraId="6CCB2CE8" w14:textId="77777777" w:rsidR="008A7C2D" w:rsidRDefault="008A7C2D" w:rsidP="003E6020">
          <w:pPr>
            <w:pStyle w:val="Sidhuvud"/>
          </w:pPr>
        </w:p>
      </w:tc>
    </w:tr>
  </w:tbl>
  <w:p w14:paraId="5026172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2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69C"/>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047D"/>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32CF"/>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A7C2D"/>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12FD"/>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3349"/>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1B1"/>
    <w:rsid w:val="00B66AC0"/>
    <w:rsid w:val="00B71634"/>
    <w:rsid w:val="00B73091"/>
    <w:rsid w:val="00B75139"/>
    <w:rsid w:val="00B80840"/>
    <w:rsid w:val="00B815FC"/>
    <w:rsid w:val="00B81623"/>
    <w:rsid w:val="00B82A05"/>
    <w:rsid w:val="00B84409"/>
    <w:rsid w:val="00B84E2D"/>
    <w:rsid w:val="00B8746A"/>
    <w:rsid w:val="00B920D4"/>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24"/>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687"/>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C0482"/>
  <w15:docId w15:val="{CE9CA3E3-337D-4E35-9A8C-3FF268C8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8267A76FE14885947889D93EFBAEF0"/>
        <w:category>
          <w:name w:val="Allmänt"/>
          <w:gallery w:val="placeholder"/>
        </w:category>
        <w:types>
          <w:type w:val="bbPlcHdr"/>
        </w:types>
        <w:behaviors>
          <w:behavior w:val="content"/>
        </w:behaviors>
        <w:guid w:val="{FC465EC9-21F4-4CA3-9085-0355821144B6}"/>
      </w:docPartPr>
      <w:docPartBody>
        <w:p w:rsidR="00E6437C" w:rsidRDefault="00FA7B30" w:rsidP="00FA7B30">
          <w:pPr>
            <w:pStyle w:val="FF8267A76FE14885947889D93EFBAEF0"/>
          </w:pPr>
          <w:r>
            <w:rPr>
              <w:rStyle w:val="Platshllartext"/>
            </w:rPr>
            <w:t xml:space="preserve"> </w:t>
          </w:r>
        </w:p>
      </w:docPartBody>
    </w:docPart>
    <w:docPart>
      <w:docPartPr>
        <w:name w:val="84405BC5E944411D8EBB6CE166235B3A"/>
        <w:category>
          <w:name w:val="Allmänt"/>
          <w:gallery w:val="placeholder"/>
        </w:category>
        <w:types>
          <w:type w:val="bbPlcHdr"/>
        </w:types>
        <w:behaviors>
          <w:behavior w:val="content"/>
        </w:behaviors>
        <w:guid w:val="{20660B40-4F1D-4A07-82C8-4407526974EF}"/>
      </w:docPartPr>
      <w:docPartBody>
        <w:p w:rsidR="00E6437C" w:rsidRDefault="00FA7B30" w:rsidP="00FA7B30">
          <w:pPr>
            <w:pStyle w:val="84405BC5E944411D8EBB6CE166235B3A1"/>
          </w:pPr>
          <w:r>
            <w:rPr>
              <w:rStyle w:val="Platshllartext"/>
            </w:rPr>
            <w:t xml:space="preserve"> </w:t>
          </w:r>
        </w:p>
      </w:docPartBody>
    </w:docPart>
    <w:docPart>
      <w:docPartPr>
        <w:name w:val="8476FAF0C25D4F07A4F0F7A2672C1DCB"/>
        <w:category>
          <w:name w:val="Allmänt"/>
          <w:gallery w:val="placeholder"/>
        </w:category>
        <w:types>
          <w:type w:val="bbPlcHdr"/>
        </w:types>
        <w:behaviors>
          <w:behavior w:val="content"/>
        </w:behaviors>
        <w:guid w:val="{DDD9D060-1D42-4050-B4DC-70513DD8CA91}"/>
      </w:docPartPr>
      <w:docPartBody>
        <w:p w:rsidR="00E6437C" w:rsidRDefault="00FA7B30" w:rsidP="00FA7B30">
          <w:pPr>
            <w:pStyle w:val="8476FAF0C25D4F07A4F0F7A2672C1DCB1"/>
          </w:pPr>
          <w:r>
            <w:rPr>
              <w:rStyle w:val="Platshllartext"/>
            </w:rPr>
            <w:t xml:space="preserve"> </w:t>
          </w:r>
        </w:p>
      </w:docPartBody>
    </w:docPart>
    <w:docPart>
      <w:docPartPr>
        <w:name w:val="CAB98331823947C5BCA9F4F73CB28677"/>
        <w:category>
          <w:name w:val="Allmänt"/>
          <w:gallery w:val="placeholder"/>
        </w:category>
        <w:types>
          <w:type w:val="bbPlcHdr"/>
        </w:types>
        <w:behaviors>
          <w:behavior w:val="content"/>
        </w:behaviors>
        <w:guid w:val="{82AAC84E-8101-4062-A5B4-793F39966B5F}"/>
      </w:docPartPr>
      <w:docPartBody>
        <w:p w:rsidR="00E6437C" w:rsidRDefault="00FA7B30" w:rsidP="00FA7B30">
          <w:pPr>
            <w:pStyle w:val="CAB98331823947C5BCA9F4F73CB28677"/>
          </w:pPr>
          <w:r>
            <w:rPr>
              <w:rStyle w:val="Platshllartext"/>
            </w:rPr>
            <w:t xml:space="preserve"> </w:t>
          </w:r>
        </w:p>
      </w:docPartBody>
    </w:docPart>
    <w:docPart>
      <w:docPartPr>
        <w:name w:val="CA3818ADAC7D45BB9344694B6F76A91F"/>
        <w:category>
          <w:name w:val="Allmänt"/>
          <w:gallery w:val="placeholder"/>
        </w:category>
        <w:types>
          <w:type w:val="bbPlcHdr"/>
        </w:types>
        <w:behaviors>
          <w:behavior w:val="content"/>
        </w:behaviors>
        <w:guid w:val="{EF93BBA6-EA47-4E2B-918D-676689865769}"/>
      </w:docPartPr>
      <w:docPartBody>
        <w:p w:rsidR="00882226" w:rsidRDefault="00E6437C" w:rsidP="00E6437C">
          <w:pPr>
            <w:pStyle w:val="CA3818ADAC7D45BB9344694B6F76A91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30"/>
    <w:rsid w:val="00027301"/>
    <w:rsid w:val="00882226"/>
    <w:rsid w:val="00E6437C"/>
    <w:rsid w:val="00FA7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36DA9CCC28D48E6B439A10744C229EE">
    <w:name w:val="136DA9CCC28D48E6B439A10744C229EE"/>
    <w:rsid w:val="00FA7B30"/>
  </w:style>
  <w:style w:type="character" w:styleId="Platshllartext">
    <w:name w:val="Placeholder Text"/>
    <w:basedOn w:val="Standardstycketeckensnitt"/>
    <w:uiPriority w:val="99"/>
    <w:semiHidden/>
    <w:rsid w:val="00E6437C"/>
    <w:rPr>
      <w:noProof w:val="0"/>
      <w:color w:val="808080"/>
    </w:rPr>
  </w:style>
  <w:style w:type="paragraph" w:customStyle="1" w:styleId="2F1AF4F2EF7D46128420356387835C5E">
    <w:name w:val="2F1AF4F2EF7D46128420356387835C5E"/>
    <w:rsid w:val="00FA7B30"/>
  </w:style>
  <w:style w:type="paragraph" w:customStyle="1" w:styleId="44CEEA93BC3D4D5F8C1D56FEE3BC5281">
    <w:name w:val="44CEEA93BC3D4D5F8C1D56FEE3BC5281"/>
    <w:rsid w:val="00FA7B30"/>
  </w:style>
  <w:style w:type="paragraph" w:customStyle="1" w:styleId="CDE6BAAFD3484402A72B95883AB769ED">
    <w:name w:val="CDE6BAAFD3484402A72B95883AB769ED"/>
    <w:rsid w:val="00FA7B30"/>
  </w:style>
  <w:style w:type="paragraph" w:customStyle="1" w:styleId="FF8267A76FE14885947889D93EFBAEF0">
    <w:name w:val="FF8267A76FE14885947889D93EFBAEF0"/>
    <w:rsid w:val="00FA7B30"/>
  </w:style>
  <w:style w:type="paragraph" w:customStyle="1" w:styleId="84405BC5E944411D8EBB6CE166235B3A">
    <w:name w:val="84405BC5E944411D8EBB6CE166235B3A"/>
    <w:rsid w:val="00FA7B30"/>
  </w:style>
  <w:style w:type="paragraph" w:customStyle="1" w:styleId="980677CB8A6943CF8C43E1882BBC74B5">
    <w:name w:val="980677CB8A6943CF8C43E1882BBC74B5"/>
    <w:rsid w:val="00FA7B30"/>
  </w:style>
  <w:style w:type="paragraph" w:customStyle="1" w:styleId="6B1599EDAE2D4487AB76F37BD0219C1A">
    <w:name w:val="6B1599EDAE2D4487AB76F37BD0219C1A"/>
    <w:rsid w:val="00FA7B30"/>
  </w:style>
  <w:style w:type="paragraph" w:customStyle="1" w:styleId="3188737EEA204621AD830A9E5E5D44F6">
    <w:name w:val="3188737EEA204621AD830A9E5E5D44F6"/>
    <w:rsid w:val="00FA7B30"/>
  </w:style>
  <w:style w:type="paragraph" w:customStyle="1" w:styleId="8476FAF0C25D4F07A4F0F7A2672C1DCB">
    <w:name w:val="8476FAF0C25D4F07A4F0F7A2672C1DCB"/>
    <w:rsid w:val="00FA7B30"/>
  </w:style>
  <w:style w:type="paragraph" w:customStyle="1" w:styleId="CAB98331823947C5BCA9F4F73CB28677">
    <w:name w:val="CAB98331823947C5BCA9F4F73CB28677"/>
    <w:rsid w:val="00FA7B30"/>
  </w:style>
  <w:style w:type="paragraph" w:customStyle="1" w:styleId="84405BC5E944411D8EBB6CE166235B3A1">
    <w:name w:val="84405BC5E944411D8EBB6CE166235B3A1"/>
    <w:rsid w:val="00FA7B3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476FAF0C25D4F07A4F0F7A2672C1DCB1">
    <w:name w:val="8476FAF0C25D4F07A4F0F7A2672C1DCB1"/>
    <w:rsid w:val="00FA7B3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99B16C3B4C146F3A5A1DB1D0B5DBB0A">
    <w:name w:val="299B16C3B4C146F3A5A1DB1D0B5DBB0A"/>
    <w:rsid w:val="00FA7B30"/>
  </w:style>
  <w:style w:type="paragraph" w:customStyle="1" w:styleId="26E5DFBC655C4FD88325E78CAB89780F">
    <w:name w:val="26E5DFBC655C4FD88325E78CAB89780F"/>
    <w:rsid w:val="00FA7B30"/>
  </w:style>
  <w:style w:type="paragraph" w:customStyle="1" w:styleId="D38DE10091FB4393AA379C60E6340A70">
    <w:name w:val="D38DE10091FB4393AA379C60E6340A70"/>
    <w:rsid w:val="00FA7B30"/>
  </w:style>
  <w:style w:type="paragraph" w:customStyle="1" w:styleId="1E82CC1F54E743548F782FDFBA21F3B1">
    <w:name w:val="1E82CC1F54E743548F782FDFBA21F3B1"/>
    <w:rsid w:val="00FA7B30"/>
  </w:style>
  <w:style w:type="paragraph" w:customStyle="1" w:styleId="CA3818ADAC7D45BB9344694B6F76A91F">
    <w:name w:val="CA3818ADAC7D45BB9344694B6F76A91F"/>
    <w:rsid w:val="00E64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2020-10-15</HeaderDate>
    <Office/>
    <Dnr>M2020/01597</Dnr>
    <ParagrafNr/>
    <DocumentTitle/>
    <VisitingAddress/>
    <Extra1/>
    <Extra2/>
    <Extra3>Åsa Coenraads</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2369a40d-f278-4c51-9d4e-9ee24f5dbe56</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2020-10-15</HeaderDate>
    <Office/>
    <Dnr>M2020/01597</Dnr>
    <ParagrafNr/>
    <DocumentTitle/>
    <VisitingAddress/>
    <Extra1/>
    <Extra2/>
    <Extra3>Åsa Coenraads</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9F8BE7E15F26C7488A6C45969D8BA867" ma:contentTypeVersion="32" ma:contentTypeDescription="Skapa ett nytt dokument." ma:contentTypeScope="" ma:versionID="a452ff797eab7c0d4c9c4bb911f4334c">
  <xsd:schema xmlns:xsd="http://www.w3.org/2001/XMLSchema" xmlns:xs="http://www.w3.org/2001/XMLSchema" xmlns:p="http://schemas.microsoft.com/office/2006/metadata/properties" xmlns:ns2="4e9c2f0c-7bf8-49af-8356-cbf363fc78a7" xmlns:ns3="cc625d36-bb37-4650-91b9-0c96159295ba" xmlns:ns4="18f3d968-6251-40b0-9f11-012b293496c2" xmlns:ns5="8a6f457b-682d-4497-9f47-25a27203dbf4" xmlns:ns6="393aa91a-fcfd-4bc0-9211-36382cacc5c9" targetNamespace="http://schemas.microsoft.com/office/2006/metadata/properties" ma:root="true" ma:fieldsID="54457919d95c149cb9cad01d76fe0804" ns2:_="" ns3:_="" ns4:_="" ns5:_="" ns6:_="">
    <xsd:import namespace="4e9c2f0c-7bf8-49af-8356-cbf363fc78a7"/>
    <xsd:import namespace="cc625d36-bb37-4650-91b9-0c96159295ba"/>
    <xsd:import namespace="18f3d968-6251-40b0-9f11-012b293496c2"/>
    <xsd:import namespace="8a6f457b-682d-4497-9f47-25a27203dbf4"/>
    <xsd:import namespace="393aa91a-fcfd-4bc0-9211-36382cacc5c9"/>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M_x00e5_ndagIveckan"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f457b-682d-4497-9f47-25a27203dbf4" elementFormDefault="qualified">
    <xsd:import namespace="http://schemas.microsoft.com/office/2006/documentManagement/types"/>
    <xsd:import namespace="http://schemas.microsoft.com/office/infopath/2007/PartnerControls"/>
    <xsd:element name="M_x00e5_ndagIveckan" ma:index="17" nillable="true" ma:displayName="MåndagIveckan" ma:description="Systemtekniskt fält.&#10;Datumet för måndagen i aktuell vecka. Används i första hand för mappar för att kunna filtrera bort äldre mappar." ma:format="DateOnly" ma:indexed="true" ma:internalName="M_x00e5_ndagIvecka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E6FB-038E-4E0F-8504-1FE61F90F931}"/>
</file>

<file path=customXml/itemProps2.xml><?xml version="1.0" encoding="utf-8"?>
<ds:datastoreItem xmlns:ds="http://schemas.openxmlformats.org/officeDocument/2006/customXml" ds:itemID="{16806BA1-A223-457C-880E-16C3E82DAD2D}"/>
</file>

<file path=customXml/itemProps3.xml><?xml version="1.0" encoding="utf-8"?>
<ds:datastoreItem xmlns:ds="http://schemas.openxmlformats.org/officeDocument/2006/customXml" ds:itemID="{6D566DA6-F604-473B-94C5-ABC2297DE014}"/>
</file>

<file path=customXml/itemProps4.xml><?xml version="1.0" encoding="utf-8"?>
<ds:datastoreItem xmlns:ds="http://schemas.openxmlformats.org/officeDocument/2006/customXml" ds:itemID="{16806BA1-A223-457C-880E-16C3E82DAD2D}">
  <ds:schemaRefs>
    <ds:schemaRef ds:uri="http://lp/documentinfo/RK"/>
  </ds:schemaRefs>
</ds:datastoreItem>
</file>

<file path=customXml/itemProps5.xml><?xml version="1.0" encoding="utf-8"?>
<ds:datastoreItem xmlns:ds="http://schemas.openxmlformats.org/officeDocument/2006/customXml" ds:itemID="{F787D7EA-C7FE-4AC0-B9F1-C7327E8A1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a6f457b-682d-4497-9f47-25a27203dbf4"/>
    <ds:schemaRef ds:uri="393aa91a-fcfd-4bc0-9211-36382cacc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885506-11CC-4D14-A4AC-171E6C40F504}">
  <ds:schemaRefs>
    <ds:schemaRef ds:uri="Microsoft.SharePoint.Taxonomy.ContentTypeSync"/>
  </ds:schemaRefs>
</ds:datastoreItem>
</file>

<file path=customXml/itemProps7.xml><?xml version="1.0" encoding="utf-8"?>
<ds:datastoreItem xmlns:ds="http://schemas.openxmlformats.org/officeDocument/2006/customXml" ds:itemID="{05A41224-FF3F-4BB5-B1D4-2110D48A81AA}"/>
</file>

<file path=customXml/itemProps8.xml><?xml version="1.0" encoding="utf-8"?>
<ds:datastoreItem xmlns:ds="http://schemas.openxmlformats.org/officeDocument/2006/customXml" ds:itemID="{94EDB379-CED6-4FD5-B7E8-3C6539FE9B38}"/>
</file>

<file path=docProps/app.xml><?xml version="1.0" encoding="utf-8"?>
<Properties xmlns="http://schemas.openxmlformats.org/officeDocument/2006/extended-properties" xmlns:vt="http://schemas.openxmlformats.org/officeDocument/2006/docPropsVTypes">
  <Template>RK Basmall</Template>
  <TotalTime>0</TotalTime>
  <Pages>2</Pages>
  <Words>257</Words>
  <Characters>1368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215 Gränsdragning för att söka pengar ur Industriklivet.docx</dc:title>
  <dc:subject/>
  <dc:creator>Johan Kristensson</dc:creator>
  <cp:keywords/>
  <dc:description/>
  <cp:lastModifiedBy>Jesper Wistrand</cp:lastModifiedBy>
  <cp:revision>4</cp:revision>
  <dcterms:created xsi:type="dcterms:W3CDTF">2020-10-19T08:41:00Z</dcterms:created>
  <dcterms:modified xsi:type="dcterms:W3CDTF">2020-10-20T08:56:00Z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