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6F5C" w14:textId="3C531C22" w:rsidR="00986033" w:rsidRDefault="00986033" w:rsidP="00DA0661">
      <w:pPr>
        <w:pStyle w:val="Rubrik"/>
      </w:pPr>
      <w:bookmarkStart w:id="0" w:name="Start"/>
      <w:bookmarkEnd w:id="0"/>
      <w:r>
        <w:t xml:space="preserve">Svar på fråga </w:t>
      </w:r>
      <w:r w:rsidR="0049234C" w:rsidRPr="0049234C">
        <w:t xml:space="preserve">2020/21:397 </w:t>
      </w:r>
      <w:r w:rsidR="0099471C" w:rsidRPr="0099471C">
        <w:t xml:space="preserve">av Mattias Bäckström Johansson (SD) </w:t>
      </w:r>
      <w:r w:rsidR="0049234C" w:rsidRPr="0049234C">
        <w:t>Finansiering av energiforskningen</w:t>
      </w:r>
    </w:p>
    <w:p w14:paraId="38DB2690" w14:textId="34BA6EC5" w:rsidR="0049234C" w:rsidRDefault="0099471C" w:rsidP="0049234C">
      <w:pPr>
        <w:pStyle w:val="Brdtext"/>
      </w:pPr>
      <w:r w:rsidRPr="0099471C">
        <w:t xml:space="preserve">Mattias Bäckström Johansson </w:t>
      </w:r>
      <w:r w:rsidR="00986033">
        <w:t xml:space="preserve">har frågat mig </w:t>
      </w:r>
      <w:r w:rsidR="0049234C">
        <w:t>o</w:t>
      </w:r>
      <w:bookmarkStart w:id="1" w:name="_GoBack"/>
      <w:bookmarkEnd w:id="1"/>
      <w:r w:rsidR="0049234C">
        <w:t xml:space="preserve">m jag avser vidta åtgärder för att säkerställa att energiforskningen inte urholkas på grund av det av regeringen föreslagna minskade anslaget. </w:t>
      </w:r>
    </w:p>
    <w:p w14:paraId="2E66B3AA" w14:textId="6C64B413" w:rsidR="0049234C" w:rsidRDefault="0049234C" w:rsidP="0099471C">
      <w:pPr>
        <w:pStyle w:val="Brdtext"/>
      </w:pPr>
      <w:r>
        <w:t xml:space="preserve">Som alla vet har vi just nu en alldeles särskild situation där stora resurser behövs för att möta de utmaningar som pandemin ställer oss inför. </w:t>
      </w:r>
    </w:p>
    <w:p w14:paraId="7AEE29A9" w14:textId="75511A3C" w:rsidR="0049234C" w:rsidRDefault="0049234C" w:rsidP="0099471C">
      <w:pPr>
        <w:pStyle w:val="Brdtext"/>
      </w:pPr>
      <w:r>
        <w:t xml:space="preserve">Med </w:t>
      </w:r>
      <w:r w:rsidR="003870D5">
        <w:t xml:space="preserve">en </w:t>
      </w:r>
      <w:r>
        <w:t>lägre budget</w:t>
      </w:r>
      <w:r w:rsidR="003870D5">
        <w:t xml:space="preserve"> för forskning och innovation på energiområdet </w:t>
      </w:r>
      <w:r>
        <w:t xml:space="preserve">ökar i stället kravet på att använda medlen klokt och med ökad inriktning mot resultat och effekter. </w:t>
      </w:r>
      <w:r w:rsidR="0099471C">
        <w:t>För närvarande pågår arbete med att ta fram en proposition med riktlinjer kring forskning och innovation på området</w:t>
      </w:r>
      <w:r w:rsidR="009921D4">
        <w:t xml:space="preserve"> för kommande fyraårsperiod. </w:t>
      </w:r>
      <w:r w:rsidR="0099471C">
        <w:t xml:space="preserve">Inom detta arbete </w:t>
      </w:r>
      <w:r>
        <w:t xml:space="preserve">kommer vi att anstränga oss att ytterligare skärpa fokus för insatserna. </w:t>
      </w:r>
    </w:p>
    <w:p w14:paraId="10AD8097" w14:textId="18D1C7F9" w:rsidR="00986033" w:rsidRPr="009921D4" w:rsidRDefault="00986033" w:rsidP="006A12F1">
      <w:pPr>
        <w:pStyle w:val="Brdtext"/>
      </w:pPr>
      <w:r w:rsidRPr="009921D4">
        <w:t xml:space="preserve">Stockholm den </w:t>
      </w:r>
      <w:r w:rsidR="003870D5">
        <w:t>18</w:t>
      </w:r>
      <w:r w:rsidR="0049234C">
        <w:t xml:space="preserve"> </w:t>
      </w:r>
      <w:r w:rsidR="0049234C" w:rsidRPr="009921D4">
        <w:t xml:space="preserve">november </w:t>
      </w:r>
    </w:p>
    <w:p w14:paraId="6B2ADBF9" w14:textId="77777777" w:rsidR="00986033" w:rsidRPr="009921D4" w:rsidRDefault="00986033" w:rsidP="004E7A8F">
      <w:pPr>
        <w:pStyle w:val="Brdtextutanavstnd"/>
      </w:pPr>
    </w:p>
    <w:p w14:paraId="6645C55C" w14:textId="77777777" w:rsidR="00986033" w:rsidRPr="009921D4" w:rsidRDefault="00986033" w:rsidP="004E7A8F">
      <w:pPr>
        <w:pStyle w:val="Brdtextutanavstnd"/>
      </w:pPr>
    </w:p>
    <w:p w14:paraId="1DB13576" w14:textId="77777777" w:rsidR="00986033" w:rsidRPr="009921D4" w:rsidRDefault="0098603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08182E7F33144668F264D682C51A545"/>
        </w:placeholder>
        <w:dataBinding w:prefixMappings="xmlns:ns0='http://lp/documentinfo/RK' " w:xpath="/ns0:DocumentInfo[1]/ns0:BaseInfo[1]/ns0:TopSender[1]" w:storeItemID="{17313535-7B5D-44A2-814D-B7D126464C82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2B2CF359" w14:textId="740445E7" w:rsidR="00115F62" w:rsidRPr="0049234C" w:rsidRDefault="00115F62" w:rsidP="00115F62">
          <w:pPr>
            <w:pStyle w:val="Brdtext"/>
          </w:pPr>
          <w:r w:rsidRPr="0049234C">
            <w:t>Anders Ygeman</w:t>
          </w:r>
        </w:p>
      </w:sdtContent>
    </w:sdt>
    <w:p w14:paraId="768069D5" w14:textId="77777777" w:rsidR="00115F62" w:rsidRPr="0049234C" w:rsidRDefault="00115F62" w:rsidP="00115F62">
      <w:pPr>
        <w:pStyle w:val="Brdtext"/>
      </w:pPr>
    </w:p>
    <w:p w14:paraId="51A42D76" w14:textId="77777777" w:rsidR="00115F62" w:rsidRPr="0049234C" w:rsidRDefault="00115F62" w:rsidP="00422A41">
      <w:pPr>
        <w:pStyle w:val="Brdtext"/>
      </w:pPr>
    </w:p>
    <w:p w14:paraId="2AEFAABB" w14:textId="77777777" w:rsidR="00986033" w:rsidRPr="0049234C" w:rsidRDefault="00986033" w:rsidP="00DB48AB">
      <w:pPr>
        <w:pStyle w:val="Brdtext"/>
      </w:pPr>
    </w:p>
    <w:sectPr w:rsidR="00986033" w:rsidRPr="0049234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F563" w14:textId="77777777" w:rsidR="00986033" w:rsidRDefault="00986033" w:rsidP="00A87A54">
      <w:pPr>
        <w:spacing w:after="0" w:line="240" w:lineRule="auto"/>
      </w:pPr>
      <w:r>
        <w:separator/>
      </w:r>
    </w:p>
  </w:endnote>
  <w:endnote w:type="continuationSeparator" w:id="0">
    <w:p w14:paraId="5496496E" w14:textId="77777777" w:rsidR="00986033" w:rsidRDefault="0098603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B7D4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FBF3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0B146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B549C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1B7E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07F0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A4B6D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C0C409" w14:textId="77777777" w:rsidTr="00C26068">
      <w:trPr>
        <w:trHeight w:val="227"/>
      </w:trPr>
      <w:tc>
        <w:tcPr>
          <w:tcW w:w="4074" w:type="dxa"/>
        </w:tcPr>
        <w:p w14:paraId="339CDC7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C3131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2D3CD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5816" w14:textId="77777777" w:rsidR="00986033" w:rsidRDefault="00986033" w:rsidP="00A87A54">
      <w:pPr>
        <w:spacing w:after="0" w:line="240" w:lineRule="auto"/>
      </w:pPr>
      <w:r>
        <w:separator/>
      </w:r>
    </w:p>
  </w:footnote>
  <w:footnote w:type="continuationSeparator" w:id="0">
    <w:p w14:paraId="57ECAFA3" w14:textId="77777777" w:rsidR="00986033" w:rsidRDefault="0098603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6033" w14:paraId="2397F921" w14:textId="77777777" w:rsidTr="00C93EBA">
      <w:trPr>
        <w:trHeight w:val="227"/>
      </w:trPr>
      <w:tc>
        <w:tcPr>
          <w:tcW w:w="5534" w:type="dxa"/>
        </w:tcPr>
        <w:p w14:paraId="620DD9F5" w14:textId="77777777" w:rsidR="00986033" w:rsidRPr="007D73AB" w:rsidRDefault="00986033">
          <w:pPr>
            <w:pStyle w:val="Sidhuvud"/>
          </w:pPr>
        </w:p>
      </w:tc>
      <w:tc>
        <w:tcPr>
          <w:tcW w:w="3170" w:type="dxa"/>
          <w:vAlign w:val="bottom"/>
        </w:tcPr>
        <w:p w14:paraId="486F6A30" w14:textId="77777777" w:rsidR="00986033" w:rsidRPr="007D73AB" w:rsidRDefault="00986033" w:rsidP="00340DE0">
          <w:pPr>
            <w:pStyle w:val="Sidhuvud"/>
          </w:pPr>
        </w:p>
      </w:tc>
      <w:tc>
        <w:tcPr>
          <w:tcW w:w="1134" w:type="dxa"/>
        </w:tcPr>
        <w:p w14:paraId="754999A3" w14:textId="77777777" w:rsidR="00986033" w:rsidRDefault="00986033" w:rsidP="005A703A">
          <w:pPr>
            <w:pStyle w:val="Sidhuvud"/>
          </w:pPr>
        </w:p>
      </w:tc>
    </w:tr>
    <w:tr w:rsidR="00986033" w14:paraId="33D11068" w14:textId="77777777" w:rsidTr="00C93EBA">
      <w:trPr>
        <w:trHeight w:val="1928"/>
      </w:trPr>
      <w:tc>
        <w:tcPr>
          <w:tcW w:w="5534" w:type="dxa"/>
        </w:tcPr>
        <w:p w14:paraId="183D24A8" w14:textId="77777777" w:rsidR="00986033" w:rsidRPr="00340DE0" w:rsidRDefault="0098603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EFDFA2" wp14:editId="2B63249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B40750" w14:textId="77777777" w:rsidR="00986033" w:rsidRPr="00710A6C" w:rsidRDefault="00986033" w:rsidP="00EE3C0F">
          <w:pPr>
            <w:pStyle w:val="Sidhuvud"/>
            <w:rPr>
              <w:b/>
            </w:rPr>
          </w:pPr>
        </w:p>
        <w:p w14:paraId="21897071" w14:textId="77777777" w:rsidR="00986033" w:rsidRDefault="00986033" w:rsidP="00EE3C0F">
          <w:pPr>
            <w:pStyle w:val="Sidhuvud"/>
          </w:pPr>
        </w:p>
        <w:p w14:paraId="30AB5394" w14:textId="77777777" w:rsidR="00986033" w:rsidRDefault="00986033" w:rsidP="00EE3C0F">
          <w:pPr>
            <w:pStyle w:val="Sidhuvud"/>
          </w:pPr>
        </w:p>
        <w:p w14:paraId="37B214E8" w14:textId="77777777" w:rsidR="00986033" w:rsidRDefault="00986033" w:rsidP="00EE3C0F">
          <w:pPr>
            <w:pStyle w:val="Sidhuvud"/>
          </w:pPr>
        </w:p>
        <w:p w14:paraId="45D8CE57" w14:textId="46A29F08" w:rsidR="00986033" w:rsidRDefault="00F8715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727FAD178104552B9689F8591A2FAA3"/>
              </w:placeholder>
              <w:dataBinding w:prefixMappings="xmlns:ns0='http://lp/documentinfo/RK' " w:xpath="/ns0:DocumentInfo[1]/ns0:BaseInfo[1]/ns0:Dnr[1]" w:storeItemID="{17313535-7B5D-44A2-814D-B7D126464C82}"/>
              <w:text/>
            </w:sdtPr>
            <w:sdtEndPr/>
            <w:sdtContent>
              <w:r w:rsidR="003870D5">
                <w:t>I2020/02850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C931CC34C9FD40C79A7B475D48635B88"/>
            </w:placeholder>
            <w:showingPlcHdr/>
            <w:dataBinding w:prefixMappings="xmlns:ns0='http://lp/documentinfo/RK' " w:xpath="/ns0:DocumentInfo[1]/ns0:BaseInfo[1]/ns0:DocNumber[1]" w:storeItemID="{17313535-7B5D-44A2-814D-B7D126464C82}"/>
            <w:text/>
          </w:sdtPr>
          <w:sdtEndPr/>
          <w:sdtContent>
            <w:p w14:paraId="2970B314" w14:textId="77777777" w:rsidR="00986033" w:rsidRDefault="0098603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92C714" w14:textId="77777777" w:rsidR="00986033" w:rsidRDefault="00986033" w:rsidP="00EE3C0F">
          <w:pPr>
            <w:pStyle w:val="Sidhuvud"/>
          </w:pPr>
        </w:p>
      </w:tc>
      <w:tc>
        <w:tcPr>
          <w:tcW w:w="1134" w:type="dxa"/>
        </w:tcPr>
        <w:p w14:paraId="10EC28AE" w14:textId="77777777" w:rsidR="00986033" w:rsidRDefault="00986033" w:rsidP="0094502D">
          <w:pPr>
            <w:pStyle w:val="Sidhuvud"/>
          </w:pPr>
        </w:p>
        <w:p w14:paraId="4EE14997" w14:textId="77777777" w:rsidR="00986033" w:rsidRPr="0094502D" w:rsidRDefault="00986033" w:rsidP="00EC71A6">
          <w:pPr>
            <w:pStyle w:val="Sidhuvud"/>
          </w:pPr>
        </w:p>
      </w:tc>
    </w:tr>
    <w:tr w:rsidR="00986033" w14:paraId="4A31484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DAA1145" w14:textId="77777777" w:rsidR="00F8715F" w:rsidRDefault="00F8715F" w:rsidP="00F8715F">
          <w:pPr>
            <w:pStyle w:val="Sidhuvud"/>
            <w:rPr>
              <w:b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DD6B48DF34BF4B15B84B6F8F1C4FF6C5"/>
              </w:placeholder>
              <w:showingPlcHdr/>
            </w:sdtPr>
            <w:sdtEndPr/>
            <w:sdtContent>
              <w:r w:rsidR="00986033">
                <w:rPr>
                  <w:rStyle w:val="Platshllartext"/>
                </w:rPr>
                <w:t xml:space="preserve"> </w:t>
              </w:r>
            </w:sdtContent>
          </w:sdt>
          <w:r>
            <w:rPr>
              <w:b/>
            </w:rPr>
            <w:t xml:space="preserve"> </w:t>
          </w:r>
        </w:p>
        <w:sdt>
          <w:sdtPr>
            <w:rPr>
              <w:b/>
            </w:rPr>
            <w:alias w:val="SenderText"/>
            <w:tag w:val="ccRKShow_SenderText"/>
            <w:id w:val="-1638564179"/>
            <w:placeholder>
              <w:docPart w:val="D0242236EFE14D6D9014210343A3DACD"/>
            </w:placeholder>
          </w:sdtPr>
          <w:sdtEndPr>
            <w:rPr>
              <w:b w:val="0"/>
            </w:rPr>
          </w:sdtEndPr>
          <w:sdtContent>
            <w:p w14:paraId="08538AD9" w14:textId="459203D6" w:rsidR="00F8715F" w:rsidRPr="008A51EC" w:rsidRDefault="00F8715F" w:rsidP="00F8715F">
              <w:pPr>
                <w:pStyle w:val="Sidhuvud"/>
                <w:rPr>
                  <w:b/>
                </w:rPr>
              </w:pPr>
              <w:r w:rsidRPr="008A51EC">
                <w:rPr>
                  <w:b/>
                </w:rPr>
                <w:t>Infrastrukturdepartementet</w:t>
              </w:r>
            </w:p>
            <w:p w14:paraId="766F247E" w14:textId="08026819" w:rsidR="00986033" w:rsidRPr="00340DE0" w:rsidRDefault="00F8715F" w:rsidP="00F8715F">
              <w:pPr>
                <w:pStyle w:val="Sidhuvud"/>
              </w:pPr>
              <w:r w:rsidRPr="008A51EC">
                <w:t>Energi- och digitaliseringsministern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89EE37DA56AB4519AF0686E493F354FD"/>
          </w:placeholder>
          <w:dataBinding w:prefixMappings="xmlns:ns0='http://lp/documentinfo/RK' " w:xpath="/ns0:DocumentInfo[1]/ns0:BaseInfo[1]/ns0:Recipient[1]" w:storeItemID="{17313535-7B5D-44A2-814D-B7D126464C82}"/>
          <w:text w:multiLine="1"/>
        </w:sdtPr>
        <w:sdtEndPr/>
        <w:sdtContent>
          <w:tc>
            <w:tcPr>
              <w:tcW w:w="3170" w:type="dxa"/>
            </w:tcPr>
            <w:p w14:paraId="20D7F740" w14:textId="77777777" w:rsidR="00986033" w:rsidRDefault="0098603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35274C" w14:textId="77777777" w:rsidR="00986033" w:rsidRDefault="00986033" w:rsidP="003E6020">
          <w:pPr>
            <w:pStyle w:val="Sidhuvud"/>
          </w:pPr>
        </w:p>
      </w:tc>
    </w:tr>
  </w:tbl>
  <w:p w14:paraId="5FAFACE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E6C4CA5"/>
    <w:multiLevelType w:val="hybridMultilevel"/>
    <w:tmpl w:val="11BA6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56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4A4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F62"/>
    <w:rsid w:val="00116BC4"/>
    <w:rsid w:val="0012033A"/>
    <w:rsid w:val="00121002"/>
    <w:rsid w:val="00121EA2"/>
    <w:rsid w:val="00121FFC"/>
    <w:rsid w:val="00122D16"/>
    <w:rsid w:val="001235D9"/>
    <w:rsid w:val="0012435E"/>
    <w:rsid w:val="0012582E"/>
    <w:rsid w:val="00125B5E"/>
    <w:rsid w:val="00126E6B"/>
    <w:rsid w:val="00130EC3"/>
    <w:rsid w:val="001318F5"/>
    <w:rsid w:val="001331B1"/>
    <w:rsid w:val="00134837"/>
    <w:rsid w:val="00135111"/>
    <w:rsid w:val="0013754C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870D5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3C2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234C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2A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5AB5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033"/>
    <w:rsid w:val="00986CC3"/>
    <w:rsid w:val="0099068E"/>
    <w:rsid w:val="009920AA"/>
    <w:rsid w:val="009921D4"/>
    <w:rsid w:val="00992943"/>
    <w:rsid w:val="009931B3"/>
    <w:rsid w:val="0099471C"/>
    <w:rsid w:val="00996279"/>
    <w:rsid w:val="009965F7"/>
    <w:rsid w:val="009A0866"/>
    <w:rsid w:val="009A4D0A"/>
    <w:rsid w:val="009A759C"/>
    <w:rsid w:val="009B0124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2E66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2AA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D64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175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3F0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4D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5F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4DA5"/>
    <w:rsid w:val="00F859AE"/>
    <w:rsid w:val="00F8715F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53A"/>
    <w:rsid w:val="00FF0538"/>
    <w:rsid w:val="00FF4289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7F8D6C"/>
  <w15:docId w15:val="{D38F1AB2-EFD5-4D20-9A55-7845AEA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27FAD178104552B9689F8591A2F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1A21F-BC37-4D1E-8841-376110A6AFA4}"/>
      </w:docPartPr>
      <w:docPartBody>
        <w:p w:rsidR="00E9033A" w:rsidRDefault="00A01D03" w:rsidP="00A01D03">
          <w:pPr>
            <w:pStyle w:val="D727FAD178104552B9689F8591A2FA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31CC34C9FD40C79A7B475D48635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87ED6-BD6C-4DF4-A482-70062CFA9C90}"/>
      </w:docPartPr>
      <w:docPartBody>
        <w:p w:rsidR="00E9033A" w:rsidRDefault="00A01D03" w:rsidP="00A01D03">
          <w:pPr>
            <w:pStyle w:val="C931CC34C9FD40C79A7B475D48635B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6B48DF34BF4B15B84B6F8F1C4FF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02EC4-60D1-438E-BD92-C0E5C332A8BE}"/>
      </w:docPartPr>
      <w:docPartBody>
        <w:p w:rsidR="00E9033A" w:rsidRDefault="00A01D03" w:rsidP="00A01D03">
          <w:pPr>
            <w:pStyle w:val="DD6B48DF34BF4B15B84B6F8F1C4FF6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EE37DA56AB4519AF0686E493F35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8950B-389C-44C3-90E0-D476AA6D8721}"/>
      </w:docPartPr>
      <w:docPartBody>
        <w:p w:rsidR="00E9033A" w:rsidRDefault="00A01D03" w:rsidP="00A01D03">
          <w:pPr>
            <w:pStyle w:val="89EE37DA56AB4519AF0686E493F354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8182E7F33144668F264D682C51A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D9BA3-6BE6-44AA-BCAF-D66EEE222C59}"/>
      </w:docPartPr>
      <w:docPartBody>
        <w:p w:rsidR="00D03A4A" w:rsidRDefault="00E9033A" w:rsidP="00E9033A">
          <w:pPr>
            <w:pStyle w:val="D08182E7F33144668F264D682C51A54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0242236EFE14D6D9014210343A3D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6C3E2-43BC-4317-9DA9-5E846B3B0657}"/>
      </w:docPartPr>
      <w:docPartBody>
        <w:p w:rsidR="00000000" w:rsidRDefault="00627DC3" w:rsidP="00627DC3">
          <w:pPr>
            <w:pStyle w:val="D0242236EFE14D6D9014210343A3DAC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03"/>
    <w:rsid w:val="00627DC3"/>
    <w:rsid w:val="00A01D03"/>
    <w:rsid w:val="00D03A4A"/>
    <w:rsid w:val="00E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AC284C21264F7B82F6B5B0008831C1">
    <w:name w:val="24AC284C21264F7B82F6B5B0008831C1"/>
    <w:rsid w:val="00A01D03"/>
  </w:style>
  <w:style w:type="character" w:styleId="Platshllartext">
    <w:name w:val="Placeholder Text"/>
    <w:basedOn w:val="Standardstycketeckensnitt"/>
    <w:uiPriority w:val="99"/>
    <w:semiHidden/>
    <w:rsid w:val="00627DC3"/>
    <w:rPr>
      <w:noProof w:val="0"/>
      <w:color w:val="808080"/>
    </w:rPr>
  </w:style>
  <w:style w:type="paragraph" w:customStyle="1" w:styleId="E30999A1B18F4AA49DB01F0C27D9FE02">
    <w:name w:val="E30999A1B18F4AA49DB01F0C27D9FE02"/>
    <w:rsid w:val="00A01D03"/>
  </w:style>
  <w:style w:type="paragraph" w:customStyle="1" w:styleId="DE288D6C723248CEAD91A431533F0F7F">
    <w:name w:val="DE288D6C723248CEAD91A431533F0F7F"/>
    <w:rsid w:val="00A01D03"/>
  </w:style>
  <w:style w:type="paragraph" w:customStyle="1" w:styleId="C9E05C6885874AFB8C1DD85C70E52463">
    <w:name w:val="C9E05C6885874AFB8C1DD85C70E52463"/>
    <w:rsid w:val="00A01D03"/>
  </w:style>
  <w:style w:type="paragraph" w:customStyle="1" w:styleId="D727FAD178104552B9689F8591A2FAA3">
    <w:name w:val="D727FAD178104552B9689F8591A2FAA3"/>
    <w:rsid w:val="00A01D03"/>
  </w:style>
  <w:style w:type="paragraph" w:customStyle="1" w:styleId="C931CC34C9FD40C79A7B475D48635B88">
    <w:name w:val="C931CC34C9FD40C79A7B475D48635B88"/>
    <w:rsid w:val="00A01D03"/>
  </w:style>
  <w:style w:type="paragraph" w:customStyle="1" w:styleId="AE1C9727BEAF4E96A8B771C5F3ACB61E">
    <w:name w:val="AE1C9727BEAF4E96A8B771C5F3ACB61E"/>
    <w:rsid w:val="00A01D03"/>
  </w:style>
  <w:style w:type="paragraph" w:customStyle="1" w:styleId="C83063C7B79848C7B0EE409AFC67AF58">
    <w:name w:val="C83063C7B79848C7B0EE409AFC67AF58"/>
    <w:rsid w:val="00A01D03"/>
  </w:style>
  <w:style w:type="paragraph" w:customStyle="1" w:styleId="9401F17909B84B3C8590296F14D0FFCB">
    <w:name w:val="9401F17909B84B3C8590296F14D0FFCB"/>
    <w:rsid w:val="00A01D03"/>
  </w:style>
  <w:style w:type="paragraph" w:customStyle="1" w:styleId="DD6B48DF34BF4B15B84B6F8F1C4FF6C5">
    <w:name w:val="DD6B48DF34BF4B15B84B6F8F1C4FF6C5"/>
    <w:rsid w:val="00A01D03"/>
  </w:style>
  <w:style w:type="paragraph" w:customStyle="1" w:styleId="89EE37DA56AB4519AF0686E493F354FD">
    <w:name w:val="89EE37DA56AB4519AF0686E493F354FD"/>
    <w:rsid w:val="00A01D03"/>
  </w:style>
  <w:style w:type="paragraph" w:customStyle="1" w:styleId="C931CC34C9FD40C79A7B475D48635B881">
    <w:name w:val="C931CC34C9FD40C79A7B475D48635B881"/>
    <w:rsid w:val="00A01D0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6B48DF34BF4B15B84B6F8F1C4FF6C51">
    <w:name w:val="DD6B48DF34BF4B15B84B6F8F1C4FF6C51"/>
    <w:rsid w:val="00A01D0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EE378A3C474D4E9402E627990CC049">
    <w:name w:val="6DEE378A3C474D4E9402E627990CC049"/>
    <w:rsid w:val="00A01D03"/>
  </w:style>
  <w:style w:type="paragraph" w:customStyle="1" w:styleId="6D7B7FA3793447048F7EFFE648AC99FE">
    <w:name w:val="6D7B7FA3793447048F7EFFE648AC99FE"/>
    <w:rsid w:val="00A01D03"/>
  </w:style>
  <w:style w:type="paragraph" w:customStyle="1" w:styleId="303E9F890C914DE7A435CE77376E63E8">
    <w:name w:val="303E9F890C914DE7A435CE77376E63E8"/>
    <w:rsid w:val="00A01D03"/>
  </w:style>
  <w:style w:type="paragraph" w:customStyle="1" w:styleId="CE65655819C14BF49E7A41867EB31C38">
    <w:name w:val="CE65655819C14BF49E7A41867EB31C38"/>
    <w:rsid w:val="00A01D03"/>
  </w:style>
  <w:style w:type="paragraph" w:customStyle="1" w:styleId="25125FEBF874475280507AB5612D69FD">
    <w:name w:val="25125FEBF874475280507AB5612D69FD"/>
    <w:rsid w:val="00A01D03"/>
  </w:style>
  <w:style w:type="paragraph" w:customStyle="1" w:styleId="1A2F9367042C454B8FB7518053700399">
    <w:name w:val="1A2F9367042C454B8FB7518053700399"/>
    <w:rsid w:val="00A01D03"/>
  </w:style>
  <w:style w:type="paragraph" w:customStyle="1" w:styleId="8835DD459B0A4E28B40E26CB31861021">
    <w:name w:val="8835DD459B0A4E28B40E26CB31861021"/>
    <w:rsid w:val="00A01D03"/>
  </w:style>
  <w:style w:type="paragraph" w:customStyle="1" w:styleId="D08182E7F33144668F264D682C51A545">
    <w:name w:val="D08182E7F33144668F264D682C51A545"/>
    <w:rsid w:val="00E9033A"/>
  </w:style>
  <w:style w:type="paragraph" w:customStyle="1" w:styleId="D0242236EFE14D6D9014210343A3DACD">
    <w:name w:val="D0242236EFE14D6D9014210343A3DACD"/>
    <w:rsid w:val="0062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/>
    <Office/>
    <Dnr>I2020/02850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26" ma:contentTypeDescription="Skapa nytt dokument med möjlighet att välja RK-mall" ma:contentTypeScope="" ma:versionID="70ee2309b711e8aa0ab52da7da44711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24a303cd-3f7c-449a-9dbc-520042da9802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665A-F8DA-42A3-A015-9B2E94D30CB5}"/>
</file>

<file path=customXml/itemProps2.xml><?xml version="1.0" encoding="utf-8"?>
<ds:datastoreItem xmlns:ds="http://schemas.openxmlformats.org/officeDocument/2006/customXml" ds:itemID="{17313535-7B5D-44A2-814D-B7D126464C82}"/>
</file>

<file path=customXml/itemProps3.xml><?xml version="1.0" encoding="utf-8"?>
<ds:datastoreItem xmlns:ds="http://schemas.openxmlformats.org/officeDocument/2006/customXml" ds:itemID="{435D1853-AEA7-4273-A39A-E3F276D58B6F}"/>
</file>

<file path=customXml/itemProps4.xml><?xml version="1.0" encoding="utf-8"?>
<ds:datastoreItem xmlns:ds="http://schemas.openxmlformats.org/officeDocument/2006/customXml" ds:itemID="{6F7FBDEA-4B98-49E9-9746-9644D687FF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40C54B-0315-4DFA-983F-D20988D8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53796E-14B0-4C3E-85E2-D9660088A11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4BF997B-C1E1-41F5-A532-79192054931E}"/>
</file>

<file path=customXml/itemProps8.xml><?xml version="1.0" encoding="utf-8"?>
<ds:datastoreItem xmlns:ds="http://schemas.openxmlformats.org/officeDocument/2006/customXml" ds:itemID="{F0B5FA65-BCE3-4ECB-BD67-39988ACE387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139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397 av Mattias Bäckström Johansson (SD) Finansiering av energiforskningen.docx</dc:title>
  <dc:subject/>
  <dc:creator>Joakim Cejie</dc:creator>
  <cp:keywords/>
  <dc:description/>
  <cp:lastModifiedBy>Maria Solberg</cp:lastModifiedBy>
  <cp:revision>2</cp:revision>
  <cp:lastPrinted>2020-09-18T07:25:00Z</cp:lastPrinted>
  <dcterms:created xsi:type="dcterms:W3CDTF">2020-11-17T17:19:00Z</dcterms:created>
  <dcterms:modified xsi:type="dcterms:W3CDTF">2020-11-17T17:19:00Z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4a8636a5-ccc5-450e-a6a3-c6d0227ed70d</vt:lpwstr>
  </property>
</Properties>
</file>