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6BB20" w14:textId="458D8334" w:rsidR="001A590E" w:rsidRDefault="001A590E" w:rsidP="00DA0661">
      <w:pPr>
        <w:pStyle w:val="Rubrik"/>
      </w:pPr>
      <w:bookmarkStart w:id="0" w:name="Start"/>
      <w:bookmarkEnd w:id="0"/>
      <w:r>
        <w:t>Svar på fråga 2019/20:411 av Kjell-Arne Ottosson (KD)</w:t>
      </w:r>
      <w:r>
        <w:br/>
        <w:t>Sikfisket</w:t>
      </w:r>
    </w:p>
    <w:p w14:paraId="71F5A83E" w14:textId="5099C8DA" w:rsidR="001A590E" w:rsidRDefault="001A590E" w:rsidP="002749F7">
      <w:pPr>
        <w:pStyle w:val="Brdtext"/>
      </w:pPr>
      <w:r>
        <w:t>Kjell-Arne Ottosson har frågat mig om EU-revisionen nu är avslutad så att det är möjligt att ordna så att siken hanteras som övriga fiskar i undantaget och att fiskeföretagen därmed kan arbeta på lika villkor oavsett art</w:t>
      </w:r>
      <w:r w:rsidR="00D97EBA">
        <w:t>.</w:t>
      </w:r>
    </w:p>
    <w:p w14:paraId="784448D5" w14:textId="799424CB" w:rsidR="001A590E" w:rsidRDefault="008156AF" w:rsidP="002749F7">
      <w:pPr>
        <w:pStyle w:val="Brdtext"/>
      </w:pPr>
      <w:r>
        <w:t>K</w:t>
      </w:r>
      <w:r w:rsidR="001A590E" w:rsidRPr="001A590E">
        <w:t>ommissionens revision av</w:t>
      </w:r>
      <w:r w:rsidR="001A590E">
        <w:t xml:space="preserve"> Sveriges kontrollsystem för fisk och fiskprodukter genomfördes i maj månad 2015</w:t>
      </w:r>
      <w:r w:rsidR="00EE1AE5">
        <w:t>.</w:t>
      </w:r>
      <w:r w:rsidR="001A590E">
        <w:t xml:space="preserve"> </w:t>
      </w:r>
      <w:r w:rsidR="00EE1AE5">
        <w:t>Den</w:t>
      </w:r>
      <w:r w:rsidR="001A590E">
        <w:t xml:space="preserve"> </w:t>
      </w:r>
      <w:r w:rsidR="00EE1AE5">
        <w:t>resulterade i</w:t>
      </w:r>
      <w:r>
        <w:t xml:space="preserve"> kritik mot Sveriges förmåga att leva upp till vissa av de åtaganden som</w:t>
      </w:r>
      <w:r w:rsidR="00EE1AE5">
        <w:t xml:space="preserve"> följer av</w:t>
      </w:r>
      <w:r>
        <w:t xml:space="preserve"> undantaget </w:t>
      </w:r>
      <w:r w:rsidR="00016CAC">
        <w:t>från EU:s gränsvärden för dioxiner och dioxinlika PCB i viss fet fisk från Östersjöområdet</w:t>
      </w:r>
      <w:r>
        <w:t xml:space="preserve">. Kommissionens kritik ledde till att regeringen och Livsmedelsverket sedan 2015 har arbetat </w:t>
      </w:r>
      <w:r w:rsidR="004A43AC">
        <w:t>med</w:t>
      </w:r>
      <w:r>
        <w:t xml:space="preserve"> att komma till rätta med de brister som hade uppmärksammats i revisionen. </w:t>
      </w:r>
      <w:r w:rsidR="004E67BC">
        <w:t>Detta arbete är ännu inte helt avslutat.</w:t>
      </w:r>
    </w:p>
    <w:p w14:paraId="6EAB0C63" w14:textId="0C4428F1" w:rsidR="004E67BC" w:rsidRDefault="004E67BC" w:rsidP="002749F7">
      <w:pPr>
        <w:pStyle w:val="Brdtext"/>
      </w:pPr>
      <w:r>
        <w:t xml:space="preserve">Inom EU pågår för närvarande förberedelser för en bredare översyn av gränsvärdena för dioxin och dioxinlika PCB. Översynen grundar sig på en riskvärdering från Europeiska myndigheten för livsmedelssäkerhet (Efsa) som publicerades 2018. </w:t>
      </w:r>
      <w:r w:rsidRPr="004E67BC">
        <w:t xml:space="preserve">I </w:t>
      </w:r>
      <w:r>
        <w:t xml:space="preserve">den </w:t>
      </w:r>
      <w:r w:rsidRPr="004E67BC">
        <w:t xml:space="preserve">riskvärderingen </w:t>
      </w:r>
      <w:r>
        <w:t xml:space="preserve">rekommenderade </w:t>
      </w:r>
      <w:r w:rsidRPr="004E67BC">
        <w:t>Efsa e</w:t>
      </w:r>
      <w:r>
        <w:t>n sjufaldig sä</w:t>
      </w:r>
      <w:r w:rsidR="003143D9">
        <w:t>n</w:t>
      </w:r>
      <w:r>
        <w:t>kning</w:t>
      </w:r>
      <w:r w:rsidR="003143D9">
        <w:t xml:space="preserve"> av det tolerabla </w:t>
      </w:r>
      <w:r w:rsidR="00EE1AE5">
        <w:t>vecko</w:t>
      </w:r>
      <w:r w:rsidR="003143D9">
        <w:t>intaget</w:t>
      </w:r>
      <w:r w:rsidRPr="004E67BC">
        <w:t xml:space="preserve"> </w:t>
      </w:r>
      <w:r w:rsidR="003143D9">
        <w:t>(</w:t>
      </w:r>
      <w:r w:rsidRPr="004E67BC">
        <w:t>T</w:t>
      </w:r>
      <w:r w:rsidR="00EE1AE5">
        <w:t>V</w:t>
      </w:r>
      <w:r w:rsidRPr="004E67BC">
        <w:t>I</w:t>
      </w:r>
      <w:r w:rsidR="003143D9">
        <w:t>)</w:t>
      </w:r>
      <w:r w:rsidRPr="004E67BC">
        <w:t xml:space="preserve"> </w:t>
      </w:r>
      <w:r w:rsidR="003143D9">
        <w:t>av dioxin och dioxinlika PCB jämfört med den tidigare riskvärderingen från 2001. För att kunna gå vidare i arbetet med översynen i EU kommer kompletterande underlag från Världshälsoorganisationen (WHO) och ytterligare studier på EU-nivå att behöva genomföras</w:t>
      </w:r>
      <w:r w:rsidR="004A43AC">
        <w:t xml:space="preserve"> under de närmaste åren</w:t>
      </w:r>
      <w:r w:rsidR="003143D9">
        <w:t>.</w:t>
      </w:r>
    </w:p>
    <w:p w14:paraId="3307194B" w14:textId="3906BB22" w:rsidR="008156AF" w:rsidRPr="001A590E" w:rsidRDefault="003143D9" w:rsidP="002749F7">
      <w:pPr>
        <w:pStyle w:val="Brdtext"/>
      </w:pPr>
      <w:r>
        <w:t>Mot bakgrund av det</w:t>
      </w:r>
      <w:r w:rsidR="00913C8D">
        <w:t xml:space="preserve"> ovanstående</w:t>
      </w:r>
      <w:r>
        <w:t xml:space="preserve"> kommer </w:t>
      </w:r>
      <w:r w:rsidR="004A43AC">
        <w:t>jag</w:t>
      </w:r>
      <w:r>
        <w:t xml:space="preserve"> för närvarande inte att vidta några åtgärder för at</w:t>
      </w:r>
      <w:bookmarkStart w:id="1" w:name="_GoBack"/>
      <w:bookmarkEnd w:id="1"/>
      <w:r>
        <w:t>t utvidga undantaget till att omfatta</w:t>
      </w:r>
      <w:r w:rsidR="004A43AC">
        <w:t xml:space="preserve"> även</w:t>
      </w:r>
      <w:r>
        <w:t xml:space="preserve"> sik.</w:t>
      </w:r>
    </w:p>
    <w:p w14:paraId="3262184E" w14:textId="77777777" w:rsidR="001A590E" w:rsidRPr="004A43AC" w:rsidRDefault="001A590E" w:rsidP="006A12F1">
      <w:pPr>
        <w:pStyle w:val="Brdtext"/>
        <w:rPr>
          <w:lang w:val="de-DE"/>
        </w:rPr>
      </w:pPr>
      <w:r w:rsidRPr="004A43AC">
        <w:rPr>
          <w:lang w:val="de-DE"/>
        </w:rPr>
        <w:lastRenderedPageBreak/>
        <w:t xml:space="preserve">Stockholm den </w:t>
      </w:r>
      <w:sdt>
        <w:sdtPr>
          <w:rPr>
            <w:lang w:val="de-DE"/>
          </w:rPr>
          <w:id w:val="-1225218591"/>
          <w:placeholder>
            <w:docPart w:val="7F55E48B2ABE4A559379D85000B50028"/>
          </w:placeholder>
          <w:dataBinding w:prefixMappings="xmlns:ns0='http://lp/documentinfo/RK' " w:xpath="/ns0:DocumentInfo[1]/ns0:BaseInfo[1]/ns0:HeaderDate[1]" w:storeItemID="{B4833126-E324-47BF-9EFF-F7F0FF16A54B}"/>
          <w:date w:fullDate="2019-11-27T00:00:00Z">
            <w:dateFormat w:val="d MMMM yyyy"/>
            <w:lid w:val="sv-SE"/>
            <w:storeMappedDataAs w:val="dateTime"/>
            <w:calendar w:val="gregorian"/>
          </w:date>
        </w:sdtPr>
        <w:sdtEndPr/>
        <w:sdtContent>
          <w:r w:rsidR="002D5AAA" w:rsidRPr="004A43AC">
            <w:rPr>
              <w:lang w:val="de-DE"/>
            </w:rPr>
            <w:t>27 november 2019</w:t>
          </w:r>
        </w:sdtContent>
      </w:sdt>
    </w:p>
    <w:p w14:paraId="784B3BCE" w14:textId="77777777" w:rsidR="001A590E" w:rsidRPr="004A43AC" w:rsidRDefault="001A590E" w:rsidP="004E7A8F">
      <w:pPr>
        <w:pStyle w:val="Brdtextutanavstnd"/>
        <w:rPr>
          <w:lang w:val="de-DE"/>
        </w:rPr>
      </w:pPr>
    </w:p>
    <w:p w14:paraId="79423502" w14:textId="77777777" w:rsidR="001A590E" w:rsidRPr="004A43AC" w:rsidRDefault="001A590E" w:rsidP="004E7A8F">
      <w:pPr>
        <w:pStyle w:val="Brdtextutanavstnd"/>
        <w:rPr>
          <w:lang w:val="de-DE"/>
        </w:rPr>
      </w:pPr>
    </w:p>
    <w:p w14:paraId="7BF89292" w14:textId="77777777" w:rsidR="001A590E" w:rsidRPr="004A43AC" w:rsidRDefault="001A590E" w:rsidP="004E7A8F">
      <w:pPr>
        <w:pStyle w:val="Brdtextutanavstnd"/>
        <w:rPr>
          <w:lang w:val="de-DE"/>
        </w:rPr>
      </w:pPr>
    </w:p>
    <w:p w14:paraId="0A1BED31" w14:textId="35CEE079" w:rsidR="001A590E" w:rsidRPr="001A590E" w:rsidRDefault="001A590E" w:rsidP="00422A41">
      <w:pPr>
        <w:pStyle w:val="Brdtext"/>
        <w:rPr>
          <w:lang w:val="de-DE"/>
        </w:rPr>
      </w:pPr>
      <w:r w:rsidRPr="001A590E">
        <w:rPr>
          <w:lang w:val="de-DE"/>
        </w:rPr>
        <w:t>Jennie Nilsson</w:t>
      </w:r>
    </w:p>
    <w:p w14:paraId="6C6737E8" w14:textId="77777777" w:rsidR="001A590E" w:rsidRPr="001A590E" w:rsidRDefault="001A590E" w:rsidP="00DB48AB">
      <w:pPr>
        <w:pStyle w:val="Brdtext"/>
        <w:rPr>
          <w:lang w:val="de-DE"/>
        </w:rPr>
      </w:pPr>
    </w:p>
    <w:sectPr w:rsidR="001A590E" w:rsidRPr="001A590E"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B233A" w14:textId="77777777" w:rsidR="001A590E" w:rsidRDefault="001A590E" w:rsidP="00A87A54">
      <w:pPr>
        <w:spacing w:after="0" w:line="240" w:lineRule="auto"/>
      </w:pPr>
      <w:r>
        <w:separator/>
      </w:r>
    </w:p>
  </w:endnote>
  <w:endnote w:type="continuationSeparator" w:id="0">
    <w:p w14:paraId="06D32A76" w14:textId="77777777" w:rsidR="001A590E" w:rsidRDefault="001A590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3277E1D" w14:textId="77777777" w:rsidTr="006A26EC">
      <w:trPr>
        <w:trHeight w:val="227"/>
        <w:jc w:val="right"/>
      </w:trPr>
      <w:tc>
        <w:tcPr>
          <w:tcW w:w="708" w:type="dxa"/>
          <w:vAlign w:val="bottom"/>
        </w:tcPr>
        <w:p w14:paraId="68A1D2F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F672839" w14:textId="77777777" w:rsidTr="006A26EC">
      <w:trPr>
        <w:trHeight w:val="850"/>
        <w:jc w:val="right"/>
      </w:trPr>
      <w:tc>
        <w:tcPr>
          <w:tcW w:w="708" w:type="dxa"/>
          <w:vAlign w:val="bottom"/>
        </w:tcPr>
        <w:p w14:paraId="3D1DE857" w14:textId="77777777" w:rsidR="005606BC" w:rsidRPr="00347E11" w:rsidRDefault="005606BC" w:rsidP="005606BC">
          <w:pPr>
            <w:pStyle w:val="Sidfot"/>
            <w:spacing w:line="276" w:lineRule="auto"/>
            <w:jc w:val="right"/>
          </w:pPr>
        </w:p>
      </w:tc>
    </w:tr>
  </w:tbl>
  <w:p w14:paraId="737EEBA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4639A71" w14:textId="77777777" w:rsidTr="001F4302">
      <w:trPr>
        <w:trHeight w:val="510"/>
      </w:trPr>
      <w:tc>
        <w:tcPr>
          <w:tcW w:w="8525" w:type="dxa"/>
          <w:gridSpan w:val="2"/>
          <w:vAlign w:val="bottom"/>
        </w:tcPr>
        <w:p w14:paraId="178F6D5F" w14:textId="77777777" w:rsidR="00347E11" w:rsidRPr="00347E11" w:rsidRDefault="00347E11" w:rsidP="00347E11">
          <w:pPr>
            <w:pStyle w:val="Sidfot"/>
            <w:rPr>
              <w:sz w:val="8"/>
            </w:rPr>
          </w:pPr>
        </w:p>
      </w:tc>
    </w:tr>
    <w:tr w:rsidR="00093408" w:rsidRPr="00EE3C0F" w14:paraId="24236FA9" w14:textId="77777777" w:rsidTr="00C26068">
      <w:trPr>
        <w:trHeight w:val="227"/>
      </w:trPr>
      <w:tc>
        <w:tcPr>
          <w:tcW w:w="4074" w:type="dxa"/>
        </w:tcPr>
        <w:p w14:paraId="2C28E573" w14:textId="77777777" w:rsidR="00347E11" w:rsidRPr="00F53AEA" w:rsidRDefault="00347E11" w:rsidP="00C26068">
          <w:pPr>
            <w:pStyle w:val="Sidfot"/>
            <w:spacing w:line="276" w:lineRule="auto"/>
          </w:pPr>
        </w:p>
      </w:tc>
      <w:tc>
        <w:tcPr>
          <w:tcW w:w="4451" w:type="dxa"/>
        </w:tcPr>
        <w:p w14:paraId="37F7451E" w14:textId="77777777" w:rsidR="00093408" w:rsidRPr="00F53AEA" w:rsidRDefault="00093408" w:rsidP="00F53AEA">
          <w:pPr>
            <w:pStyle w:val="Sidfot"/>
            <w:spacing w:line="276" w:lineRule="auto"/>
          </w:pPr>
        </w:p>
      </w:tc>
    </w:tr>
  </w:tbl>
  <w:p w14:paraId="7E7F5F1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0C8A1" w14:textId="77777777" w:rsidR="001A590E" w:rsidRDefault="001A590E" w:rsidP="00A87A54">
      <w:pPr>
        <w:spacing w:after="0" w:line="240" w:lineRule="auto"/>
      </w:pPr>
      <w:r>
        <w:separator/>
      </w:r>
    </w:p>
  </w:footnote>
  <w:footnote w:type="continuationSeparator" w:id="0">
    <w:p w14:paraId="3CCDB450" w14:textId="77777777" w:rsidR="001A590E" w:rsidRDefault="001A590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A590E" w14:paraId="74894024" w14:textId="77777777" w:rsidTr="00C93EBA">
      <w:trPr>
        <w:trHeight w:val="227"/>
      </w:trPr>
      <w:tc>
        <w:tcPr>
          <w:tcW w:w="5534" w:type="dxa"/>
        </w:tcPr>
        <w:p w14:paraId="4646AC42" w14:textId="77777777" w:rsidR="001A590E" w:rsidRPr="007D73AB" w:rsidRDefault="001A590E">
          <w:pPr>
            <w:pStyle w:val="Sidhuvud"/>
          </w:pPr>
        </w:p>
      </w:tc>
      <w:tc>
        <w:tcPr>
          <w:tcW w:w="3170" w:type="dxa"/>
          <w:vAlign w:val="bottom"/>
        </w:tcPr>
        <w:p w14:paraId="204B37A5" w14:textId="77777777" w:rsidR="001A590E" w:rsidRPr="007D73AB" w:rsidRDefault="001A590E" w:rsidP="00340DE0">
          <w:pPr>
            <w:pStyle w:val="Sidhuvud"/>
          </w:pPr>
        </w:p>
      </w:tc>
      <w:tc>
        <w:tcPr>
          <w:tcW w:w="1134" w:type="dxa"/>
        </w:tcPr>
        <w:p w14:paraId="00A27C5A" w14:textId="77777777" w:rsidR="001A590E" w:rsidRDefault="001A590E" w:rsidP="005A703A">
          <w:pPr>
            <w:pStyle w:val="Sidhuvud"/>
          </w:pPr>
        </w:p>
      </w:tc>
    </w:tr>
    <w:tr w:rsidR="001A590E" w14:paraId="4190ED4A" w14:textId="77777777" w:rsidTr="00C93EBA">
      <w:trPr>
        <w:trHeight w:val="1928"/>
      </w:trPr>
      <w:tc>
        <w:tcPr>
          <w:tcW w:w="5534" w:type="dxa"/>
        </w:tcPr>
        <w:p w14:paraId="506E8ECD" w14:textId="77777777" w:rsidR="001A590E" w:rsidRPr="00340DE0" w:rsidRDefault="001A590E" w:rsidP="00340DE0">
          <w:pPr>
            <w:pStyle w:val="Sidhuvud"/>
          </w:pPr>
          <w:r>
            <w:rPr>
              <w:noProof/>
            </w:rPr>
            <w:drawing>
              <wp:inline distT="0" distB="0" distL="0" distR="0" wp14:anchorId="00D74CA7" wp14:editId="5EA4667A">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C693F3E" w14:textId="77777777" w:rsidR="001A590E" w:rsidRPr="00710A6C" w:rsidRDefault="001A590E" w:rsidP="00EE3C0F">
          <w:pPr>
            <w:pStyle w:val="Sidhuvud"/>
            <w:rPr>
              <w:b/>
            </w:rPr>
          </w:pPr>
        </w:p>
        <w:p w14:paraId="2CABEF2A" w14:textId="77777777" w:rsidR="001A590E" w:rsidRDefault="001A590E" w:rsidP="00EE3C0F">
          <w:pPr>
            <w:pStyle w:val="Sidhuvud"/>
          </w:pPr>
        </w:p>
        <w:p w14:paraId="5B02D63A" w14:textId="77777777" w:rsidR="001A590E" w:rsidRDefault="001A590E" w:rsidP="00EE3C0F">
          <w:pPr>
            <w:pStyle w:val="Sidhuvud"/>
          </w:pPr>
        </w:p>
        <w:p w14:paraId="16E16336" w14:textId="77777777" w:rsidR="001A590E" w:rsidRDefault="001A590E" w:rsidP="00EE3C0F">
          <w:pPr>
            <w:pStyle w:val="Sidhuvud"/>
          </w:pPr>
        </w:p>
        <w:sdt>
          <w:sdtPr>
            <w:alias w:val="Dnr"/>
            <w:tag w:val="ccRKShow_Dnr"/>
            <w:id w:val="-829283628"/>
            <w:placeholder>
              <w:docPart w:val="18426D773E0A48C0B4FA05A28C507CF5"/>
            </w:placeholder>
            <w:dataBinding w:prefixMappings="xmlns:ns0='http://lp/documentinfo/RK' " w:xpath="/ns0:DocumentInfo[1]/ns0:BaseInfo[1]/ns0:Dnr[1]" w:storeItemID="{B4833126-E324-47BF-9EFF-F7F0FF16A54B}"/>
            <w:text/>
          </w:sdtPr>
          <w:sdtEndPr/>
          <w:sdtContent>
            <w:p w14:paraId="5FA7D6EC" w14:textId="77777777" w:rsidR="001A590E" w:rsidRDefault="003143D9" w:rsidP="00EE3C0F">
              <w:pPr>
                <w:pStyle w:val="Sidhuvud"/>
              </w:pPr>
              <w:r w:rsidRPr="003143D9">
                <w:t>N2019/02988</w:t>
              </w:r>
              <w:r>
                <w:t>/DL</w:t>
              </w:r>
            </w:p>
          </w:sdtContent>
        </w:sdt>
        <w:sdt>
          <w:sdtPr>
            <w:alias w:val="DocNumber"/>
            <w:tag w:val="DocNumber"/>
            <w:id w:val="1726028884"/>
            <w:placeholder>
              <w:docPart w:val="910E6F0812244672BE062F86A2F79594"/>
            </w:placeholder>
            <w:showingPlcHdr/>
            <w:dataBinding w:prefixMappings="xmlns:ns0='http://lp/documentinfo/RK' " w:xpath="/ns0:DocumentInfo[1]/ns0:BaseInfo[1]/ns0:DocNumber[1]" w:storeItemID="{B4833126-E324-47BF-9EFF-F7F0FF16A54B}"/>
            <w:text/>
          </w:sdtPr>
          <w:sdtEndPr/>
          <w:sdtContent>
            <w:p w14:paraId="44ED0070" w14:textId="77777777" w:rsidR="001A590E" w:rsidRDefault="001A590E" w:rsidP="00EE3C0F">
              <w:pPr>
                <w:pStyle w:val="Sidhuvud"/>
              </w:pPr>
              <w:r>
                <w:rPr>
                  <w:rStyle w:val="Platshllartext"/>
                </w:rPr>
                <w:t xml:space="preserve"> </w:t>
              </w:r>
            </w:p>
          </w:sdtContent>
        </w:sdt>
        <w:p w14:paraId="5336A752" w14:textId="77777777" w:rsidR="001A590E" w:rsidRDefault="001A590E" w:rsidP="00EE3C0F">
          <w:pPr>
            <w:pStyle w:val="Sidhuvud"/>
          </w:pPr>
        </w:p>
      </w:tc>
      <w:tc>
        <w:tcPr>
          <w:tcW w:w="1134" w:type="dxa"/>
        </w:tcPr>
        <w:p w14:paraId="72BDDE6F" w14:textId="77777777" w:rsidR="001A590E" w:rsidRDefault="001A590E" w:rsidP="0094502D">
          <w:pPr>
            <w:pStyle w:val="Sidhuvud"/>
          </w:pPr>
        </w:p>
        <w:p w14:paraId="790B4CDF" w14:textId="77777777" w:rsidR="001A590E" w:rsidRPr="0094502D" w:rsidRDefault="001A590E" w:rsidP="00EC71A6">
          <w:pPr>
            <w:pStyle w:val="Sidhuvud"/>
          </w:pPr>
        </w:p>
      </w:tc>
    </w:tr>
    <w:tr w:rsidR="001A590E" w14:paraId="1CB870D1" w14:textId="77777777" w:rsidTr="00C93EBA">
      <w:trPr>
        <w:trHeight w:val="2268"/>
      </w:trPr>
      <w:tc>
        <w:tcPr>
          <w:tcW w:w="5534" w:type="dxa"/>
          <w:tcMar>
            <w:right w:w="1134" w:type="dxa"/>
          </w:tcMar>
        </w:tcPr>
        <w:p w14:paraId="6FEC0779" w14:textId="7CDC43F0" w:rsidR="001A590E" w:rsidRPr="001A590E" w:rsidRDefault="001A590E" w:rsidP="00340DE0">
          <w:pPr>
            <w:pStyle w:val="Sidhuvud"/>
            <w:rPr>
              <w:b/>
            </w:rPr>
          </w:pPr>
          <w:r w:rsidRPr="001A590E">
            <w:rPr>
              <w:b/>
            </w:rPr>
            <w:t>Näringsdepartementet</w:t>
          </w:r>
        </w:p>
        <w:p w14:paraId="0AA6D232" w14:textId="617266BD" w:rsidR="001A590E" w:rsidRDefault="001A590E" w:rsidP="00340DE0">
          <w:pPr>
            <w:pStyle w:val="Sidhuvud"/>
          </w:pPr>
          <w:r w:rsidRPr="001A590E">
            <w:t>Landsbygdsministern</w:t>
          </w:r>
        </w:p>
        <w:p w14:paraId="2624C479" w14:textId="77777777" w:rsidR="00543B7F" w:rsidRDefault="00543B7F" w:rsidP="00543B7F">
          <w:pPr>
            <w:rPr>
              <w:rFonts w:asciiTheme="majorHAnsi" w:hAnsiTheme="majorHAnsi"/>
              <w:sz w:val="19"/>
            </w:rPr>
          </w:pPr>
        </w:p>
        <w:p w14:paraId="632CF87D" w14:textId="109D061C" w:rsidR="00543B7F" w:rsidRDefault="00543B7F" w:rsidP="00543B7F">
          <w:pPr>
            <w:rPr>
              <w:i/>
              <w:sz w:val="22"/>
              <w:szCs w:val="22"/>
            </w:rPr>
          </w:pPr>
        </w:p>
        <w:p w14:paraId="4CE793C2" w14:textId="02BE426D" w:rsidR="00543B7F" w:rsidRPr="00543B7F" w:rsidRDefault="00543B7F" w:rsidP="00543B7F">
          <w:pPr>
            <w:rPr>
              <w:i/>
              <w:sz w:val="22"/>
              <w:szCs w:val="22"/>
            </w:rPr>
          </w:pPr>
        </w:p>
      </w:tc>
      <w:sdt>
        <w:sdtPr>
          <w:alias w:val="Recipient"/>
          <w:tag w:val="ccRKShow_Recipient"/>
          <w:id w:val="-28344517"/>
          <w:placeholder>
            <w:docPart w:val="43AD73DB10D0478280D8EA8B7B4CB620"/>
          </w:placeholder>
          <w:dataBinding w:prefixMappings="xmlns:ns0='http://lp/documentinfo/RK' " w:xpath="/ns0:DocumentInfo[1]/ns0:BaseInfo[1]/ns0:Recipient[1]" w:storeItemID="{B4833126-E324-47BF-9EFF-F7F0FF16A54B}"/>
          <w:text w:multiLine="1"/>
        </w:sdtPr>
        <w:sdtEndPr/>
        <w:sdtContent>
          <w:tc>
            <w:tcPr>
              <w:tcW w:w="3170" w:type="dxa"/>
            </w:tcPr>
            <w:p w14:paraId="6B1C5B68" w14:textId="77777777" w:rsidR="001A590E" w:rsidRDefault="001A590E" w:rsidP="00547B89">
              <w:pPr>
                <w:pStyle w:val="Sidhuvud"/>
              </w:pPr>
              <w:r>
                <w:t>Till riksdagen</w:t>
              </w:r>
            </w:p>
          </w:tc>
        </w:sdtContent>
      </w:sdt>
      <w:tc>
        <w:tcPr>
          <w:tcW w:w="1134" w:type="dxa"/>
        </w:tcPr>
        <w:p w14:paraId="39EB8E22" w14:textId="77777777" w:rsidR="001A590E" w:rsidRDefault="001A590E" w:rsidP="003E6020">
          <w:pPr>
            <w:pStyle w:val="Sidhuvud"/>
          </w:pPr>
        </w:p>
      </w:tc>
    </w:tr>
  </w:tbl>
  <w:p w14:paraId="6ACCB9D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0E"/>
    <w:rsid w:val="00000290"/>
    <w:rsid w:val="00001068"/>
    <w:rsid w:val="0000412C"/>
    <w:rsid w:val="00004D5C"/>
    <w:rsid w:val="00005F68"/>
    <w:rsid w:val="00006CA7"/>
    <w:rsid w:val="000128EB"/>
    <w:rsid w:val="00012B00"/>
    <w:rsid w:val="00014B77"/>
    <w:rsid w:val="00014EF6"/>
    <w:rsid w:val="00016730"/>
    <w:rsid w:val="00016CAC"/>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590E"/>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2E7"/>
    <w:rsid w:val="002A6820"/>
    <w:rsid w:val="002B00E5"/>
    <w:rsid w:val="002B6849"/>
    <w:rsid w:val="002C1D37"/>
    <w:rsid w:val="002C2A30"/>
    <w:rsid w:val="002C4348"/>
    <w:rsid w:val="002C476F"/>
    <w:rsid w:val="002C5B48"/>
    <w:rsid w:val="002D014F"/>
    <w:rsid w:val="002D2647"/>
    <w:rsid w:val="002D4298"/>
    <w:rsid w:val="002D4829"/>
    <w:rsid w:val="002D5AAA"/>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43D9"/>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43AC"/>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7BC"/>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3B7F"/>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001"/>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56AF"/>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3C8D"/>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14BF"/>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5E11"/>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97EBA"/>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1AE5"/>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150B00"/>
  <w15:docId w15:val="{37F367FD-3DF0-4647-A3B0-F560287D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426D773E0A48C0B4FA05A28C507CF5"/>
        <w:category>
          <w:name w:val="Allmänt"/>
          <w:gallery w:val="placeholder"/>
        </w:category>
        <w:types>
          <w:type w:val="bbPlcHdr"/>
        </w:types>
        <w:behaviors>
          <w:behavior w:val="content"/>
        </w:behaviors>
        <w:guid w:val="{B3F5928D-CC76-4040-923D-B5DBC8A5DAC6}"/>
      </w:docPartPr>
      <w:docPartBody>
        <w:p w:rsidR="001B3A88" w:rsidRDefault="00C22E13" w:rsidP="00C22E13">
          <w:pPr>
            <w:pStyle w:val="18426D773E0A48C0B4FA05A28C507CF5"/>
          </w:pPr>
          <w:r>
            <w:rPr>
              <w:rStyle w:val="Platshllartext"/>
            </w:rPr>
            <w:t xml:space="preserve"> </w:t>
          </w:r>
        </w:p>
      </w:docPartBody>
    </w:docPart>
    <w:docPart>
      <w:docPartPr>
        <w:name w:val="910E6F0812244672BE062F86A2F79594"/>
        <w:category>
          <w:name w:val="Allmänt"/>
          <w:gallery w:val="placeholder"/>
        </w:category>
        <w:types>
          <w:type w:val="bbPlcHdr"/>
        </w:types>
        <w:behaviors>
          <w:behavior w:val="content"/>
        </w:behaviors>
        <w:guid w:val="{ED77438D-4DBF-425E-B318-C50449E4936A}"/>
      </w:docPartPr>
      <w:docPartBody>
        <w:p w:rsidR="001B3A88" w:rsidRDefault="00C22E13" w:rsidP="00C22E13">
          <w:pPr>
            <w:pStyle w:val="910E6F0812244672BE062F86A2F79594"/>
          </w:pPr>
          <w:r>
            <w:rPr>
              <w:rStyle w:val="Platshllartext"/>
            </w:rPr>
            <w:t xml:space="preserve"> </w:t>
          </w:r>
        </w:p>
      </w:docPartBody>
    </w:docPart>
    <w:docPart>
      <w:docPartPr>
        <w:name w:val="43AD73DB10D0478280D8EA8B7B4CB620"/>
        <w:category>
          <w:name w:val="Allmänt"/>
          <w:gallery w:val="placeholder"/>
        </w:category>
        <w:types>
          <w:type w:val="bbPlcHdr"/>
        </w:types>
        <w:behaviors>
          <w:behavior w:val="content"/>
        </w:behaviors>
        <w:guid w:val="{E6FDEF3B-8B2B-4EB1-AC24-B0A40D53E42E}"/>
      </w:docPartPr>
      <w:docPartBody>
        <w:p w:rsidR="001B3A88" w:rsidRDefault="00C22E13" w:rsidP="00C22E13">
          <w:pPr>
            <w:pStyle w:val="43AD73DB10D0478280D8EA8B7B4CB620"/>
          </w:pPr>
          <w:r>
            <w:rPr>
              <w:rStyle w:val="Platshllartext"/>
            </w:rPr>
            <w:t xml:space="preserve"> </w:t>
          </w:r>
        </w:p>
      </w:docPartBody>
    </w:docPart>
    <w:docPart>
      <w:docPartPr>
        <w:name w:val="7F55E48B2ABE4A559379D85000B50028"/>
        <w:category>
          <w:name w:val="Allmänt"/>
          <w:gallery w:val="placeholder"/>
        </w:category>
        <w:types>
          <w:type w:val="bbPlcHdr"/>
        </w:types>
        <w:behaviors>
          <w:behavior w:val="content"/>
        </w:behaviors>
        <w:guid w:val="{1C8CEB95-47B9-4385-BD1B-4A53FD88BFDB}"/>
      </w:docPartPr>
      <w:docPartBody>
        <w:p w:rsidR="001B3A88" w:rsidRDefault="00C22E13" w:rsidP="00C22E13">
          <w:pPr>
            <w:pStyle w:val="7F55E48B2ABE4A559379D85000B5002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13"/>
    <w:rsid w:val="001B3A88"/>
    <w:rsid w:val="00C22E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7B6AE9166E64A1EAD1951D0963B95E2">
    <w:name w:val="F7B6AE9166E64A1EAD1951D0963B95E2"/>
    <w:rsid w:val="00C22E13"/>
  </w:style>
  <w:style w:type="character" w:styleId="Platshllartext">
    <w:name w:val="Placeholder Text"/>
    <w:basedOn w:val="Standardstycketeckensnitt"/>
    <w:uiPriority w:val="99"/>
    <w:semiHidden/>
    <w:rsid w:val="00C22E13"/>
    <w:rPr>
      <w:noProof w:val="0"/>
      <w:color w:val="808080"/>
    </w:rPr>
  </w:style>
  <w:style w:type="paragraph" w:customStyle="1" w:styleId="ECBC8D4A56784BE0B728807BA267C68D">
    <w:name w:val="ECBC8D4A56784BE0B728807BA267C68D"/>
    <w:rsid w:val="00C22E13"/>
  </w:style>
  <w:style w:type="paragraph" w:customStyle="1" w:styleId="E1401A4FB337433F8A88F8AAD044E890">
    <w:name w:val="E1401A4FB337433F8A88F8AAD044E890"/>
    <w:rsid w:val="00C22E13"/>
  </w:style>
  <w:style w:type="paragraph" w:customStyle="1" w:styleId="6619FFEE177241978BC5ABD79983C5A9">
    <w:name w:val="6619FFEE177241978BC5ABD79983C5A9"/>
    <w:rsid w:val="00C22E13"/>
  </w:style>
  <w:style w:type="paragraph" w:customStyle="1" w:styleId="18426D773E0A48C0B4FA05A28C507CF5">
    <w:name w:val="18426D773E0A48C0B4FA05A28C507CF5"/>
    <w:rsid w:val="00C22E13"/>
  </w:style>
  <w:style w:type="paragraph" w:customStyle="1" w:styleId="910E6F0812244672BE062F86A2F79594">
    <w:name w:val="910E6F0812244672BE062F86A2F79594"/>
    <w:rsid w:val="00C22E13"/>
  </w:style>
  <w:style w:type="paragraph" w:customStyle="1" w:styleId="2205D2A867B2404C922A7E2E5B8554B2">
    <w:name w:val="2205D2A867B2404C922A7E2E5B8554B2"/>
    <w:rsid w:val="00C22E13"/>
  </w:style>
  <w:style w:type="paragraph" w:customStyle="1" w:styleId="506E8C0A40474EFB8572CAEF9F1A524D">
    <w:name w:val="506E8C0A40474EFB8572CAEF9F1A524D"/>
    <w:rsid w:val="00C22E13"/>
  </w:style>
  <w:style w:type="paragraph" w:customStyle="1" w:styleId="0EA6385F71B743A782A91F11480E99F0">
    <w:name w:val="0EA6385F71B743A782A91F11480E99F0"/>
    <w:rsid w:val="00C22E13"/>
  </w:style>
  <w:style w:type="paragraph" w:customStyle="1" w:styleId="06F3B6882B2F4277971A394B50E1F469">
    <w:name w:val="06F3B6882B2F4277971A394B50E1F469"/>
    <w:rsid w:val="00C22E13"/>
  </w:style>
  <w:style w:type="paragraph" w:customStyle="1" w:styleId="43AD73DB10D0478280D8EA8B7B4CB620">
    <w:name w:val="43AD73DB10D0478280D8EA8B7B4CB620"/>
    <w:rsid w:val="00C22E13"/>
  </w:style>
  <w:style w:type="paragraph" w:customStyle="1" w:styleId="3A57EFB4B8E94E14A9D8A5FA95E541CF">
    <w:name w:val="3A57EFB4B8E94E14A9D8A5FA95E541CF"/>
    <w:rsid w:val="00C22E13"/>
  </w:style>
  <w:style w:type="paragraph" w:customStyle="1" w:styleId="53C6464071A545D6AFF83B75F4513D67">
    <w:name w:val="53C6464071A545D6AFF83B75F4513D67"/>
    <w:rsid w:val="00C22E13"/>
  </w:style>
  <w:style w:type="paragraph" w:customStyle="1" w:styleId="8A29D144A22E4292BBD4B6A3E8A41E02">
    <w:name w:val="8A29D144A22E4292BBD4B6A3E8A41E02"/>
    <w:rsid w:val="00C22E13"/>
  </w:style>
  <w:style w:type="paragraph" w:customStyle="1" w:styleId="BD544046E01741EF88A2B0890A63228B">
    <w:name w:val="BD544046E01741EF88A2B0890A63228B"/>
    <w:rsid w:val="00C22E13"/>
  </w:style>
  <w:style w:type="paragraph" w:customStyle="1" w:styleId="C36A228E49C941F8BA9F162DBEC873FD">
    <w:name w:val="C36A228E49C941F8BA9F162DBEC873FD"/>
    <w:rsid w:val="00C22E13"/>
  </w:style>
  <w:style w:type="paragraph" w:customStyle="1" w:styleId="7F55E48B2ABE4A559379D85000B50028">
    <w:name w:val="7F55E48B2ABE4A559379D85000B50028"/>
    <w:rsid w:val="00C22E13"/>
  </w:style>
  <w:style w:type="paragraph" w:customStyle="1" w:styleId="06BA58D301AE46669A55BB5B372E3FC4">
    <w:name w:val="06BA58D301AE46669A55BB5B372E3FC4"/>
    <w:rsid w:val="00C22E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ennie Nilsso</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2019-11-27T00:00:00</HeaderDate>
    <Office/>
    <Dnr>N2019/02988/DL</Dnr>
    <ParagrafNr/>
    <DocumentTitle/>
    <VisitingAddress/>
    <Extra1/>
    <Extra2/>
    <Extra3>jell-Arne Ottosso</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774a16cb-a13b-490f-807b-81b2e5ff58df</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ennie Nilsso</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2019-11-27T00:00:00</HeaderDate>
    <Office/>
    <Dnr>N2019/02988/DL</Dnr>
    <ParagrafNr/>
    <DocumentTitle/>
    <VisitingAddress/>
    <Extra1/>
    <Extra2/>
    <Extra3>jell-Arne Ottosso</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RK Dokument" ma:contentTypeID="0x010100BBA312BF02777149882D207184EC35C0008F8683B7D72BC54E8D24964418EF1C9C" ma:contentTypeVersion="24" ma:contentTypeDescription="Skapa ett nytt dokument." ma:contentTypeScope="" ma:versionID="ba445fae547c20b87129b317bdc63c52">
  <xsd:schema xmlns:xsd="http://www.w3.org/2001/XMLSchema" xmlns:xs="http://www.w3.org/2001/XMLSchema" xmlns:p="http://schemas.microsoft.com/office/2006/metadata/properties" xmlns:ns2="35670e95-d5a3-4c2b-9f0d-a339565e4e06" xmlns:ns3="cc625d36-bb37-4650-91b9-0c96159295ba" xmlns:ns4="4e9c2f0c-7bf8-49af-8356-cbf363fc78a7" xmlns:ns5="18f3d968-6251-40b0-9f11-012b293496c2" xmlns:ns6="744aa7d2-8cd6-42a5-944f-f33a2303f794" xmlns:ns7="9c9941df-7074-4a92-bf99-225d24d78d61" targetNamespace="http://schemas.microsoft.com/office/2006/metadata/properties" ma:root="true" ma:fieldsID="dd069a0bb17b2cee99b436d7c8d335ad" ns2:_="" ns3:_="" ns4:_="" ns5:_="" ns6:_="" ns7:_="">
    <xsd:import namespace="35670e95-d5a3-4c2b-9f0d-a339565e4e06"/>
    <xsd:import namespace="cc625d36-bb37-4650-91b9-0c96159295ba"/>
    <xsd:import namespace="4e9c2f0c-7bf8-49af-8356-cbf363fc78a7"/>
    <xsd:import namespace="18f3d968-6251-40b0-9f11-012b293496c2"/>
    <xsd:import namespace="744aa7d2-8cd6-42a5-944f-f33a2303f794"/>
    <xsd:import namespace="9c9941df-7074-4a92-bf99-225d24d78d61"/>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4:RecordNumber" minOccurs="0"/>
                <xsd:element ref="ns5:RKNyckelord" minOccurs="0"/>
                <xsd:element ref="ns4:DirtyMigration" minOccurs="0"/>
                <xsd:element ref="ns3:edbe0b5c82304c8e847ab7b8c02a77c3" minOccurs="0"/>
                <xsd:element ref="ns6:Best_x00e4_llningar_x0020_fr_x00e5_n_x0020_pol"/>
                <xsd:element ref="ns6:Vad" minOccurs="0"/>
                <xsd:element ref="ns6:Best_x00e4_llare"/>
                <xsd:element ref="ns6:Inf_x00f6_r" minOccurs="0"/>
                <xsd:element ref="ns6:_x00c5_r"/>
                <xsd:element ref="ns6:Datum"/>
                <xsd:element ref="ns6:Version_x002e_"/>
                <xsd:element ref="ns6:Omr_x00e5_de" minOccurs="0"/>
                <xsd:element ref="ns6:_x00c4_mnesomr_x00e5_de"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2" nillable="true" ma:displayName="Global taxonomikolumn" ma:description="" ma:hidden="true" ma:list="{3a2eb130-6bb3-4ee5-a9c7-04d4e81a5cd7}" ma:internalName="TaxCatchAll" ma:readOnly="false" ma:showField="CatchAllData" ma:web="a2816045-535c-4f1b-be72-bd4d6162c44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3a2eb130-6bb3-4ee5-a9c7-04d4e81a5cd7}" ma:internalName="TaxCatchAllLabel" ma:readOnly="true" ma:showField="CatchAllDataLabel" ma:web="a2816045-535c-4f1b-be72-bd4d6162c44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9"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16" nillable="true" ma:displayName="Diarienummer" ma:internalName="RecordNumber">
      <xsd:simpleType>
        <xsd:restriction base="dms:Text">
          <xsd:maxLength value="255"/>
        </xsd:restriction>
      </xsd:simpleType>
    </xsd:element>
    <xsd:element name="DirtyMigration" ma:index="18"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7"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4aa7d2-8cd6-42a5-944f-f33a2303f794" elementFormDefault="qualified">
    <xsd:import namespace="http://schemas.microsoft.com/office/2006/documentManagement/types"/>
    <xsd:import namespace="http://schemas.microsoft.com/office/infopath/2007/PartnerControls"/>
    <xsd:element name="Best_x00e4_llningar_x0020_fr_x00e5_n_x0020_pol" ma:index="20" ma:displayName="Beställningar från pol" ma:format="Dropdown" ma:internalName="Best_x00e4_llningar_x0020_fr_x00e5_n_x0020_pol">
      <xsd:simpleType>
        <xsd:restriction base="dms:Choice">
          <xsd:enumeration value="Uppvaktning"/>
          <xsd:enumeration value="Mediakontakt"/>
          <xsd:enumeration value="Möte"/>
          <xsd:enumeration value="Resa"/>
          <xsd:enumeration value="Ministerråd"/>
          <xsd:enumeration value="Riksdag"/>
        </xsd:restriction>
      </xsd:simpleType>
    </xsd:element>
    <xsd:element name="Vad" ma:index="21" nillable="true" ma:displayName="Vad" ma:internalName="Vad" ma:requiredMultiChoice="true">
      <xsd:complexType>
        <xsd:complexContent>
          <xsd:extension base="dms:MultiChoice">
            <xsd:sequence>
              <xsd:element name="Value" maxOccurs="unbounded" minOccurs="0" nillable="true">
                <xsd:simpleType>
                  <xsd:restriction base="dms:Choice">
                    <xsd:enumeration value="Talepunkt"/>
                    <xsd:enumeration value="Bakgrund"/>
                    <xsd:enumeration value="Pressmeddelande"/>
                    <xsd:enumeration value="Frågor och svar"/>
                    <xsd:enumeration value="Riksdagsfråga"/>
                    <xsd:enumeration value="Interpellation"/>
                  </xsd:restriction>
                </xsd:simpleType>
              </xsd:element>
            </xsd:sequence>
          </xsd:extension>
        </xsd:complexContent>
      </xsd:complexType>
    </xsd:element>
    <xsd:element name="Best_x00e4_llare" ma:index="22" ma:displayName="Beställare" ma:format="Dropdown" ma:internalName="Best_x00e4_llare">
      <xsd:simpleType>
        <xsd:restriction base="dms:Choice">
          <xsd:enumeration value="Statsrådet"/>
          <xsd:enumeration value="Statssekreteraren"/>
          <xsd:enumeration value="Politiskt sakkunnig"/>
          <xsd:enumeration value="Pressekreterare"/>
          <xsd:enumeration value="Annan"/>
        </xsd:restriction>
      </xsd:simpleType>
    </xsd:element>
    <xsd:element name="Inf_x00f6_r" ma:index="23" nillable="true" ma:displayName="Vem" ma:internalName="Inf_x00f6_r" ma:requiredMultiChoice="true">
      <xsd:complexType>
        <xsd:complexContent>
          <xsd:extension base="dms:MultiChoice">
            <xsd:sequence>
              <xsd:element name="Value" maxOccurs="unbounded" minOccurs="0" nillable="true">
                <xsd:simpleType>
                  <xsd:restriction base="dms:Choice">
                    <xsd:enumeration value="Branschorganisation"/>
                    <xsd:enumeration value="Intresseorganisation"/>
                    <xsd:enumeration value="Media"/>
                    <xsd:enumeration value="EU-MS"/>
                    <xsd:enumeration value="Norden"/>
                    <xsd:enumeration value="Annan"/>
                  </xsd:restriction>
                </xsd:simpleType>
              </xsd:element>
            </xsd:sequence>
          </xsd:extension>
        </xsd:complexContent>
      </xsd:complexType>
    </xsd:element>
    <xsd:element name="_x00c5_r" ma:index="24" ma:displayName="År" ma:format="Dropdown" ma:internalName="_x00c5_r">
      <xsd:simpleType>
        <xsd:restriction base="dms:Choice">
          <xsd:enumeration value="2019"/>
          <xsd:enumeration value="2020"/>
          <xsd:enumeration value="2021"/>
          <xsd:enumeration value="2022"/>
          <xsd:enumeration value="2023"/>
          <xsd:enumeration value="2024"/>
          <xsd:enumeration value="2025"/>
        </xsd:restriction>
      </xsd:simpleType>
    </xsd:element>
    <xsd:element name="Datum" ma:index="25" ma:displayName="Datum" ma:format="DateOnly" ma:internalName="Datum">
      <xsd:simpleType>
        <xsd:restriction base="dms:DateTime"/>
      </xsd:simpleType>
    </xsd:element>
    <xsd:element name="Version_x002e_" ma:index="26" ma:displayName="Version." ma:format="Dropdown" ma:internalName="Version_x002e_">
      <xsd:simpleType>
        <xsd:restriction base="dms:Choice">
          <xsd:enumeration value="Utkast"/>
          <xsd:enumeration value="Slutlig"/>
        </xsd:restriction>
      </xsd:simpleType>
    </xsd:element>
    <xsd:element name="Omr_x00e5_de" ma:index="27" nillable="true" ma:displayName="Område" ma:internalName="Omr_x00e5_de" ma:requiredMultiChoice="true">
      <xsd:complexType>
        <xsd:complexContent>
          <xsd:extension base="dms:MultiChoice">
            <xsd:sequence>
              <xsd:element name="Value" maxOccurs="unbounded" minOccurs="0" nillable="true">
                <xsd:simpleType>
                  <xsd:restriction base="dms:Choice">
                    <xsd:enumeration value="AMR"/>
                    <xsd:enumeration value="Djurhälsa"/>
                    <xsd:enumeration value="Djurskydd"/>
                    <xsd:enumeration value="Livsmedel"/>
                    <xsd:enumeration value="Foder"/>
                    <xsd:enumeration value="Vatten"/>
                  </xsd:restriction>
                </xsd:simpleType>
              </xsd:element>
            </xsd:sequence>
          </xsd:extension>
        </xsd:complexContent>
      </xsd:complexType>
    </xsd:element>
    <xsd:element name="_x00c4_mnesomr_x00e5_de" ma:index="28" nillable="true" ma:displayName="Sökord" ma:internalName="_x00c4_mnesomr_x00e5_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9"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471AC-9CE8-4E28-9175-2D3E20005EA5}"/>
</file>

<file path=customXml/itemProps2.xml><?xml version="1.0" encoding="utf-8"?>
<ds:datastoreItem xmlns:ds="http://schemas.openxmlformats.org/officeDocument/2006/customXml" ds:itemID="{B4833126-E324-47BF-9EFF-F7F0FF16A54B}"/>
</file>

<file path=customXml/itemProps3.xml><?xml version="1.0" encoding="utf-8"?>
<ds:datastoreItem xmlns:ds="http://schemas.openxmlformats.org/officeDocument/2006/customXml" ds:itemID="{2351A196-C5CE-43DD-9358-1167232872D6}"/>
</file>

<file path=customXml/itemProps4.xml><?xml version="1.0" encoding="utf-8"?>
<ds:datastoreItem xmlns:ds="http://schemas.openxmlformats.org/officeDocument/2006/customXml" ds:itemID="{B4833126-E324-47BF-9EFF-F7F0FF16A54B}">
  <ds:schemaRefs>
    <ds:schemaRef ds:uri="http://lp/documentinfo/RK"/>
  </ds:schemaRefs>
</ds:datastoreItem>
</file>

<file path=customXml/itemProps5.xml><?xml version="1.0" encoding="utf-8"?>
<ds:datastoreItem xmlns:ds="http://schemas.openxmlformats.org/officeDocument/2006/customXml" ds:itemID="{BD580602-00ED-4A1A-82BB-FB8786307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cc625d36-bb37-4650-91b9-0c96159295ba"/>
    <ds:schemaRef ds:uri="4e9c2f0c-7bf8-49af-8356-cbf363fc78a7"/>
    <ds:schemaRef ds:uri="18f3d968-6251-40b0-9f11-012b293496c2"/>
    <ds:schemaRef ds:uri="744aa7d2-8cd6-42a5-944f-f33a2303f794"/>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631B454-D932-4D70-857B-FBAD09CA9511}">
  <ds:schemaRefs>
    <ds:schemaRef ds:uri="http://schemas.microsoft.com/sharepoint/events"/>
  </ds:schemaRefs>
</ds:datastoreItem>
</file>

<file path=customXml/itemProps7.xml><?xml version="1.0" encoding="utf-8"?>
<ds:datastoreItem xmlns:ds="http://schemas.openxmlformats.org/officeDocument/2006/customXml" ds:itemID="{BCD7E06D-FB38-437A-9F6D-0151DFF07623}"/>
</file>

<file path=customXml/itemProps8.xml><?xml version="1.0" encoding="utf-8"?>
<ds:datastoreItem xmlns:ds="http://schemas.openxmlformats.org/officeDocument/2006/customXml" ds:itemID="{DB5B7E94-96F8-4CBD-8782-75440D4F65ED}"/>
</file>

<file path=docProps/app.xml><?xml version="1.0" encoding="utf-8"?>
<Properties xmlns="http://schemas.openxmlformats.org/officeDocument/2006/extended-properties" xmlns:vt="http://schemas.openxmlformats.org/officeDocument/2006/docPropsVTypes">
  <Template>RK Basmall</Template>
  <TotalTime>0</TotalTime>
  <Pages>2</Pages>
  <Words>256</Words>
  <Characters>1363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411.docx</dc:title>
  <dc:subject/>
  <dc:creator>Anders Wannberg</dc:creator>
  <cp:keywords/>
  <dc:description/>
  <cp:lastModifiedBy>Anders Wannberg</cp:lastModifiedBy>
  <cp:revision>2</cp:revision>
  <cp:lastPrinted>2019-11-20T14:39:00Z</cp:lastPrinted>
  <dcterms:created xsi:type="dcterms:W3CDTF">2019-12-12T09:21:00Z</dcterms:created>
  <dcterms:modified xsi:type="dcterms:W3CDTF">2019-12-12T09:21:00Z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d6220bb7-cb0d-4a7a-9084-9336676798e7</vt:lpwstr>
  </property>
  <property fmtid="{D5CDD505-2E9C-101B-9397-08002B2CF9AE}" pid="5" name="Organisation">
    <vt:lpwstr/>
  </property>
  <property fmtid="{D5CDD505-2E9C-101B-9397-08002B2CF9AE}" pid="6" name="ActivityCategory">
    <vt:lpwstr>17;#1.6. Riksdagsskrivelser|b346a697-2768-4574-a4e2-2d37df3d599f</vt:lpwstr>
  </property>
</Properties>
</file>