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14684" w14:textId="3F993056" w:rsidR="00A2368F" w:rsidRDefault="00AD1366" w:rsidP="00472EBA">
      <w:pPr>
        <w:pStyle w:val="Rubrik"/>
      </w:pPr>
      <w:bookmarkStart w:id="0" w:name="Start"/>
      <w:bookmarkStart w:id="1" w:name="_Hlk502817886"/>
      <w:bookmarkEnd w:id="0"/>
      <w:r>
        <w:t>Svar på fråga 2017/18:485 av Krister Hammarbergh (M) Implementering av vapendirektivet</w:t>
      </w:r>
      <w:r w:rsidR="00473D6F">
        <w:t xml:space="preserve"> och fråga 2017/18:520 av Kristina Yngwe (C) Översättning av vapendirektivet </w:t>
      </w:r>
    </w:p>
    <w:p w14:paraId="2FEB7132" w14:textId="72E02E94" w:rsidR="00AD1366" w:rsidRDefault="00AD1366" w:rsidP="00AD1366">
      <w:pPr>
        <w:pStyle w:val="Brdtext"/>
      </w:pPr>
      <w:r>
        <w:t>Krister Hammarbergh har frågat mig om jag anser att vapendirektivets innebörd ska gälla endast de sportskyttar som aktivt tävlar eller om jag anser att det bör gälla samtliga målskyttar.</w:t>
      </w:r>
    </w:p>
    <w:p w14:paraId="1D67CDB7" w14:textId="4A5762D8" w:rsidR="00473D6F" w:rsidRDefault="00473D6F" w:rsidP="00AD1366">
      <w:pPr>
        <w:pStyle w:val="Brdtext"/>
      </w:pPr>
      <w:r>
        <w:t>Kristina Yngwe har frågat mig om jag anser att det är korrekt att Sverige som enda land använt ordet ”tävlingsskyttar” när andra länder översatt till ”sportskyttar”.</w:t>
      </w:r>
    </w:p>
    <w:p w14:paraId="596949D6" w14:textId="5A96FF19" w:rsidR="00682DDB" w:rsidRDefault="00AD1366" w:rsidP="00AD1366">
      <w:pPr>
        <w:pStyle w:val="Brdtext"/>
      </w:pPr>
      <w:r>
        <w:t xml:space="preserve">I samband med att Sverige gick med i EU anpassades </w:t>
      </w:r>
      <w:r w:rsidR="007721F3">
        <w:t xml:space="preserve">den svenska </w:t>
      </w:r>
      <w:r>
        <w:t xml:space="preserve">vapenlagen till vapendirektivet. </w:t>
      </w:r>
      <w:r w:rsidR="007721F3">
        <w:t xml:space="preserve">I det ursprungliga vapendirektivet (rådets direktiv av den 18 juni 1991 </w:t>
      </w:r>
      <w:r w:rsidR="006F04CE">
        <w:t xml:space="preserve">[91/477/EEG] </w:t>
      </w:r>
      <w:r w:rsidR="007721F3">
        <w:t xml:space="preserve">om kontroll av förvärv och innehav av vapen) </w:t>
      </w:r>
      <w:r w:rsidR="00682DDB">
        <w:t xml:space="preserve">översattes ordet ”target shooter” till </w:t>
      </w:r>
      <w:r w:rsidR="007721F3">
        <w:t>”tävlingsskytt”</w:t>
      </w:r>
      <w:r w:rsidR="00682DDB">
        <w:t xml:space="preserve">. </w:t>
      </w:r>
      <w:r w:rsidR="007721F3">
        <w:t xml:space="preserve"> </w:t>
      </w:r>
      <w:r w:rsidR="00682DDB">
        <w:t>Samma ö</w:t>
      </w:r>
      <w:r w:rsidR="00E24809">
        <w:t>versättning ha</w:t>
      </w:r>
      <w:r w:rsidR="00682DDB">
        <w:t xml:space="preserve">r därefter </w:t>
      </w:r>
      <w:r w:rsidR="00696B50">
        <w:t xml:space="preserve">även </w:t>
      </w:r>
      <w:r w:rsidR="00682DDB">
        <w:t>använts i ändringsdirektivet (Europaparlamentets och rådets direktiv [EU] 2017/853 av den 17 maj 2017 om ändring i rådets direktiv 91/477/EEG om kontroll av förvärv och innehav av vapen).</w:t>
      </w:r>
    </w:p>
    <w:p w14:paraId="50DD2091" w14:textId="46BB5078" w:rsidR="002E0718" w:rsidRPr="00991543" w:rsidRDefault="000F55B0" w:rsidP="00AD1366">
      <w:pPr>
        <w:pStyle w:val="Brdtext"/>
        <w:rPr>
          <w:color w:val="000000" w:themeColor="text1"/>
        </w:rPr>
      </w:pPr>
      <w:r>
        <w:t xml:space="preserve">Hur EU-rätten ska tolkas är en fråga för rättstillämpningen och ytterst för EU-domstolen att ta ställning till. </w:t>
      </w:r>
      <w:r w:rsidR="00682DDB">
        <w:t>R</w:t>
      </w:r>
      <w:r w:rsidR="004163FC">
        <w:t xml:space="preserve">egeringen har ingen möjlighet att </w:t>
      </w:r>
      <w:r>
        <w:t xml:space="preserve">på eget bevåg ändra i det EU-rättsliga ramverket. </w:t>
      </w:r>
      <w:r w:rsidR="00F7720C">
        <w:t xml:space="preserve">Om </w:t>
      </w:r>
      <w:r>
        <w:t xml:space="preserve">ett ord </w:t>
      </w:r>
      <w:r w:rsidR="003179E3">
        <w:t xml:space="preserve">skulle visa </w:t>
      </w:r>
      <w:r>
        <w:t xml:space="preserve">sig </w:t>
      </w:r>
      <w:r w:rsidR="00F7720C">
        <w:t xml:space="preserve">vara felöversatt </w:t>
      </w:r>
      <w:r>
        <w:t>i den svenska versionen av en EU-rättsakt finns det dock en möjlighet att inleda en rätt</w:t>
      </w:r>
      <w:r w:rsidR="004179A6">
        <w:t>el</w:t>
      </w:r>
      <w:r>
        <w:t>s</w:t>
      </w:r>
      <w:r w:rsidR="004179A6">
        <w:t>e</w:t>
      </w:r>
      <w:r>
        <w:t xml:space="preserve">procedur hos rådet. </w:t>
      </w:r>
      <w:r w:rsidR="004D0E13" w:rsidRPr="00991543">
        <w:t xml:space="preserve">Det kan noteras att i Ds 2018:1 </w:t>
      </w:r>
      <w:r w:rsidR="004D0E13" w:rsidRPr="00991543">
        <w:rPr>
          <w:i/>
        </w:rPr>
        <w:t>Genomförande av 2017 års ändringsdirektiv till EU:s vapendirektiv</w:t>
      </w:r>
      <w:r w:rsidR="004D0E13" w:rsidRPr="00991543">
        <w:t xml:space="preserve"> görs bedömningen att begreppet ”target shooters” snarare torde motsvara ”målskyttar” på svenska.</w:t>
      </w:r>
      <w:r w:rsidR="004D0E13">
        <w:t xml:space="preserve"> </w:t>
      </w:r>
      <w:r w:rsidR="00352F6C">
        <w:t>Frågan an</w:t>
      </w:r>
      <w:r w:rsidR="00D846BA">
        <w:t>alyseras nu i Regeringskansliet</w:t>
      </w:r>
      <w:r w:rsidR="00DF0BA1">
        <w:t xml:space="preserve">. </w:t>
      </w:r>
      <w:r w:rsidR="00991543">
        <w:t xml:space="preserve">Förutsatt </w:t>
      </w:r>
      <w:r w:rsidR="00991543">
        <w:lastRenderedPageBreak/>
        <w:t xml:space="preserve">att bedömningen görs att det rör sig om en felöversättning kommer en rättelseprocedur att inledas. </w:t>
      </w:r>
      <w:bookmarkStart w:id="2" w:name="_GoBack"/>
      <w:bookmarkEnd w:id="2"/>
    </w:p>
    <w:p w14:paraId="34880E8A" w14:textId="77777777" w:rsidR="00AD1366" w:rsidRDefault="00AD1366" w:rsidP="00AD1366">
      <w:pPr>
        <w:pStyle w:val="Brdtext"/>
      </w:pPr>
    </w:p>
    <w:p w14:paraId="6D7DF194" w14:textId="773D58A5" w:rsidR="00AD1366" w:rsidRDefault="00AD1366" w:rsidP="00AD1366">
      <w:pPr>
        <w:pStyle w:val="Brdtext"/>
      </w:pPr>
      <w:r>
        <w:t xml:space="preserve">Stockholm den </w:t>
      </w:r>
      <w:r w:rsidR="00164652">
        <w:t xml:space="preserve">12 januari </w:t>
      </w:r>
      <w:r>
        <w:t>201</w:t>
      </w:r>
      <w:r w:rsidR="00164652">
        <w:t>8</w:t>
      </w:r>
    </w:p>
    <w:p w14:paraId="13A99C66" w14:textId="77777777" w:rsidR="00AD1366" w:rsidRDefault="00AD1366" w:rsidP="00AD1366">
      <w:pPr>
        <w:pStyle w:val="Brdtext"/>
      </w:pPr>
    </w:p>
    <w:p w14:paraId="6CE1C29A" w14:textId="77777777" w:rsidR="00AD1366" w:rsidRPr="00222258" w:rsidRDefault="00AD1366" w:rsidP="00AD1366">
      <w:pPr>
        <w:pStyle w:val="Brdtext"/>
      </w:pPr>
      <w:r>
        <w:t>Morgan Johansson</w:t>
      </w:r>
    </w:p>
    <w:p w14:paraId="1AAB14F7" w14:textId="341A04CA" w:rsidR="00A2368F" w:rsidRPr="00472EBA" w:rsidRDefault="00A2368F" w:rsidP="00472EBA">
      <w:pPr>
        <w:pStyle w:val="Brdtext"/>
      </w:pPr>
    </w:p>
    <w:p w14:paraId="3050077F" w14:textId="77777777" w:rsidR="008A7506" w:rsidRDefault="008A7506" w:rsidP="00281106">
      <w:pPr>
        <w:pStyle w:val="Brdtext"/>
      </w:pPr>
    </w:p>
    <w:bookmarkEnd w:id="1"/>
    <w:p w14:paraId="093C5CB8" w14:textId="77777777" w:rsidR="0003679E" w:rsidRPr="00222258" w:rsidRDefault="0003679E" w:rsidP="005C120D">
      <w:pPr>
        <w:pStyle w:val="Brdtext"/>
      </w:pPr>
    </w:p>
    <w:sectPr w:rsidR="0003679E" w:rsidRPr="00222258" w:rsidSect="00A2368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B9C0" w14:textId="77777777" w:rsidR="00A2368F" w:rsidRDefault="00A2368F" w:rsidP="00A87A54">
      <w:pPr>
        <w:spacing w:after="0" w:line="240" w:lineRule="auto"/>
      </w:pPr>
      <w:r>
        <w:separator/>
      </w:r>
    </w:p>
  </w:endnote>
  <w:endnote w:type="continuationSeparator" w:id="0">
    <w:p w14:paraId="283CAF9A" w14:textId="77777777" w:rsidR="00A2368F" w:rsidRDefault="00A236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C7478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BF3582" w14:textId="5C80152F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915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9154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BF5E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B442EA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590321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2368F" w:rsidRPr="00347E11" w14:paraId="1DD7709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4212C8" w14:textId="77777777" w:rsidR="00A2368F" w:rsidRPr="00347E11" w:rsidRDefault="00A2368F" w:rsidP="00347E11">
          <w:pPr>
            <w:pStyle w:val="Sidfot"/>
            <w:rPr>
              <w:sz w:val="8"/>
            </w:rPr>
          </w:pPr>
        </w:p>
      </w:tc>
    </w:tr>
    <w:tr w:rsidR="00A2368F" w:rsidRPr="00EE3C0F" w14:paraId="06F16BA4" w14:textId="77777777" w:rsidTr="00C26068">
      <w:trPr>
        <w:trHeight w:val="227"/>
      </w:trPr>
      <w:tc>
        <w:tcPr>
          <w:tcW w:w="4074" w:type="dxa"/>
        </w:tcPr>
        <w:p w14:paraId="6D06BA26" w14:textId="77777777" w:rsidR="00A2368F" w:rsidRDefault="00A2368F" w:rsidP="00C26068">
          <w:pPr>
            <w:pStyle w:val="Sidfot"/>
          </w:pPr>
          <w:r>
            <w:t>Telefonväxel: 08-405 10 00</w:t>
          </w:r>
        </w:p>
        <w:p w14:paraId="36204296" w14:textId="77777777" w:rsidR="00A2368F" w:rsidRDefault="00A2368F" w:rsidP="00C26068">
          <w:pPr>
            <w:pStyle w:val="Sidfot"/>
          </w:pPr>
          <w:r>
            <w:t>Fax: 08-20 27 34</w:t>
          </w:r>
        </w:p>
        <w:p w14:paraId="0EA734DC" w14:textId="77777777" w:rsidR="00A2368F" w:rsidRPr="00F53AEA" w:rsidRDefault="00A2368F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3FA39086" w14:textId="77777777" w:rsidR="00A2368F" w:rsidRDefault="00A2368F" w:rsidP="00F53AEA">
          <w:pPr>
            <w:pStyle w:val="Sidfot"/>
          </w:pPr>
          <w:r>
            <w:t>Postadress: 103 33 Stockholm</w:t>
          </w:r>
        </w:p>
        <w:p w14:paraId="00EC2BCA" w14:textId="77777777" w:rsidR="00A2368F" w:rsidRDefault="00A2368F" w:rsidP="00F53AEA">
          <w:pPr>
            <w:pStyle w:val="Sidfot"/>
          </w:pPr>
          <w:r>
            <w:t>Besöksadress: Rosenbad 4</w:t>
          </w:r>
        </w:p>
        <w:p w14:paraId="7F58A651" w14:textId="77777777" w:rsidR="00A2368F" w:rsidRPr="00F53AEA" w:rsidRDefault="00A2368F" w:rsidP="00F53AEA">
          <w:pPr>
            <w:pStyle w:val="Sidfot"/>
          </w:pPr>
          <w:r>
            <w:t>E-post: ju.registrator@regeringskansliet.se</w:t>
          </w:r>
        </w:p>
      </w:tc>
    </w:tr>
  </w:tbl>
  <w:p w14:paraId="76BB14F8" w14:textId="77777777" w:rsidR="00093408" w:rsidRPr="006F0B8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DC08E" w14:textId="77777777" w:rsidR="00A2368F" w:rsidRDefault="00A2368F" w:rsidP="00A87A54">
      <w:pPr>
        <w:spacing w:after="0" w:line="240" w:lineRule="auto"/>
      </w:pPr>
      <w:r>
        <w:separator/>
      </w:r>
    </w:p>
  </w:footnote>
  <w:footnote w:type="continuationSeparator" w:id="0">
    <w:p w14:paraId="77DCB07B" w14:textId="77777777" w:rsidR="00A2368F" w:rsidRDefault="00A236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2368F" w14:paraId="54A8C6ED" w14:textId="77777777" w:rsidTr="00C93EBA">
      <w:trPr>
        <w:trHeight w:val="227"/>
      </w:trPr>
      <w:tc>
        <w:tcPr>
          <w:tcW w:w="5534" w:type="dxa"/>
        </w:tcPr>
        <w:p w14:paraId="125CF8CB" w14:textId="77777777" w:rsidR="00A2368F" w:rsidRPr="007D73AB" w:rsidRDefault="00A2368F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140213BC114410B8405DF92982E0E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13C13A72" w14:textId="77777777" w:rsidR="00A2368F" w:rsidRPr="007D73AB" w:rsidRDefault="00A2368F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6EBF1D1" w14:textId="77777777" w:rsidR="00A2368F" w:rsidRDefault="00A2368F" w:rsidP="005A703A">
          <w:pPr>
            <w:pStyle w:val="Sidhuvud"/>
          </w:pPr>
        </w:p>
      </w:tc>
    </w:tr>
    <w:tr w:rsidR="00A2368F" w14:paraId="09939A89" w14:textId="77777777" w:rsidTr="00C93EBA">
      <w:trPr>
        <w:trHeight w:val="1928"/>
      </w:trPr>
      <w:tc>
        <w:tcPr>
          <w:tcW w:w="5534" w:type="dxa"/>
        </w:tcPr>
        <w:p w14:paraId="69E4506E" w14:textId="6402D200" w:rsidR="00A2368F" w:rsidRPr="00340DE0" w:rsidRDefault="00A2368F" w:rsidP="00340DE0">
          <w:pPr>
            <w:pStyle w:val="Sidhuvud"/>
          </w:pPr>
          <w:bookmarkStart w:id="3" w:name="Logo"/>
          <w:bookmarkEnd w:id="3"/>
          <w:r>
            <w:rPr>
              <w:noProof/>
              <w:lang w:eastAsia="sv-SE"/>
            </w:rPr>
            <w:drawing>
              <wp:inline distT="0" distB="0" distL="0" distR="0" wp14:anchorId="73227BA4" wp14:editId="0CEE4901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EE8019" w14:textId="77777777" w:rsidR="00A2368F" w:rsidRPr="00710A6C" w:rsidRDefault="00A2368F" w:rsidP="00EE3C0F">
          <w:pPr>
            <w:pStyle w:val="Sidhuvud"/>
            <w:rPr>
              <w:b/>
            </w:rPr>
          </w:pPr>
        </w:p>
        <w:p w14:paraId="36B52DC1" w14:textId="77777777" w:rsidR="00A2368F" w:rsidRDefault="00A2368F" w:rsidP="00EE3C0F">
          <w:pPr>
            <w:pStyle w:val="Sidhuvud"/>
          </w:pPr>
        </w:p>
        <w:p w14:paraId="5FA90387" w14:textId="77777777" w:rsidR="00A2368F" w:rsidRDefault="00A2368F" w:rsidP="00EE3C0F">
          <w:pPr>
            <w:pStyle w:val="Sidhuvud"/>
          </w:pPr>
        </w:p>
        <w:sdt>
          <w:sdtPr>
            <w:rPr>
              <w:sz w:val="20"/>
            </w:rPr>
            <w:alias w:val="HeaderDate"/>
            <w:tag w:val="ccRKShow_HeaderDate"/>
            <w:id w:val="823010959"/>
            <w:placeholder>
              <w:docPart w:val="3DC14475FF134818B4C82DD38D8DA094"/>
            </w:placeholder>
            <w:dataBinding w:prefixMappings="xmlns:ns0='http://lp/documentinfo/RK' " w:xpath="/ns0:DocumentInfo[1]/ns0:BaseInfo[1]/ns0:HeaderDate[1]" w:storeItemID="{B73E6D89-7315-47A5-983C-9F09E195F088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1F937A5" w14:textId="05976DE4" w:rsidR="00A2368F" w:rsidRDefault="00147A76" w:rsidP="00EE3C0F">
              <w:pPr>
                <w:pStyle w:val="Sidhuvud"/>
              </w:pPr>
              <w:r>
                <w:rPr>
                  <w:sz w:val="20"/>
                </w:rPr>
                <w:t>Ju2017/</w:t>
              </w:r>
              <w:r w:rsidR="007528D9">
                <w:rPr>
                  <w:sz w:val="20"/>
                </w:rPr>
                <w:t>09812</w:t>
              </w:r>
              <w:r>
                <w:rPr>
                  <w:sz w:val="20"/>
                </w:rPr>
                <w:t>/POL</w:t>
              </w:r>
            </w:p>
          </w:sdtContent>
        </w:sdt>
        <w:sdt>
          <w:sdtPr>
            <w:rPr>
              <w:sz w:val="20"/>
              <w:szCs w:val="20"/>
            </w:rPr>
            <w:alias w:val="DocNumber"/>
            <w:tag w:val="DocNumber"/>
            <w:id w:val="1636522252"/>
            <w:placeholder>
              <w:docPart w:val="AAF73A7085534A9DBECC9AD4C3B814FB"/>
            </w:placeholder>
            <w:dataBinding w:prefixMappings="xmlns:ns0='http://lp/documentinfo/RK' " w:xpath="/ns0:DocumentInfo[1]/ns0:BaseInfo[1]/ns0:DocNumber[1]" w:storeItemID="{B73E6D89-7315-47A5-983C-9F09E195F088}"/>
            <w:text/>
          </w:sdtPr>
          <w:sdtEndPr/>
          <w:sdtContent>
            <w:p w14:paraId="00D89A79" w14:textId="21E37787" w:rsidR="00A2368F" w:rsidRPr="008F77F6" w:rsidRDefault="00B47A1D" w:rsidP="00EE3C0F">
              <w:pPr>
                <w:pStyle w:val="Sidhuvud"/>
                <w:rPr>
                  <w:sz w:val="20"/>
                  <w:szCs w:val="20"/>
                </w:rPr>
              </w:pPr>
              <w:r w:rsidRPr="008F77F6">
                <w:rPr>
                  <w:sz w:val="20"/>
                  <w:szCs w:val="20"/>
                </w:rPr>
                <w:t>Ju2017/</w:t>
              </w:r>
              <w:r w:rsidR="008F77F6" w:rsidRPr="008F77F6">
                <w:rPr>
                  <w:sz w:val="20"/>
                  <w:szCs w:val="20"/>
                </w:rPr>
                <w:t>09988</w:t>
              </w:r>
              <w:r w:rsidRPr="008F77F6">
                <w:rPr>
                  <w:sz w:val="20"/>
                  <w:szCs w:val="20"/>
                </w:rPr>
                <w:t>/POL</w:t>
              </w:r>
            </w:p>
          </w:sdtContent>
        </w:sdt>
        <w:p w14:paraId="10AACC3B" w14:textId="77777777" w:rsidR="00A2368F" w:rsidRDefault="00A2368F" w:rsidP="00EE3C0F">
          <w:pPr>
            <w:pStyle w:val="Sidhuvud"/>
          </w:pPr>
        </w:p>
      </w:tc>
      <w:tc>
        <w:tcPr>
          <w:tcW w:w="1134" w:type="dxa"/>
        </w:tcPr>
        <w:p w14:paraId="0369B6B9" w14:textId="77777777" w:rsidR="00A2368F" w:rsidRPr="0094502D" w:rsidRDefault="00A2368F" w:rsidP="0094502D">
          <w:pPr>
            <w:pStyle w:val="Sidhuvud"/>
          </w:pPr>
        </w:p>
      </w:tc>
    </w:tr>
    <w:tr w:rsidR="00A2368F" w14:paraId="7E481B1B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E9C21E4" w14:textId="77777777" w:rsidR="00A2368F" w:rsidRDefault="00A2368F" w:rsidP="00340DE0">
          <w:pPr>
            <w:pStyle w:val="Sidhuvud"/>
            <w:rPr>
              <w:b/>
            </w:rPr>
          </w:pPr>
          <w:bookmarkStart w:id="4" w:name="_Hlk502817870"/>
          <w:r w:rsidRPr="00A2368F">
            <w:rPr>
              <w:b/>
            </w:rPr>
            <w:t>Justitiedepartementet</w:t>
          </w:r>
        </w:p>
        <w:p w14:paraId="46CD1F27" w14:textId="3457D98B" w:rsidR="00A2368F" w:rsidRPr="00A2368F" w:rsidRDefault="003447C7" w:rsidP="00340DE0">
          <w:pPr>
            <w:pStyle w:val="Sidhuvud"/>
          </w:pPr>
          <w:r>
            <w:t xml:space="preserve">Justitie- och </w:t>
          </w:r>
          <w:r w:rsidR="006F0B8F">
            <w:t>i</w:t>
          </w:r>
          <w:r w:rsidR="00A2368F" w:rsidRPr="00A2368F">
            <w:t>nrikesministern</w:t>
          </w:r>
        </w:p>
        <w:p w14:paraId="4630EBDE" w14:textId="77777777" w:rsidR="00A2368F" w:rsidRDefault="00A2368F" w:rsidP="00340DE0">
          <w:pPr>
            <w:pStyle w:val="Sidhuvud"/>
            <w:rPr>
              <w:b/>
            </w:rPr>
          </w:pPr>
        </w:p>
        <w:bookmarkEnd w:id="4"/>
        <w:p w14:paraId="2078AEBF" w14:textId="45D57368" w:rsidR="00A2368F" w:rsidRPr="00A2368F" w:rsidRDefault="00A2368F" w:rsidP="005B45AF">
          <w:pPr>
            <w:pStyle w:val="Avsndare"/>
            <w:framePr w:w="0" w:hRule="auto" w:hSpace="0" w:wrap="auto" w:vAnchor="margin" w:hAnchor="text" w:xAlign="left" w:yAlign="inline"/>
            <w:rPr>
              <w:bCs/>
              <w:iCs/>
            </w:rPr>
          </w:pPr>
        </w:p>
      </w:tc>
      <w:sdt>
        <w:sdtPr>
          <w:alias w:val="Recipient"/>
          <w:tag w:val="ccRKShow_Recipient"/>
          <w:id w:val="-1825270627"/>
          <w:placeholder>
            <w:docPart w:val="1FF8783EA27C408D968EA8BBF444D628"/>
          </w:placeholder>
          <w:dataBinding w:prefixMappings="xmlns:ns0='http://lp/documentinfo/RK' " w:xpath="/ns0:DocumentInfo[1]/ns0:BaseInfo[1]/ns0:Recipient[1]" w:storeItemID="{B73E6D89-7315-47A5-983C-9F09E195F088}"/>
          <w:text w:multiLine="1"/>
        </w:sdtPr>
        <w:sdtEndPr/>
        <w:sdtContent>
          <w:tc>
            <w:tcPr>
              <w:tcW w:w="3170" w:type="dxa"/>
            </w:tcPr>
            <w:p w14:paraId="50D48650" w14:textId="77777777" w:rsidR="00A2368F" w:rsidRDefault="00A2368F" w:rsidP="00547B89">
              <w:pPr>
                <w:pStyle w:val="Sidhuvud"/>
              </w:pPr>
              <w:r>
                <w:t xml:space="preserve"> Till riksdagen</w:t>
              </w:r>
            </w:p>
          </w:tc>
        </w:sdtContent>
      </w:sdt>
      <w:tc>
        <w:tcPr>
          <w:tcW w:w="1134" w:type="dxa"/>
        </w:tcPr>
        <w:p w14:paraId="04319C5C" w14:textId="77777777" w:rsidR="00A2368F" w:rsidRDefault="00A2368F" w:rsidP="003E6020">
          <w:pPr>
            <w:pStyle w:val="Sidhuvud"/>
          </w:pPr>
        </w:p>
      </w:tc>
    </w:tr>
  </w:tbl>
  <w:p w14:paraId="2F44E90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7E914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0CF3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6A5F5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6A4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F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6BC9"/>
    <w:rsid w:val="0007033C"/>
    <w:rsid w:val="000757FC"/>
    <w:rsid w:val="000862E0"/>
    <w:rsid w:val="000873C3"/>
    <w:rsid w:val="00093408"/>
    <w:rsid w:val="0009435C"/>
    <w:rsid w:val="000C61D1"/>
    <w:rsid w:val="000E12D9"/>
    <w:rsid w:val="000F00B8"/>
    <w:rsid w:val="000F55B0"/>
    <w:rsid w:val="0011413E"/>
    <w:rsid w:val="00121002"/>
    <w:rsid w:val="001246B5"/>
    <w:rsid w:val="00130EC3"/>
    <w:rsid w:val="001428E2"/>
    <w:rsid w:val="00147A76"/>
    <w:rsid w:val="00164652"/>
    <w:rsid w:val="00170CE4"/>
    <w:rsid w:val="0017300E"/>
    <w:rsid w:val="00173126"/>
    <w:rsid w:val="00192350"/>
    <w:rsid w:val="00192E34"/>
    <w:rsid w:val="00197A8A"/>
    <w:rsid w:val="001A2A61"/>
    <w:rsid w:val="001C3B87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71D00"/>
    <w:rsid w:val="00275872"/>
    <w:rsid w:val="00281106"/>
    <w:rsid w:val="00282D27"/>
    <w:rsid w:val="00292420"/>
    <w:rsid w:val="00296B7A"/>
    <w:rsid w:val="002A6820"/>
    <w:rsid w:val="002C5B48"/>
    <w:rsid w:val="002D2647"/>
    <w:rsid w:val="002D4298"/>
    <w:rsid w:val="002D4829"/>
    <w:rsid w:val="002E0718"/>
    <w:rsid w:val="002E4D3F"/>
    <w:rsid w:val="002F59E0"/>
    <w:rsid w:val="002F66A6"/>
    <w:rsid w:val="003050DB"/>
    <w:rsid w:val="00310561"/>
    <w:rsid w:val="00311D8C"/>
    <w:rsid w:val="003128E2"/>
    <w:rsid w:val="003179E3"/>
    <w:rsid w:val="00321621"/>
    <w:rsid w:val="003240E1"/>
    <w:rsid w:val="00326C03"/>
    <w:rsid w:val="00327474"/>
    <w:rsid w:val="00340DE0"/>
    <w:rsid w:val="00341F47"/>
    <w:rsid w:val="00342327"/>
    <w:rsid w:val="003447C7"/>
    <w:rsid w:val="00347E11"/>
    <w:rsid w:val="00350696"/>
    <w:rsid w:val="00350C92"/>
    <w:rsid w:val="00352F6C"/>
    <w:rsid w:val="0035756A"/>
    <w:rsid w:val="00365461"/>
    <w:rsid w:val="00370311"/>
    <w:rsid w:val="00380663"/>
    <w:rsid w:val="003853E3"/>
    <w:rsid w:val="0038587E"/>
    <w:rsid w:val="00392ED4"/>
    <w:rsid w:val="00394D4C"/>
    <w:rsid w:val="003A1315"/>
    <w:rsid w:val="003A2E73"/>
    <w:rsid w:val="003A5969"/>
    <w:rsid w:val="003A5C58"/>
    <w:rsid w:val="003A6749"/>
    <w:rsid w:val="003B0C81"/>
    <w:rsid w:val="003B4856"/>
    <w:rsid w:val="003C7BE0"/>
    <w:rsid w:val="003D0DD3"/>
    <w:rsid w:val="003D17EF"/>
    <w:rsid w:val="003D3535"/>
    <w:rsid w:val="003E6020"/>
    <w:rsid w:val="003F3B71"/>
    <w:rsid w:val="0041223B"/>
    <w:rsid w:val="00413A4E"/>
    <w:rsid w:val="00415163"/>
    <w:rsid w:val="004157BE"/>
    <w:rsid w:val="00415F8D"/>
    <w:rsid w:val="004163FC"/>
    <w:rsid w:val="004179A6"/>
    <w:rsid w:val="0042068E"/>
    <w:rsid w:val="00422030"/>
    <w:rsid w:val="00422A7F"/>
    <w:rsid w:val="00441D70"/>
    <w:rsid w:val="0045607E"/>
    <w:rsid w:val="0046337E"/>
    <w:rsid w:val="004660C8"/>
    <w:rsid w:val="00472EBA"/>
    <w:rsid w:val="00473D6F"/>
    <w:rsid w:val="00474676"/>
    <w:rsid w:val="0047511B"/>
    <w:rsid w:val="00480EC3"/>
    <w:rsid w:val="0048317E"/>
    <w:rsid w:val="00485601"/>
    <w:rsid w:val="004865B8"/>
    <w:rsid w:val="00486C0D"/>
    <w:rsid w:val="00491796"/>
    <w:rsid w:val="00492A5A"/>
    <w:rsid w:val="004A66B1"/>
    <w:rsid w:val="004B1E7B"/>
    <w:rsid w:val="004B35E7"/>
    <w:rsid w:val="004B63BF"/>
    <w:rsid w:val="004B66DA"/>
    <w:rsid w:val="004B7DFF"/>
    <w:rsid w:val="004C5686"/>
    <w:rsid w:val="004C70EE"/>
    <w:rsid w:val="004D0E13"/>
    <w:rsid w:val="004D766C"/>
    <w:rsid w:val="004E1DE3"/>
    <w:rsid w:val="004E25CD"/>
    <w:rsid w:val="004E6D22"/>
    <w:rsid w:val="004F0448"/>
    <w:rsid w:val="004F0B09"/>
    <w:rsid w:val="004F1EA0"/>
    <w:rsid w:val="004F6525"/>
    <w:rsid w:val="0050472B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76105"/>
    <w:rsid w:val="005850D7"/>
    <w:rsid w:val="0058522F"/>
    <w:rsid w:val="00596E2B"/>
    <w:rsid w:val="005A2022"/>
    <w:rsid w:val="005A5193"/>
    <w:rsid w:val="005B115A"/>
    <w:rsid w:val="005B45AF"/>
    <w:rsid w:val="005B537F"/>
    <w:rsid w:val="005C120D"/>
    <w:rsid w:val="005D00E8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47FD7"/>
    <w:rsid w:val="00650080"/>
    <w:rsid w:val="00651F17"/>
    <w:rsid w:val="00654B4D"/>
    <w:rsid w:val="0065559D"/>
    <w:rsid w:val="00660D84"/>
    <w:rsid w:val="0066378C"/>
    <w:rsid w:val="00670A48"/>
    <w:rsid w:val="00672F6F"/>
    <w:rsid w:val="00674C8B"/>
    <w:rsid w:val="00675FA0"/>
    <w:rsid w:val="00682DDB"/>
    <w:rsid w:val="00693C86"/>
    <w:rsid w:val="0069523C"/>
    <w:rsid w:val="006959AD"/>
    <w:rsid w:val="006962CA"/>
    <w:rsid w:val="00696B50"/>
    <w:rsid w:val="006B4A30"/>
    <w:rsid w:val="006B7569"/>
    <w:rsid w:val="006C28EE"/>
    <w:rsid w:val="006D2998"/>
    <w:rsid w:val="006D3188"/>
    <w:rsid w:val="006E08FC"/>
    <w:rsid w:val="006F04CE"/>
    <w:rsid w:val="006F0B8F"/>
    <w:rsid w:val="006F2588"/>
    <w:rsid w:val="00710A6C"/>
    <w:rsid w:val="00710D98"/>
    <w:rsid w:val="00712266"/>
    <w:rsid w:val="00712593"/>
    <w:rsid w:val="007145E2"/>
    <w:rsid w:val="00740D25"/>
    <w:rsid w:val="00743E09"/>
    <w:rsid w:val="00750C93"/>
    <w:rsid w:val="007528D9"/>
    <w:rsid w:val="00754E24"/>
    <w:rsid w:val="00757B3B"/>
    <w:rsid w:val="007721F3"/>
    <w:rsid w:val="00773075"/>
    <w:rsid w:val="00773F36"/>
    <w:rsid w:val="00776254"/>
    <w:rsid w:val="00776AD6"/>
    <w:rsid w:val="00777CFF"/>
    <w:rsid w:val="00782B3F"/>
    <w:rsid w:val="00782E3C"/>
    <w:rsid w:val="0079641B"/>
    <w:rsid w:val="007A1856"/>
    <w:rsid w:val="007A1887"/>
    <w:rsid w:val="007A629C"/>
    <w:rsid w:val="007A6348"/>
    <w:rsid w:val="007C44FF"/>
    <w:rsid w:val="007C7BDB"/>
    <w:rsid w:val="007D31E9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258B"/>
    <w:rsid w:val="008E65A8"/>
    <w:rsid w:val="008E77D6"/>
    <w:rsid w:val="008F77F6"/>
    <w:rsid w:val="009036E7"/>
    <w:rsid w:val="0091053B"/>
    <w:rsid w:val="00912945"/>
    <w:rsid w:val="00930B6D"/>
    <w:rsid w:val="00935814"/>
    <w:rsid w:val="0094502D"/>
    <w:rsid w:val="00947013"/>
    <w:rsid w:val="00984EA2"/>
    <w:rsid w:val="00986CC3"/>
    <w:rsid w:val="0099068E"/>
    <w:rsid w:val="00991543"/>
    <w:rsid w:val="009920AA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9E7754"/>
    <w:rsid w:val="00A00D24"/>
    <w:rsid w:val="00A01F5C"/>
    <w:rsid w:val="00A2019A"/>
    <w:rsid w:val="00A2368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3A7B"/>
    <w:rsid w:val="00A65996"/>
    <w:rsid w:val="00A67276"/>
    <w:rsid w:val="00A6770E"/>
    <w:rsid w:val="00A67840"/>
    <w:rsid w:val="00A71A9E"/>
    <w:rsid w:val="00A7382D"/>
    <w:rsid w:val="00A743AC"/>
    <w:rsid w:val="00A8483F"/>
    <w:rsid w:val="00A870B0"/>
    <w:rsid w:val="00A87A54"/>
    <w:rsid w:val="00AA1809"/>
    <w:rsid w:val="00AB5519"/>
    <w:rsid w:val="00AB6313"/>
    <w:rsid w:val="00AB71DD"/>
    <w:rsid w:val="00AC15C5"/>
    <w:rsid w:val="00AD0E75"/>
    <w:rsid w:val="00AD1366"/>
    <w:rsid w:val="00AF0BB7"/>
    <w:rsid w:val="00AF0BDE"/>
    <w:rsid w:val="00AF0EDE"/>
    <w:rsid w:val="00B0234E"/>
    <w:rsid w:val="00B06751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7956"/>
    <w:rsid w:val="00B47A1D"/>
    <w:rsid w:val="00B517E1"/>
    <w:rsid w:val="00B55E70"/>
    <w:rsid w:val="00B60238"/>
    <w:rsid w:val="00B64962"/>
    <w:rsid w:val="00B66AC0"/>
    <w:rsid w:val="00B71634"/>
    <w:rsid w:val="00B84409"/>
    <w:rsid w:val="00B955DF"/>
    <w:rsid w:val="00BB5683"/>
    <w:rsid w:val="00BC17DF"/>
    <w:rsid w:val="00BC27FB"/>
    <w:rsid w:val="00BD0826"/>
    <w:rsid w:val="00BD15AB"/>
    <w:rsid w:val="00BE3210"/>
    <w:rsid w:val="00BF4F06"/>
    <w:rsid w:val="00BF534E"/>
    <w:rsid w:val="00BF5717"/>
    <w:rsid w:val="00C141C6"/>
    <w:rsid w:val="00C2071A"/>
    <w:rsid w:val="00C20ACB"/>
    <w:rsid w:val="00C23703"/>
    <w:rsid w:val="00C26068"/>
    <w:rsid w:val="00C271A8"/>
    <w:rsid w:val="00C36E3A"/>
    <w:rsid w:val="00C37A77"/>
    <w:rsid w:val="00C41141"/>
    <w:rsid w:val="00C461E6"/>
    <w:rsid w:val="00C508BE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6BA"/>
    <w:rsid w:val="00D84704"/>
    <w:rsid w:val="00D95424"/>
    <w:rsid w:val="00DA5C0D"/>
    <w:rsid w:val="00DB714B"/>
    <w:rsid w:val="00DD0722"/>
    <w:rsid w:val="00DD212F"/>
    <w:rsid w:val="00DF0BA1"/>
    <w:rsid w:val="00DF5BFB"/>
    <w:rsid w:val="00E022DA"/>
    <w:rsid w:val="00E034CE"/>
    <w:rsid w:val="00E03BCB"/>
    <w:rsid w:val="00E124DC"/>
    <w:rsid w:val="00E24809"/>
    <w:rsid w:val="00E406DF"/>
    <w:rsid w:val="00E469E4"/>
    <w:rsid w:val="00E475C3"/>
    <w:rsid w:val="00E509B0"/>
    <w:rsid w:val="00E54246"/>
    <w:rsid w:val="00E55D8E"/>
    <w:rsid w:val="00EA1688"/>
    <w:rsid w:val="00EA4C83"/>
    <w:rsid w:val="00EB3108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3EAC"/>
    <w:rsid w:val="00F04B7C"/>
    <w:rsid w:val="00F14024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7720C"/>
    <w:rsid w:val="00F829C7"/>
    <w:rsid w:val="00F834AA"/>
    <w:rsid w:val="00F848D6"/>
    <w:rsid w:val="00F943C8"/>
    <w:rsid w:val="00F96B28"/>
    <w:rsid w:val="00FA136A"/>
    <w:rsid w:val="00FA41B4"/>
    <w:rsid w:val="00FA5DDD"/>
    <w:rsid w:val="00FA7644"/>
    <w:rsid w:val="00FA7EC4"/>
    <w:rsid w:val="00FB221B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40F8D4"/>
  <w15:docId w15:val="{CDF81FFF-8B8E-4EB0-A741-3B1555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236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236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236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236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2368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2368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2368F"/>
  </w:style>
  <w:style w:type="paragraph" w:styleId="Avslutandetext">
    <w:name w:val="Closing"/>
    <w:basedOn w:val="Normal"/>
    <w:link w:val="Avslutandetext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2368F"/>
  </w:style>
  <w:style w:type="paragraph" w:styleId="Avsndaradress-brev">
    <w:name w:val="envelope return"/>
    <w:basedOn w:val="Normal"/>
    <w:uiPriority w:val="99"/>
    <w:semiHidden/>
    <w:unhideWhenUsed/>
    <w:rsid w:val="00A236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2368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2368F"/>
  </w:style>
  <w:style w:type="paragraph" w:styleId="Brdtext3">
    <w:name w:val="Body Text 3"/>
    <w:basedOn w:val="Normal"/>
    <w:link w:val="Brdtext3Char"/>
    <w:uiPriority w:val="99"/>
    <w:semiHidden/>
    <w:unhideWhenUsed/>
    <w:rsid w:val="00A2368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2368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2368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2368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2368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2368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2368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2368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2368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236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A2368F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2368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236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2368F"/>
  </w:style>
  <w:style w:type="character" w:customStyle="1" w:styleId="DatumChar">
    <w:name w:val="Datum Char"/>
    <w:basedOn w:val="Standardstycketeckensnitt"/>
    <w:link w:val="Datum"/>
    <w:uiPriority w:val="99"/>
    <w:semiHidden/>
    <w:rsid w:val="00A2368F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2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2368F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2368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2368F"/>
  </w:style>
  <w:style w:type="paragraph" w:styleId="Figurfrteckning">
    <w:name w:val="table of figures"/>
    <w:basedOn w:val="Normal"/>
    <w:next w:val="Normal"/>
    <w:uiPriority w:val="99"/>
    <w:semiHidden/>
    <w:unhideWhenUsed/>
    <w:rsid w:val="00A2368F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2368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2368F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2368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2368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2368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2368F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2368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2368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2368F"/>
  </w:style>
  <w:style w:type="paragraph" w:styleId="Innehll4">
    <w:name w:val="toc 4"/>
    <w:basedOn w:val="Normal"/>
    <w:next w:val="Normal"/>
    <w:autoRedefine/>
    <w:uiPriority w:val="39"/>
    <w:semiHidden/>
    <w:unhideWhenUsed/>
    <w:rsid w:val="00A2368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2368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2368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2368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2368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2368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2368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2368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236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2368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2368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2368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2368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2368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2368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2368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2368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2368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2368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2368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A2368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2368F"/>
  </w:style>
  <w:style w:type="paragraph" w:styleId="Makrotext">
    <w:name w:val="macro"/>
    <w:link w:val="MakrotextChar"/>
    <w:uiPriority w:val="99"/>
    <w:semiHidden/>
    <w:unhideWhenUsed/>
    <w:rsid w:val="00A236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2368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236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2368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2368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2368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2368F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2368F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236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2368F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2368F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2368F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2368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236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236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2368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2368F"/>
  </w:style>
  <w:style w:type="paragraph" w:styleId="Slutnotstext">
    <w:name w:val="endnote text"/>
    <w:basedOn w:val="Normal"/>
    <w:link w:val="SlutnotstextChar"/>
    <w:uiPriority w:val="99"/>
    <w:semiHidden/>
    <w:unhideWhenUsed/>
    <w:rsid w:val="00A2368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2368F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2368F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2368F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2368F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2368F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Avsndare">
    <w:name w:val="Avsändare"/>
    <w:basedOn w:val="Normal"/>
    <w:rsid w:val="00A2368F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40213BC114410B8405DF92982E0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B44DE-70D3-465E-B98C-49F80525C41F}"/>
      </w:docPartPr>
      <w:docPartBody>
        <w:p w:rsidR="00DA6E67" w:rsidRDefault="00323FAB" w:rsidP="00323FAB">
          <w:pPr>
            <w:pStyle w:val="7140213BC114410B8405DF92982E0E23"/>
          </w:pPr>
          <w:r>
            <w:t xml:space="preserve"> </w:t>
          </w:r>
        </w:p>
      </w:docPartBody>
    </w:docPart>
    <w:docPart>
      <w:docPartPr>
        <w:name w:val="3DC14475FF134818B4C82DD38D8D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4703BD-BE74-48CC-8557-868B3DB078C3}"/>
      </w:docPartPr>
      <w:docPartBody>
        <w:p w:rsidR="00DA6E67" w:rsidRDefault="00323FAB" w:rsidP="00323FAB">
          <w:pPr>
            <w:pStyle w:val="3DC14475FF134818B4C82DD38D8DA094"/>
          </w:pPr>
          <w:r>
            <w:t xml:space="preserve"> </w:t>
          </w:r>
        </w:p>
      </w:docPartBody>
    </w:docPart>
    <w:docPart>
      <w:docPartPr>
        <w:name w:val="AAF73A7085534A9DBECC9AD4C3B81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3C99CF-BF51-4220-9E45-496E48EAEB0E}"/>
      </w:docPartPr>
      <w:docPartBody>
        <w:p w:rsidR="00DA6E67" w:rsidRDefault="00323FAB" w:rsidP="00323FAB">
          <w:pPr>
            <w:pStyle w:val="AAF73A7085534A9DBECC9AD4C3B814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F8783EA27C408D968EA8BBF444D6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EB8CD-D080-4B64-B8FA-36B00F55624D}"/>
      </w:docPartPr>
      <w:docPartBody>
        <w:p w:rsidR="00DA6E67" w:rsidRDefault="00323FAB" w:rsidP="00323FAB">
          <w:pPr>
            <w:pStyle w:val="1FF8783EA27C408D968EA8BBF444D62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B"/>
    <w:rsid w:val="00323FAB"/>
    <w:rsid w:val="00DA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5849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40213BC114410B8405DF92982E0E23">
    <w:name w:val="7140213BC114410B8405DF92982E0E23"/>
    <w:rsid w:val="00323FAB"/>
  </w:style>
  <w:style w:type="character" w:styleId="Platshllartext">
    <w:name w:val="Placeholder Text"/>
    <w:basedOn w:val="Standardstycketeckensnitt"/>
    <w:uiPriority w:val="99"/>
    <w:semiHidden/>
    <w:rsid w:val="00323FAB"/>
    <w:rPr>
      <w:color w:val="808080"/>
    </w:rPr>
  </w:style>
  <w:style w:type="paragraph" w:customStyle="1" w:styleId="FE63689296D74A56A5F7287B03D7DBA5">
    <w:name w:val="FE63689296D74A56A5F7287B03D7DBA5"/>
    <w:rsid w:val="00323FAB"/>
  </w:style>
  <w:style w:type="paragraph" w:customStyle="1" w:styleId="7D0F14049FE248838ACFF58D0602AD91">
    <w:name w:val="7D0F14049FE248838ACFF58D0602AD91"/>
    <w:rsid w:val="00323FAB"/>
  </w:style>
  <w:style w:type="paragraph" w:customStyle="1" w:styleId="B3866F22203E4204B06CEC8F1E062570">
    <w:name w:val="B3866F22203E4204B06CEC8F1E062570"/>
    <w:rsid w:val="00323FAB"/>
  </w:style>
  <w:style w:type="paragraph" w:customStyle="1" w:styleId="3DC14475FF134818B4C82DD38D8DA094">
    <w:name w:val="3DC14475FF134818B4C82DD38D8DA094"/>
    <w:rsid w:val="00323FAB"/>
  </w:style>
  <w:style w:type="paragraph" w:customStyle="1" w:styleId="874551C6F6AD4B9EAF08446A6D39A48B">
    <w:name w:val="874551C6F6AD4B9EAF08446A6D39A48B"/>
    <w:rsid w:val="00323FAB"/>
  </w:style>
  <w:style w:type="paragraph" w:customStyle="1" w:styleId="AAF73A7085534A9DBECC9AD4C3B814FB">
    <w:name w:val="AAF73A7085534A9DBECC9AD4C3B814FB"/>
    <w:rsid w:val="00323FAB"/>
  </w:style>
  <w:style w:type="paragraph" w:customStyle="1" w:styleId="FC428EC5FAE64CA9BA543A2A2989C2B5">
    <w:name w:val="FC428EC5FAE64CA9BA543A2A2989C2B5"/>
    <w:rsid w:val="00323FAB"/>
  </w:style>
  <w:style w:type="paragraph" w:customStyle="1" w:styleId="DA611A29C53145F6A3B467EDC35B4EEE">
    <w:name w:val="DA611A29C53145F6A3B467EDC35B4EEE"/>
    <w:rsid w:val="00323FAB"/>
  </w:style>
  <w:style w:type="paragraph" w:customStyle="1" w:styleId="836CD9798A824206A44CA919F5D2D8D6">
    <w:name w:val="836CD9798A824206A44CA919F5D2D8D6"/>
    <w:rsid w:val="00323FAB"/>
  </w:style>
  <w:style w:type="paragraph" w:customStyle="1" w:styleId="1FF8783EA27C408D968EA8BBF444D628">
    <w:name w:val="1FF8783EA27C408D968EA8BBF444D628"/>
    <w:rsid w:val="00323FAB"/>
  </w:style>
  <w:style w:type="paragraph" w:customStyle="1" w:styleId="E411876D5B704A33BA4467CDA90FCBF7">
    <w:name w:val="E411876D5B704A33BA4467CDA90FCBF7"/>
    <w:rsid w:val="00323FAB"/>
  </w:style>
  <w:style w:type="paragraph" w:customStyle="1" w:styleId="A4787A4ADC214F4DB5EF762C00006EBC">
    <w:name w:val="A4787A4ADC214F4DB5EF762C00006EBC"/>
    <w:rsid w:val="00323FAB"/>
  </w:style>
  <w:style w:type="paragraph" w:customStyle="1" w:styleId="FCE98008AB504031AB72D43EB0A343EB">
    <w:name w:val="FCE98008AB504031AB72D43EB0A343EB"/>
    <w:rsid w:val="00323FAB"/>
  </w:style>
  <w:style w:type="paragraph" w:customStyle="1" w:styleId="6D3F3FA9ACEA4E649708FCE6F6CA4276">
    <w:name w:val="6D3F3FA9ACEA4E649708FCE6F6CA4276"/>
    <w:rsid w:val="00323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2fd6e205-b509-4184-99d0-02ffdd2a8065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c43a2d8f-bf28-4bd0-b6c4-0c6d6c609fb1">
      <Terms xmlns="http://schemas.microsoft.com/office/infopath/2007/PartnerControls"/>
    </c9cd366cc722410295b9eacffbd73909>
    <TaxCatchAll xmlns="c43a2d8f-bf28-4bd0-b6c4-0c6d6c609fb1"/>
    <k46d94c0acf84ab9a79866a9d8b1905f xmlns="c43a2d8f-bf28-4bd0-b6c4-0c6d6c609fb1">
      <Terms xmlns="http://schemas.microsoft.com/office/infopath/2007/PartnerControls"/>
    </k46d94c0acf84ab9a79866a9d8b1905f>
    <Nyckelord xmlns="c43a2d8f-bf28-4bd0-b6c4-0c6d6c609fb1" xsi:nil="true"/>
    <Sekretess xmlns="c43a2d8f-bf28-4bd0-b6c4-0c6d6c609fb1" xsi:nil="true"/>
    <Diarienummer xmlns="c43a2d8f-bf28-4bd0-b6c4-0c6d6c609fb1" xsi:nil="true"/>
    <_dlc_DocId xmlns="c43a2d8f-bf28-4bd0-b6c4-0c6d6c609fb1">DDPR7QHEYTJA-24-495</_dlc_DocId>
    <_dlc_DocIdUrl xmlns="c43a2d8f-bf28-4bd0-b6c4-0c6d6c609fb1">
      <Url>http://rkdhs-ju/enhet/l4/_layouts/DocIdRedir.aspx?ID=DDPR7QHEYTJA-24-495</Url>
      <Description>DDPR7QHEYTJA-24-495</Description>
    </_dlc_DocIdUrl>
    <RKOrdnaClass xmlns="e43df85e-1a90-4f35-984f-b50671c40a74" xsi:nil="true"/>
    <RKOrdnaCheckInComment xmlns="e43df85e-1a90-4f35-984f-b50671c40a74" xsi:nil="true"/>
  </documentManagement>
</p:properties>
</file>

<file path=customXml/item5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Ju2017/09812/POL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>Ju2017/09988/POL</DocNumber>
    <Doclanguage>1053</Doclanguage>
    <Appendix/>
    <LogotypeName>RK_LOGO_SV_BW.png</LogotypeName>
  </BaseInfo>
</DocumentInfo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Isabelle Andersson</SenderName>
      <SenderTitle>Kanslisekreterare</SenderTitle>
      <SenderMail>Isabelle.Andersson@regeringskansliet.se</SenderMail>
      <SenderPhone>08-405 35 11</SenderPhone>
    </Sender>
    <TopId>1</TopId>
    <TopSender/>
    <OrganisationInfo>
      <Organisatoriskenhet1>Justitiedepartementet</Organisatoriskenhet1>
      <Organisatoriskenhet2>Enheten för lagstiftning om allmän ordning och säkerhet och samhällets krisberedskap</Organisatoriskenhet2>
      <Organisatoriskenhet3> </Organisatoriskenhet3>
      <Organisatoriskenhet1Id>142</Organisatoriskenhet1Id>
      <Organisatoriskenhet2Id>154</Organisatoriskenhet2Id>
      <Organisatoriskenhet3Id> </Organisatoriskenhet3Id>
    </OrganisationInfo>
    <HeaderDate>Ju2017/09812/POL</HeaderDate>
    <Office/>
    <Dnr>Ju2017/</Dnr>
    <ParagrafNr/>
    <DocumentTitle/>
    <VisitingAddress/>
    <Extra1>extrainfo för denna mallm</Extra1>
    <Extra2>mer extrainfo</Extra2>
    <Extra3/>
    <Number/>
    <Recipient> Till riksdagen</Recipient>
    <SenderText/>
    <DocNumber>Ju2017/09988/POL</DocNumber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D13A-5783-4EA6-8A26-FAB945E0E80A}"/>
</file>

<file path=customXml/itemProps2.xml><?xml version="1.0" encoding="utf-8"?>
<ds:datastoreItem xmlns:ds="http://schemas.openxmlformats.org/officeDocument/2006/customXml" ds:itemID="{408410A6-9235-4CB6-8A0D-F75FDA3BDCE7}"/>
</file>

<file path=customXml/itemProps3.xml><?xml version="1.0" encoding="utf-8"?>
<ds:datastoreItem xmlns:ds="http://schemas.openxmlformats.org/officeDocument/2006/customXml" ds:itemID="{94992983-157B-436E-B699-7D5033A244E0}"/>
</file>

<file path=customXml/itemProps4.xml><?xml version="1.0" encoding="utf-8"?>
<ds:datastoreItem xmlns:ds="http://schemas.openxmlformats.org/officeDocument/2006/customXml" ds:itemID="{408410A6-9235-4CB6-8A0D-F75FDA3BDCE7}">
  <ds:schemaRefs>
    <ds:schemaRef ds:uri="http://purl.org/dc/terms/"/>
    <ds:schemaRef ds:uri="http://schemas.microsoft.com/office/2006/metadata/properties"/>
    <ds:schemaRef ds:uri="e43df85e-1a90-4f35-984f-b50671c40a7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3a2d8f-bf28-4bd0-b6c4-0c6d6c609fb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73E6D89-7315-47A5-983C-9F09E195F088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FF8843B-095E-4CDC-B6E1-54E2B5A9678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B73E6D89-7315-47A5-983C-9F09E195F088}"/>
</file>

<file path=customXml/itemProps8.xml><?xml version="1.0" encoding="utf-8"?>
<ds:datastoreItem xmlns:ds="http://schemas.openxmlformats.org/officeDocument/2006/customXml" ds:itemID="{C6ED1CCE-060C-4F27-915B-7A4965D9214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Isabelle Andersson</Manager>
  <Company>Regeringskansliet RK IT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Andersson</dc:creator>
  <cp:lastModifiedBy>Martin Englund Krafft</cp:lastModifiedBy>
  <cp:revision>13</cp:revision>
  <cp:lastPrinted>2018-01-09T14:28:00Z</cp:lastPrinted>
  <dcterms:created xsi:type="dcterms:W3CDTF">2018-01-04T07:39:00Z</dcterms:created>
  <dcterms:modified xsi:type="dcterms:W3CDTF">2018-01-11T08:24:00Z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ac63f261-f566-4018-9915-5ec6d73eccef</vt:lpwstr>
  </property>
</Properties>
</file>