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4B1B0" w14:textId="77777777" w:rsidR="005D3EF3" w:rsidRDefault="005D3EF3" w:rsidP="00DA0661">
      <w:pPr>
        <w:pStyle w:val="Rubrik"/>
      </w:pPr>
      <w:bookmarkStart w:id="0" w:name="Start"/>
      <w:bookmarkEnd w:id="0"/>
      <w:r>
        <w:t>Svar på fråga 2020/21:493 av Clara Aranda (SD)</w:t>
      </w:r>
      <w:r>
        <w:br/>
        <w:t>Neonatal herpes simplexencefalit</w:t>
      </w:r>
    </w:p>
    <w:p w14:paraId="29719B9C" w14:textId="77777777" w:rsidR="005D3EF3" w:rsidRDefault="005D3EF3" w:rsidP="002749F7">
      <w:pPr>
        <w:pStyle w:val="Brdtext"/>
      </w:pPr>
      <w:r>
        <w:t xml:space="preserve">Clara Aranda har frågat mig hur jag avser verka för att hälso- och sjukvården ska kunna förebygga neonatal herpes simplexencefalit i högre utsträckning. </w:t>
      </w:r>
    </w:p>
    <w:p w14:paraId="2DD57E87" w14:textId="4C3ADF74" w:rsidR="00686456" w:rsidRDefault="00EF1935" w:rsidP="005D3EF3">
      <w:pPr>
        <w:pStyle w:val="Brdtext"/>
      </w:pPr>
      <w:r>
        <w:t>H</w:t>
      </w:r>
      <w:r w:rsidRPr="00EF1935">
        <w:t xml:space="preserve">erpes simplexencefalit </w:t>
      </w:r>
      <w:r>
        <w:t xml:space="preserve">är ett sällsynt hälsotillstånd, </w:t>
      </w:r>
      <w:r w:rsidR="00686456" w:rsidRPr="00686456">
        <w:t>mellan tre och fem barn</w:t>
      </w:r>
      <w:r>
        <w:t xml:space="preserve"> drabbas </w:t>
      </w:r>
      <w:r w:rsidRPr="00EF1935">
        <w:t>per 100 000 nyfödda</w:t>
      </w:r>
      <w:r w:rsidR="00686456">
        <w:t>.</w:t>
      </w:r>
      <w:r>
        <w:t xml:space="preserve"> </w:t>
      </w:r>
      <w:r w:rsidRPr="00EF1935">
        <w:t>Det är mycket viktigt att behandling sätts in i tid eftersom neonatal herpes simplexencefalit kan leda till spasticitet, epilepsi, intellektuell funktionsnedsättning, språkstörning, autism, synnedsättning och hörselnedsättning.</w:t>
      </w:r>
      <w:r>
        <w:t xml:space="preserve"> </w:t>
      </w:r>
    </w:p>
    <w:p w14:paraId="31447F06" w14:textId="0B451989" w:rsidR="00AB278E" w:rsidRDefault="00AB278E" w:rsidP="005D3EF3">
      <w:pPr>
        <w:pStyle w:val="Brdtext"/>
      </w:pPr>
      <w:r>
        <w:t>Socialstyrelsen är expertmyndighet inom bland annat hälso- och sjukvården och ansvara</w:t>
      </w:r>
      <w:r w:rsidR="00935C25">
        <w:t>r</w:t>
      </w:r>
      <w:r>
        <w:t xml:space="preserve"> för att, baserat på </w:t>
      </w:r>
      <w:r w:rsidR="005334F3">
        <w:t xml:space="preserve">vetenskap och </w:t>
      </w:r>
      <w:r w:rsidRPr="007B2C45">
        <w:t>beprövad erfarenhet</w:t>
      </w:r>
      <w:r>
        <w:t xml:space="preserve">, ta fram kunskap och stöd utifrån vårdens och professionernas behov. </w:t>
      </w:r>
      <w:r w:rsidRPr="00C815AB">
        <w:t xml:space="preserve"> </w:t>
      </w:r>
    </w:p>
    <w:p w14:paraId="4A2320DB" w14:textId="3DB8D95A" w:rsidR="00C815AB" w:rsidRDefault="00C815AB" w:rsidP="005D3EF3">
      <w:pPr>
        <w:pStyle w:val="Brdtext"/>
      </w:pPr>
      <w:r w:rsidRPr="00C815AB">
        <w:t>Socialstyrelsens</w:t>
      </w:r>
      <w:r>
        <w:t xml:space="preserve"> har en</w:t>
      </w:r>
      <w:r w:rsidRPr="00C815AB">
        <w:t xml:space="preserve"> kunskapsdatabas om sällsynta hälsotillstånd</w:t>
      </w:r>
      <w:r>
        <w:t xml:space="preserve"> som </w:t>
      </w:r>
      <w:r w:rsidRPr="00C815AB">
        <w:t>innehåller information om fler än 300 sällsynta sjukdomar och tillstånd.</w:t>
      </w:r>
      <w:r>
        <w:t xml:space="preserve"> I databasen finns bland annat information om </w:t>
      </w:r>
      <w:r w:rsidRPr="00C815AB">
        <w:t>Neonatal herpes</w:t>
      </w:r>
      <w:r w:rsidR="00116E7E">
        <w:t xml:space="preserve"> </w:t>
      </w:r>
      <w:r w:rsidRPr="00C815AB">
        <w:t>simplexencefalit</w:t>
      </w:r>
      <w:r>
        <w:t xml:space="preserve">. Informationen tas fram med hjälp av </w:t>
      </w:r>
      <w:r w:rsidRPr="00C815AB">
        <w:t>medicinska specialister i Sverige</w:t>
      </w:r>
      <w:r>
        <w:t xml:space="preserve"> och </w:t>
      </w:r>
      <w:r w:rsidRPr="00C815AB">
        <w:t xml:space="preserve">faktagranskas av en särskild expertgrupp. </w:t>
      </w:r>
      <w:r>
        <w:t>Informationen sammanställ</w:t>
      </w:r>
      <w:r w:rsidR="00F63235">
        <w:t>s</w:t>
      </w:r>
      <w:r>
        <w:t xml:space="preserve"> därefter av </w:t>
      </w:r>
      <w:r w:rsidRPr="00C815AB">
        <w:t>Ågrenska som är ett nationellt kunskapscentrum för sällsynta diagnoser.</w:t>
      </w:r>
      <w:r>
        <w:t xml:space="preserve"> Även i</w:t>
      </w:r>
      <w:r w:rsidRPr="00C815AB">
        <w:t>ntresseorganisationer som arbetar för personer med sällsynta hälsotillstånd har</w:t>
      </w:r>
      <w:r w:rsidR="004C7358">
        <w:t xml:space="preserve"> </w:t>
      </w:r>
      <w:r w:rsidRPr="00C815AB">
        <w:t>möjlighet att lämna synpunkter på texterna.</w:t>
      </w:r>
    </w:p>
    <w:p w14:paraId="559F2EDB" w14:textId="726E4A14" w:rsidR="00C815AB" w:rsidRDefault="00C815AB" w:rsidP="005D3EF3">
      <w:pPr>
        <w:pStyle w:val="Brdtext"/>
      </w:pPr>
      <w:r w:rsidRPr="00C815AB">
        <w:t xml:space="preserve">Informationen i kunskapsdatabasen är till för personal inom vård, omsorg och socialtjänst men även för personer som själva har ett sällsynt </w:t>
      </w:r>
      <w:r w:rsidRPr="00C815AB">
        <w:lastRenderedPageBreak/>
        <w:t xml:space="preserve">hälsotillstånd, deras närstående och andra som har kontakt med personer med sällsynta sjukdomar och tillstånd. </w:t>
      </w:r>
    </w:p>
    <w:p w14:paraId="4B64846E" w14:textId="099B41FB" w:rsidR="00F63235" w:rsidRDefault="00116E7E" w:rsidP="005D3EF3">
      <w:pPr>
        <w:pStyle w:val="Brdtext"/>
      </w:pPr>
      <w:r>
        <w:t xml:space="preserve">Informationsstödet avseende </w:t>
      </w:r>
      <w:r w:rsidRPr="00116E7E">
        <w:t>Neonatal herpes simplexencefalit</w:t>
      </w:r>
      <w:r>
        <w:t xml:space="preserve"> uppdaterades senast 2019 och innehåller information </w:t>
      </w:r>
      <w:r w:rsidR="00C35A4C">
        <w:t xml:space="preserve">om bland annat </w:t>
      </w:r>
      <w:r w:rsidR="00F63235">
        <w:t xml:space="preserve">orsak, symptom, diagnostik, behandling och stöd samt förebyggande åtgärder. </w:t>
      </w:r>
      <w:r w:rsidR="00F63235" w:rsidRPr="00F63235">
        <w:t>Det är viktigt att gynekologer, barnmorskor och barnläkare är uppmärksamma på symtom på herpesinfektion hos gravida kvinnor, nyblivna mödrar och barn, för att snabbt kunna sätta in behandling.</w:t>
      </w:r>
      <w:r w:rsidR="00026EE9">
        <w:t xml:space="preserve"> </w:t>
      </w:r>
    </w:p>
    <w:p w14:paraId="243EEFAF" w14:textId="36CD3353" w:rsidR="00EF1935" w:rsidRDefault="00EF1935" w:rsidP="005D3EF3">
      <w:pPr>
        <w:pStyle w:val="Brdtext"/>
      </w:pPr>
      <w:r w:rsidRPr="00EB3FD6">
        <w:t xml:space="preserve">Regeringens målsättning är att alla patienter ska erbjudas god vård efter behov på lika villkor. Detta arbete rör i högsta grad personer med sällsynta </w:t>
      </w:r>
      <w:r>
        <w:t>hälsotillstånd</w:t>
      </w:r>
      <w:r w:rsidRPr="00EB3FD6">
        <w:t xml:space="preserve">. </w:t>
      </w:r>
      <w:r>
        <w:t>Sedan 2018 har staten därför årligen ingått en överenskommelse med Sveriges Kommuner och Regioner (SKR) om sällsynta sjukdomar. Målet är att skapa ökade förutsättningar för en god, jämlik och tillgänglig vård med patienten i centrum.</w:t>
      </w:r>
    </w:p>
    <w:p w14:paraId="0A2F55AF" w14:textId="77777777" w:rsidR="005D3EF3" w:rsidRDefault="005D3EF3" w:rsidP="006A12F1">
      <w:pPr>
        <w:pStyle w:val="Brdtext"/>
      </w:pPr>
      <w:bookmarkStart w:id="1" w:name="_GoBack"/>
      <w:bookmarkEnd w:id="1"/>
      <w:r>
        <w:t xml:space="preserve">Stockholm den </w:t>
      </w:r>
      <w:sdt>
        <w:sdtPr>
          <w:id w:val="-1225218591"/>
          <w:placeholder>
            <w:docPart w:val="304A2F4604C64B5ABEF1D72F864308F6"/>
          </w:placeholder>
          <w:dataBinding w:prefixMappings="xmlns:ns0='http://lp/documentinfo/RK' " w:xpath="/ns0:DocumentInfo[1]/ns0:BaseInfo[1]/ns0:HeaderDate[1]" w:storeItemID="{6728A360-EBAF-45F1-85FE-4EE2C44DECD6}"/>
          <w:date w:fullDate="2020-11-25T00:00:00Z">
            <w:dateFormat w:val="d MMMM yyyy"/>
            <w:lid w:val="sv-SE"/>
            <w:storeMappedDataAs w:val="dateTime"/>
            <w:calendar w:val="gregorian"/>
          </w:date>
        </w:sdtPr>
        <w:sdtEndPr/>
        <w:sdtContent>
          <w:r>
            <w:t>25 november 2020</w:t>
          </w:r>
        </w:sdtContent>
      </w:sdt>
    </w:p>
    <w:p w14:paraId="54F6DA43" w14:textId="77777777" w:rsidR="005D3EF3" w:rsidRDefault="005D3EF3" w:rsidP="004E7A8F">
      <w:pPr>
        <w:pStyle w:val="Brdtextutanavstnd"/>
      </w:pPr>
    </w:p>
    <w:p w14:paraId="1D202551" w14:textId="77777777" w:rsidR="005D3EF3" w:rsidRDefault="005D3EF3" w:rsidP="004E7A8F">
      <w:pPr>
        <w:pStyle w:val="Brdtextutanavstnd"/>
      </w:pPr>
    </w:p>
    <w:p w14:paraId="75445A42" w14:textId="77777777" w:rsidR="005D3EF3" w:rsidRDefault="005D3EF3" w:rsidP="004E7A8F">
      <w:pPr>
        <w:pStyle w:val="Brdtextutanavstnd"/>
      </w:pPr>
    </w:p>
    <w:p w14:paraId="5A477AE7" w14:textId="77777777" w:rsidR="005D3EF3" w:rsidRDefault="005D3EF3" w:rsidP="00422A41">
      <w:pPr>
        <w:pStyle w:val="Brdtext"/>
      </w:pPr>
      <w:r>
        <w:t>Lena Hallengren</w:t>
      </w:r>
    </w:p>
    <w:sectPr w:rsidR="005D3EF3"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11DD6" w14:textId="77777777" w:rsidR="005C65BF" w:rsidRDefault="005C65BF" w:rsidP="00A87A54">
      <w:pPr>
        <w:spacing w:after="0" w:line="240" w:lineRule="auto"/>
      </w:pPr>
      <w:r>
        <w:separator/>
      </w:r>
    </w:p>
  </w:endnote>
  <w:endnote w:type="continuationSeparator" w:id="0">
    <w:p w14:paraId="09BB45AA" w14:textId="77777777" w:rsidR="005C65BF" w:rsidRDefault="005C65B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9036F" w14:textId="77777777" w:rsidR="00FE022F" w:rsidRDefault="00FE022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CA3725A" w14:textId="77777777" w:rsidTr="006A26EC">
      <w:trPr>
        <w:trHeight w:val="227"/>
        <w:jc w:val="right"/>
      </w:trPr>
      <w:tc>
        <w:tcPr>
          <w:tcW w:w="708" w:type="dxa"/>
          <w:vAlign w:val="bottom"/>
        </w:tcPr>
        <w:p w14:paraId="27C35BBF"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7AC28C56" w14:textId="77777777" w:rsidTr="006A26EC">
      <w:trPr>
        <w:trHeight w:val="850"/>
        <w:jc w:val="right"/>
      </w:trPr>
      <w:tc>
        <w:tcPr>
          <w:tcW w:w="708" w:type="dxa"/>
          <w:vAlign w:val="bottom"/>
        </w:tcPr>
        <w:p w14:paraId="75669081" w14:textId="77777777" w:rsidR="005606BC" w:rsidRPr="00347E11" w:rsidRDefault="005606BC" w:rsidP="005606BC">
          <w:pPr>
            <w:pStyle w:val="Sidfot"/>
            <w:spacing w:line="276" w:lineRule="auto"/>
            <w:jc w:val="right"/>
          </w:pPr>
        </w:p>
      </w:tc>
    </w:tr>
  </w:tbl>
  <w:p w14:paraId="148EB99A"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0F91029" w14:textId="77777777" w:rsidTr="001F4302">
      <w:trPr>
        <w:trHeight w:val="510"/>
      </w:trPr>
      <w:tc>
        <w:tcPr>
          <w:tcW w:w="8525" w:type="dxa"/>
          <w:gridSpan w:val="2"/>
          <w:vAlign w:val="bottom"/>
        </w:tcPr>
        <w:p w14:paraId="449AC80A" w14:textId="77777777" w:rsidR="00347E11" w:rsidRPr="00347E11" w:rsidRDefault="00347E11" w:rsidP="00347E11">
          <w:pPr>
            <w:pStyle w:val="Sidfot"/>
            <w:rPr>
              <w:sz w:val="8"/>
            </w:rPr>
          </w:pPr>
        </w:p>
      </w:tc>
    </w:tr>
    <w:tr w:rsidR="00093408" w:rsidRPr="00EE3C0F" w14:paraId="4D593E52" w14:textId="77777777" w:rsidTr="00C26068">
      <w:trPr>
        <w:trHeight w:val="227"/>
      </w:trPr>
      <w:tc>
        <w:tcPr>
          <w:tcW w:w="4074" w:type="dxa"/>
        </w:tcPr>
        <w:p w14:paraId="6DEDB747" w14:textId="77777777" w:rsidR="00347E11" w:rsidRPr="00F53AEA" w:rsidRDefault="00347E11" w:rsidP="00C26068">
          <w:pPr>
            <w:pStyle w:val="Sidfot"/>
            <w:spacing w:line="276" w:lineRule="auto"/>
          </w:pPr>
        </w:p>
      </w:tc>
      <w:tc>
        <w:tcPr>
          <w:tcW w:w="4451" w:type="dxa"/>
        </w:tcPr>
        <w:p w14:paraId="539D1C73" w14:textId="77777777" w:rsidR="00093408" w:rsidRPr="00F53AEA" w:rsidRDefault="00093408" w:rsidP="00F53AEA">
          <w:pPr>
            <w:pStyle w:val="Sidfot"/>
            <w:spacing w:line="276" w:lineRule="auto"/>
          </w:pPr>
        </w:p>
      </w:tc>
    </w:tr>
  </w:tbl>
  <w:p w14:paraId="73B8A1C2"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4A09D" w14:textId="77777777" w:rsidR="005C65BF" w:rsidRDefault="005C65BF" w:rsidP="00A87A54">
      <w:pPr>
        <w:spacing w:after="0" w:line="240" w:lineRule="auto"/>
      </w:pPr>
      <w:r>
        <w:separator/>
      </w:r>
    </w:p>
  </w:footnote>
  <w:footnote w:type="continuationSeparator" w:id="0">
    <w:p w14:paraId="0A27A1A5" w14:textId="77777777" w:rsidR="005C65BF" w:rsidRDefault="005C65BF"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7D239" w14:textId="77777777" w:rsidR="00FE022F" w:rsidRDefault="00FE022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21623" w14:textId="77777777" w:rsidR="00FE022F" w:rsidRDefault="00FE022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D3EF3" w14:paraId="430F5E36" w14:textId="77777777" w:rsidTr="00C93EBA">
      <w:trPr>
        <w:trHeight w:val="227"/>
      </w:trPr>
      <w:tc>
        <w:tcPr>
          <w:tcW w:w="5534" w:type="dxa"/>
        </w:tcPr>
        <w:p w14:paraId="53DCA3C8" w14:textId="77777777" w:rsidR="005D3EF3" w:rsidRPr="007D73AB" w:rsidRDefault="005D3EF3">
          <w:pPr>
            <w:pStyle w:val="Sidhuvud"/>
          </w:pPr>
        </w:p>
      </w:tc>
      <w:tc>
        <w:tcPr>
          <w:tcW w:w="3170" w:type="dxa"/>
          <w:vAlign w:val="bottom"/>
        </w:tcPr>
        <w:p w14:paraId="528402E7" w14:textId="77777777" w:rsidR="005D3EF3" w:rsidRPr="007D73AB" w:rsidRDefault="005D3EF3" w:rsidP="00340DE0">
          <w:pPr>
            <w:pStyle w:val="Sidhuvud"/>
          </w:pPr>
        </w:p>
      </w:tc>
      <w:tc>
        <w:tcPr>
          <w:tcW w:w="1134" w:type="dxa"/>
        </w:tcPr>
        <w:p w14:paraId="2D702A31" w14:textId="77777777" w:rsidR="005D3EF3" w:rsidRDefault="005D3EF3" w:rsidP="005A703A">
          <w:pPr>
            <w:pStyle w:val="Sidhuvud"/>
          </w:pPr>
        </w:p>
      </w:tc>
    </w:tr>
    <w:tr w:rsidR="005D3EF3" w14:paraId="5F911D50" w14:textId="77777777" w:rsidTr="00C93EBA">
      <w:trPr>
        <w:trHeight w:val="1928"/>
      </w:trPr>
      <w:tc>
        <w:tcPr>
          <w:tcW w:w="5534" w:type="dxa"/>
        </w:tcPr>
        <w:p w14:paraId="3F9E113D" w14:textId="77777777" w:rsidR="005D3EF3" w:rsidRPr="00340DE0" w:rsidRDefault="005D3EF3" w:rsidP="00340DE0">
          <w:pPr>
            <w:pStyle w:val="Sidhuvud"/>
          </w:pPr>
          <w:r>
            <w:rPr>
              <w:noProof/>
            </w:rPr>
            <w:drawing>
              <wp:inline distT="0" distB="0" distL="0" distR="0" wp14:anchorId="5EB74E53" wp14:editId="3944A64A">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E081FE9" w14:textId="77777777" w:rsidR="005D3EF3" w:rsidRPr="00710A6C" w:rsidRDefault="005D3EF3" w:rsidP="00EE3C0F">
          <w:pPr>
            <w:pStyle w:val="Sidhuvud"/>
            <w:rPr>
              <w:b/>
            </w:rPr>
          </w:pPr>
        </w:p>
        <w:p w14:paraId="08BD03D1" w14:textId="77777777" w:rsidR="005D3EF3" w:rsidRDefault="005D3EF3" w:rsidP="00EE3C0F">
          <w:pPr>
            <w:pStyle w:val="Sidhuvud"/>
          </w:pPr>
        </w:p>
        <w:p w14:paraId="5648180E" w14:textId="77777777" w:rsidR="005D3EF3" w:rsidRDefault="005D3EF3" w:rsidP="00EE3C0F">
          <w:pPr>
            <w:pStyle w:val="Sidhuvud"/>
          </w:pPr>
        </w:p>
        <w:p w14:paraId="26CFB498" w14:textId="77777777" w:rsidR="005D3EF3" w:rsidRDefault="005D3EF3" w:rsidP="00EE3C0F">
          <w:pPr>
            <w:pStyle w:val="Sidhuvud"/>
          </w:pPr>
        </w:p>
        <w:sdt>
          <w:sdtPr>
            <w:alias w:val="Dnr"/>
            <w:tag w:val="ccRKShow_Dnr"/>
            <w:id w:val="-829283628"/>
            <w:placeholder>
              <w:docPart w:val="04D696C3E40942DDA6CC868C232BA3D8"/>
            </w:placeholder>
            <w:dataBinding w:prefixMappings="xmlns:ns0='http://lp/documentinfo/RK' " w:xpath="/ns0:DocumentInfo[1]/ns0:BaseInfo[1]/ns0:Dnr[1]" w:storeItemID="{6728A360-EBAF-45F1-85FE-4EE2C44DECD6}"/>
            <w:text/>
          </w:sdtPr>
          <w:sdtEndPr/>
          <w:sdtContent>
            <w:p w14:paraId="094FE717" w14:textId="6D6A0CCE" w:rsidR="005D3EF3" w:rsidRDefault="00FE022F" w:rsidP="00EE3C0F">
              <w:pPr>
                <w:pStyle w:val="Sidhuvud"/>
              </w:pPr>
              <w:r>
                <w:t>S2020/08375</w:t>
              </w:r>
            </w:p>
          </w:sdtContent>
        </w:sdt>
        <w:sdt>
          <w:sdtPr>
            <w:alias w:val="DocNumber"/>
            <w:tag w:val="DocNumber"/>
            <w:id w:val="1726028884"/>
            <w:placeholder>
              <w:docPart w:val="9DF97E71824244B1A66377B15AFA5DCA"/>
            </w:placeholder>
            <w:showingPlcHdr/>
            <w:dataBinding w:prefixMappings="xmlns:ns0='http://lp/documentinfo/RK' " w:xpath="/ns0:DocumentInfo[1]/ns0:BaseInfo[1]/ns0:DocNumber[1]" w:storeItemID="{6728A360-EBAF-45F1-85FE-4EE2C44DECD6}"/>
            <w:text/>
          </w:sdtPr>
          <w:sdtEndPr/>
          <w:sdtContent>
            <w:p w14:paraId="596115DA" w14:textId="77777777" w:rsidR="005D3EF3" w:rsidRDefault="005D3EF3" w:rsidP="00EE3C0F">
              <w:pPr>
                <w:pStyle w:val="Sidhuvud"/>
              </w:pPr>
              <w:r>
                <w:rPr>
                  <w:rStyle w:val="Platshllartext"/>
                </w:rPr>
                <w:t xml:space="preserve"> </w:t>
              </w:r>
            </w:p>
          </w:sdtContent>
        </w:sdt>
        <w:p w14:paraId="7C902462" w14:textId="77777777" w:rsidR="005D3EF3" w:rsidRDefault="005D3EF3" w:rsidP="00EE3C0F">
          <w:pPr>
            <w:pStyle w:val="Sidhuvud"/>
          </w:pPr>
        </w:p>
      </w:tc>
      <w:tc>
        <w:tcPr>
          <w:tcW w:w="1134" w:type="dxa"/>
        </w:tcPr>
        <w:p w14:paraId="40D0BBC9" w14:textId="77777777" w:rsidR="005D3EF3" w:rsidRDefault="005D3EF3" w:rsidP="0094502D">
          <w:pPr>
            <w:pStyle w:val="Sidhuvud"/>
          </w:pPr>
        </w:p>
        <w:p w14:paraId="22C0F559" w14:textId="77777777" w:rsidR="005D3EF3" w:rsidRPr="0094502D" w:rsidRDefault="005D3EF3" w:rsidP="00EC71A6">
          <w:pPr>
            <w:pStyle w:val="Sidhuvud"/>
          </w:pPr>
        </w:p>
      </w:tc>
    </w:tr>
    <w:tr w:rsidR="005D3EF3" w14:paraId="1CF26868" w14:textId="77777777" w:rsidTr="00C93EBA">
      <w:trPr>
        <w:trHeight w:val="2268"/>
      </w:trPr>
      <w:sdt>
        <w:sdtPr>
          <w:rPr>
            <w:b/>
          </w:rPr>
          <w:alias w:val="SenderText"/>
          <w:tag w:val="ccRKShow_SenderText"/>
          <w:id w:val="1374046025"/>
          <w:placeholder>
            <w:docPart w:val="BBAA80382AED4B05BE0A9E327E2F30C4"/>
          </w:placeholder>
        </w:sdtPr>
        <w:sdtEndPr>
          <w:rPr>
            <w:b w:val="0"/>
          </w:rPr>
        </w:sdtEndPr>
        <w:sdtContent>
          <w:tc>
            <w:tcPr>
              <w:tcW w:w="5534" w:type="dxa"/>
              <w:tcMar>
                <w:right w:w="1134" w:type="dxa"/>
              </w:tcMar>
            </w:tcPr>
            <w:p w14:paraId="61563EB8" w14:textId="77777777" w:rsidR="00FE022F" w:rsidRPr="00FE022F" w:rsidRDefault="00FE022F" w:rsidP="00340DE0">
              <w:pPr>
                <w:pStyle w:val="Sidhuvud"/>
                <w:rPr>
                  <w:b/>
                </w:rPr>
              </w:pPr>
              <w:r w:rsidRPr="00FE022F">
                <w:rPr>
                  <w:b/>
                </w:rPr>
                <w:t>Socialdepartementet</w:t>
              </w:r>
            </w:p>
            <w:p w14:paraId="75120764" w14:textId="44B0FE5F" w:rsidR="005D3EF3" w:rsidRPr="00340DE0" w:rsidRDefault="00FE022F" w:rsidP="00340DE0">
              <w:pPr>
                <w:pStyle w:val="Sidhuvud"/>
              </w:pPr>
              <w:r w:rsidRPr="00FE022F">
                <w:t>Socialministern</w:t>
              </w:r>
            </w:p>
          </w:tc>
        </w:sdtContent>
      </w:sdt>
      <w:sdt>
        <w:sdtPr>
          <w:alias w:val="Recipient"/>
          <w:tag w:val="ccRKShow_Recipient"/>
          <w:id w:val="-28344517"/>
          <w:placeholder>
            <w:docPart w:val="8679FD803FF24F8D96E78A8EEB96A37E"/>
          </w:placeholder>
          <w:dataBinding w:prefixMappings="xmlns:ns0='http://lp/documentinfo/RK' " w:xpath="/ns0:DocumentInfo[1]/ns0:BaseInfo[1]/ns0:Recipient[1]" w:storeItemID="{6728A360-EBAF-45F1-85FE-4EE2C44DECD6}"/>
          <w:text w:multiLine="1"/>
        </w:sdtPr>
        <w:sdtEndPr/>
        <w:sdtContent>
          <w:tc>
            <w:tcPr>
              <w:tcW w:w="3170" w:type="dxa"/>
            </w:tcPr>
            <w:p w14:paraId="4FB28BBA" w14:textId="7DAAB650" w:rsidR="005D3EF3" w:rsidRDefault="00FE022F" w:rsidP="00547B89">
              <w:pPr>
                <w:pStyle w:val="Sidhuvud"/>
              </w:pPr>
              <w:r>
                <w:t>Till riksdagen</w:t>
              </w:r>
            </w:p>
          </w:tc>
        </w:sdtContent>
      </w:sdt>
      <w:tc>
        <w:tcPr>
          <w:tcW w:w="1134" w:type="dxa"/>
        </w:tcPr>
        <w:p w14:paraId="0FA736EA" w14:textId="77777777" w:rsidR="005D3EF3" w:rsidRDefault="005D3EF3" w:rsidP="003E6020">
          <w:pPr>
            <w:pStyle w:val="Sidhuvud"/>
          </w:pPr>
        </w:p>
      </w:tc>
    </w:tr>
  </w:tbl>
  <w:p w14:paraId="1A9C1681" w14:textId="50263643"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EF3"/>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6EE9"/>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712"/>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16E7E"/>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044C"/>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012"/>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C7358"/>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334F3"/>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5BF"/>
    <w:rsid w:val="005C6F80"/>
    <w:rsid w:val="005D07C2"/>
    <w:rsid w:val="005D3EF3"/>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265B"/>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86456"/>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C45"/>
    <w:rsid w:val="007B2F08"/>
    <w:rsid w:val="007B3C94"/>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31CE"/>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23"/>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35C25"/>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92678"/>
    <w:rsid w:val="00AA105C"/>
    <w:rsid w:val="00AA1809"/>
    <w:rsid w:val="00AA1FFE"/>
    <w:rsid w:val="00AA3F2E"/>
    <w:rsid w:val="00AA72F4"/>
    <w:rsid w:val="00AB10E7"/>
    <w:rsid w:val="00AB278E"/>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35E9"/>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C5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5A4C"/>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15AB"/>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3242"/>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1935"/>
    <w:rsid w:val="00EF21FE"/>
    <w:rsid w:val="00EF2A7F"/>
    <w:rsid w:val="00EF2D58"/>
    <w:rsid w:val="00EF37C2"/>
    <w:rsid w:val="00EF4803"/>
    <w:rsid w:val="00EF5127"/>
    <w:rsid w:val="00EF676F"/>
    <w:rsid w:val="00F03EAC"/>
    <w:rsid w:val="00F04348"/>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4C58"/>
    <w:rsid w:val="00F55AC7"/>
    <w:rsid w:val="00F55FC9"/>
    <w:rsid w:val="00F563CD"/>
    <w:rsid w:val="00F5663B"/>
    <w:rsid w:val="00F5674D"/>
    <w:rsid w:val="00F63235"/>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022F"/>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CF0FD"/>
  <w15:docId w15:val="{21D274BD-FD73-490D-A6C0-43A98A58D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D696C3E40942DDA6CC868C232BA3D8"/>
        <w:category>
          <w:name w:val="Allmänt"/>
          <w:gallery w:val="placeholder"/>
        </w:category>
        <w:types>
          <w:type w:val="bbPlcHdr"/>
        </w:types>
        <w:behaviors>
          <w:behavior w:val="content"/>
        </w:behaviors>
        <w:guid w:val="{50D79A5E-CE18-4DF4-9C5C-43C2032FAB73}"/>
      </w:docPartPr>
      <w:docPartBody>
        <w:p w:rsidR="00B54C5A" w:rsidRDefault="00446191" w:rsidP="00446191">
          <w:pPr>
            <w:pStyle w:val="04D696C3E40942DDA6CC868C232BA3D8"/>
          </w:pPr>
          <w:r>
            <w:rPr>
              <w:rStyle w:val="Platshllartext"/>
            </w:rPr>
            <w:t xml:space="preserve"> </w:t>
          </w:r>
        </w:p>
      </w:docPartBody>
    </w:docPart>
    <w:docPart>
      <w:docPartPr>
        <w:name w:val="9DF97E71824244B1A66377B15AFA5DCA"/>
        <w:category>
          <w:name w:val="Allmänt"/>
          <w:gallery w:val="placeholder"/>
        </w:category>
        <w:types>
          <w:type w:val="bbPlcHdr"/>
        </w:types>
        <w:behaviors>
          <w:behavior w:val="content"/>
        </w:behaviors>
        <w:guid w:val="{66470FED-81AA-489D-B4E1-08D7F7C5407B}"/>
      </w:docPartPr>
      <w:docPartBody>
        <w:p w:rsidR="00B54C5A" w:rsidRDefault="00446191" w:rsidP="00446191">
          <w:pPr>
            <w:pStyle w:val="9DF97E71824244B1A66377B15AFA5DCA1"/>
          </w:pPr>
          <w:r>
            <w:rPr>
              <w:rStyle w:val="Platshllartext"/>
            </w:rPr>
            <w:t xml:space="preserve"> </w:t>
          </w:r>
        </w:p>
      </w:docPartBody>
    </w:docPart>
    <w:docPart>
      <w:docPartPr>
        <w:name w:val="BBAA80382AED4B05BE0A9E327E2F30C4"/>
        <w:category>
          <w:name w:val="Allmänt"/>
          <w:gallery w:val="placeholder"/>
        </w:category>
        <w:types>
          <w:type w:val="bbPlcHdr"/>
        </w:types>
        <w:behaviors>
          <w:behavior w:val="content"/>
        </w:behaviors>
        <w:guid w:val="{56B38D8F-141B-461C-BE74-ACA3B31A484F}"/>
      </w:docPartPr>
      <w:docPartBody>
        <w:p w:rsidR="00B54C5A" w:rsidRDefault="00446191" w:rsidP="00446191">
          <w:pPr>
            <w:pStyle w:val="BBAA80382AED4B05BE0A9E327E2F30C41"/>
          </w:pPr>
          <w:r>
            <w:rPr>
              <w:rStyle w:val="Platshllartext"/>
            </w:rPr>
            <w:t xml:space="preserve"> </w:t>
          </w:r>
        </w:p>
      </w:docPartBody>
    </w:docPart>
    <w:docPart>
      <w:docPartPr>
        <w:name w:val="8679FD803FF24F8D96E78A8EEB96A37E"/>
        <w:category>
          <w:name w:val="Allmänt"/>
          <w:gallery w:val="placeholder"/>
        </w:category>
        <w:types>
          <w:type w:val="bbPlcHdr"/>
        </w:types>
        <w:behaviors>
          <w:behavior w:val="content"/>
        </w:behaviors>
        <w:guid w:val="{7839A673-48D8-4154-ABBE-E8B77A22C712}"/>
      </w:docPartPr>
      <w:docPartBody>
        <w:p w:rsidR="00B54C5A" w:rsidRDefault="00446191" w:rsidP="00446191">
          <w:pPr>
            <w:pStyle w:val="8679FD803FF24F8D96E78A8EEB96A37E"/>
          </w:pPr>
          <w:r>
            <w:rPr>
              <w:rStyle w:val="Platshllartext"/>
            </w:rPr>
            <w:t xml:space="preserve"> </w:t>
          </w:r>
        </w:p>
      </w:docPartBody>
    </w:docPart>
    <w:docPart>
      <w:docPartPr>
        <w:name w:val="304A2F4604C64B5ABEF1D72F864308F6"/>
        <w:category>
          <w:name w:val="Allmänt"/>
          <w:gallery w:val="placeholder"/>
        </w:category>
        <w:types>
          <w:type w:val="bbPlcHdr"/>
        </w:types>
        <w:behaviors>
          <w:behavior w:val="content"/>
        </w:behaviors>
        <w:guid w:val="{A7A2EE81-3D3A-4D53-99A1-55C086E7635B}"/>
      </w:docPartPr>
      <w:docPartBody>
        <w:p w:rsidR="00B54C5A" w:rsidRDefault="00446191" w:rsidP="00446191">
          <w:pPr>
            <w:pStyle w:val="304A2F4604C64B5ABEF1D72F864308F6"/>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191"/>
    <w:rsid w:val="00446191"/>
    <w:rsid w:val="006B06C6"/>
    <w:rsid w:val="00B54C5A"/>
    <w:rsid w:val="00D509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A3F42B7E411454DBE8BB4174577857C">
    <w:name w:val="AA3F42B7E411454DBE8BB4174577857C"/>
    <w:rsid w:val="00446191"/>
  </w:style>
  <w:style w:type="character" w:styleId="Platshllartext">
    <w:name w:val="Placeholder Text"/>
    <w:basedOn w:val="Standardstycketeckensnitt"/>
    <w:uiPriority w:val="99"/>
    <w:semiHidden/>
    <w:rsid w:val="00446191"/>
    <w:rPr>
      <w:noProof w:val="0"/>
      <w:color w:val="808080"/>
    </w:rPr>
  </w:style>
  <w:style w:type="paragraph" w:customStyle="1" w:styleId="5218962A236B456EA02C220BDF87F8C1">
    <w:name w:val="5218962A236B456EA02C220BDF87F8C1"/>
    <w:rsid w:val="00446191"/>
  </w:style>
  <w:style w:type="paragraph" w:customStyle="1" w:styleId="EF5710A736724B87A109EDCCB0D5A30E">
    <w:name w:val="EF5710A736724B87A109EDCCB0D5A30E"/>
    <w:rsid w:val="00446191"/>
  </w:style>
  <w:style w:type="paragraph" w:customStyle="1" w:styleId="DF4A2241B6704893974BF092C3BD8523">
    <w:name w:val="DF4A2241B6704893974BF092C3BD8523"/>
    <w:rsid w:val="00446191"/>
  </w:style>
  <w:style w:type="paragraph" w:customStyle="1" w:styleId="04D696C3E40942DDA6CC868C232BA3D8">
    <w:name w:val="04D696C3E40942DDA6CC868C232BA3D8"/>
    <w:rsid w:val="00446191"/>
  </w:style>
  <w:style w:type="paragraph" w:customStyle="1" w:styleId="9DF97E71824244B1A66377B15AFA5DCA">
    <w:name w:val="9DF97E71824244B1A66377B15AFA5DCA"/>
    <w:rsid w:val="00446191"/>
  </w:style>
  <w:style w:type="paragraph" w:customStyle="1" w:styleId="771F3A29FFAB45DFA41BF46BBFF8A491">
    <w:name w:val="771F3A29FFAB45DFA41BF46BBFF8A491"/>
    <w:rsid w:val="00446191"/>
  </w:style>
  <w:style w:type="paragraph" w:customStyle="1" w:styleId="C581B0E247404D8AA74D6C206278ED5F">
    <w:name w:val="C581B0E247404D8AA74D6C206278ED5F"/>
    <w:rsid w:val="00446191"/>
  </w:style>
  <w:style w:type="paragraph" w:customStyle="1" w:styleId="87A24B8F6CF544A69E5FFF3EA780F814">
    <w:name w:val="87A24B8F6CF544A69E5FFF3EA780F814"/>
    <w:rsid w:val="00446191"/>
  </w:style>
  <w:style w:type="paragraph" w:customStyle="1" w:styleId="BBAA80382AED4B05BE0A9E327E2F30C4">
    <w:name w:val="BBAA80382AED4B05BE0A9E327E2F30C4"/>
    <w:rsid w:val="00446191"/>
  </w:style>
  <w:style w:type="paragraph" w:customStyle="1" w:styleId="8679FD803FF24F8D96E78A8EEB96A37E">
    <w:name w:val="8679FD803FF24F8D96E78A8EEB96A37E"/>
    <w:rsid w:val="00446191"/>
  </w:style>
  <w:style w:type="paragraph" w:customStyle="1" w:styleId="9DF97E71824244B1A66377B15AFA5DCA1">
    <w:name w:val="9DF97E71824244B1A66377B15AFA5DCA1"/>
    <w:rsid w:val="0044619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BAA80382AED4B05BE0A9E327E2F30C41">
    <w:name w:val="BBAA80382AED4B05BE0A9E327E2F30C41"/>
    <w:rsid w:val="0044619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659ADBBAE504959B09CCFFC417D801C">
    <w:name w:val="D659ADBBAE504959B09CCFFC417D801C"/>
    <w:rsid w:val="00446191"/>
  </w:style>
  <w:style w:type="paragraph" w:customStyle="1" w:styleId="F2ED69D880CB457993F2673A84224C07">
    <w:name w:val="F2ED69D880CB457993F2673A84224C07"/>
    <w:rsid w:val="00446191"/>
  </w:style>
  <w:style w:type="paragraph" w:customStyle="1" w:styleId="3D6AFA95CBFC4543AF65653E7F8A0533">
    <w:name w:val="3D6AFA95CBFC4543AF65653E7F8A0533"/>
    <w:rsid w:val="00446191"/>
  </w:style>
  <w:style w:type="paragraph" w:customStyle="1" w:styleId="C20AFE672903411F865118BED5EB24ED">
    <w:name w:val="C20AFE672903411F865118BED5EB24ED"/>
    <w:rsid w:val="00446191"/>
  </w:style>
  <w:style w:type="paragraph" w:customStyle="1" w:styleId="60250FA45D6646F49F7DD7FE3624FE62">
    <w:name w:val="60250FA45D6646F49F7DD7FE3624FE62"/>
    <w:rsid w:val="00446191"/>
  </w:style>
  <w:style w:type="paragraph" w:customStyle="1" w:styleId="304A2F4604C64B5ABEF1D72F864308F6">
    <w:name w:val="304A2F4604C64B5ABEF1D72F864308F6"/>
    <w:rsid w:val="00446191"/>
  </w:style>
  <w:style w:type="paragraph" w:customStyle="1" w:styleId="37E5120BC200464DA5BDB05A9BE1AE80">
    <w:name w:val="37E5120BC200464DA5BDB05A9BE1AE80"/>
    <w:rsid w:val="004461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2020-11-25T00:00:00</HeaderDate>
    <Office/>
    <Dnr>S2020/08375</Dnr>
    <ParagrafNr/>
    <DocumentTitle/>
    <VisitingAddress/>
    <Extra1/>
    <Extra2/>
    <Extra3>Clara Aranda</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2020-11-25T00:00:00</HeaderDate>
    <Office/>
    <Dnr>S2020/08375</Dnr>
    <ParagrafNr/>
    <DocumentTitle/>
    <VisitingAddress/>
    <Extra1/>
    <Extra2/>
    <Extra3>Clara Aranda</Extra3>
    <Number/>
    <Recipient>Till riksdagen</Recipient>
    <SenderText/>
    <DocNumber/>
    <Doclanguage>1053</Doclanguage>
    <Appendix/>
    <LogotypeName>RK_LOGO_SV_BW.emf</LogotypeName>
  </BaseInfo>
</DocumentInfo>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_dlc_DocId xmlns="a68c6c55-4fbb-48c7-bd04-03a904b43046">PANP3H6M3MHX-1495422866-3971</_dlc_DocId>
    <_dlc_DocIdUrl xmlns="a68c6c55-4fbb-48c7-bd04-03a904b43046">
      <Url>https://dhs.sp.regeringskansliet.se/dep/s/FS_fragor/_layouts/15/DocIdRedir.aspx?ID=PANP3H6M3MHX-1495422866-3971</Url>
      <Description>PANP3H6M3MHX-1495422866-3971</Description>
    </_dlc_DocIdUrl>
  </documentManagement>
</p:properti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0016fd89-0fea-4919-a1b9-6e72de808552</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A8F87-FD7B-4F5E-A1ED-F708FAA07991}"/>
</file>

<file path=customXml/itemProps2.xml><?xml version="1.0" encoding="utf-8"?>
<ds:datastoreItem xmlns:ds="http://schemas.openxmlformats.org/officeDocument/2006/customXml" ds:itemID="{6728A360-EBAF-45F1-85FE-4EE2C44DECD6}"/>
</file>

<file path=customXml/itemProps3.xml><?xml version="1.0" encoding="utf-8"?>
<ds:datastoreItem xmlns:ds="http://schemas.openxmlformats.org/officeDocument/2006/customXml" ds:itemID="{A573A073-0802-4167-8161-A4469A0008E1}"/>
</file>

<file path=customXml/itemProps4.xml><?xml version="1.0" encoding="utf-8"?>
<ds:datastoreItem xmlns:ds="http://schemas.openxmlformats.org/officeDocument/2006/customXml" ds:itemID="{6728A360-EBAF-45F1-85FE-4EE2C44DECD6}">
  <ds:schemaRefs>
    <ds:schemaRef ds:uri="http://lp/documentinfo/RK"/>
  </ds:schemaRefs>
</ds:datastoreItem>
</file>

<file path=customXml/itemProps5.xml><?xml version="1.0" encoding="utf-8"?>
<ds:datastoreItem xmlns:ds="http://schemas.openxmlformats.org/officeDocument/2006/customXml" ds:itemID="{C2908FEA-433A-4C66-B8BD-94175AD27B79}">
  <ds:schemaRefs>
    <ds:schemaRef ds:uri="http://schemas.microsoft.com/sharepoint/events"/>
  </ds:schemaRefs>
</ds:datastoreItem>
</file>

<file path=customXml/itemProps6.xml><?xml version="1.0" encoding="utf-8"?>
<ds:datastoreItem xmlns:ds="http://schemas.openxmlformats.org/officeDocument/2006/customXml" ds:itemID="{70E0CB0F-8B35-4F3D-B8E4-614AE4D3D528}">
  <ds:schemaRefs>
    <ds:schemaRef ds:uri="http://schemas.microsoft.com/office/2006/metadata/properties"/>
    <ds:schemaRef ds:uri="http://schemas.microsoft.com/office/infopath/2007/PartnerControls"/>
    <ds:schemaRef ds:uri="cc625d36-bb37-4650-91b9-0c96159295ba"/>
    <ds:schemaRef ds:uri="4e9c2f0c-7bf8-49af-8356-cbf363fc78a7"/>
    <ds:schemaRef ds:uri="a68c6c55-4fbb-48c7-bd04-03a904b43046"/>
  </ds:schemaRefs>
</ds:datastoreItem>
</file>

<file path=customXml/itemProps7.xml><?xml version="1.0" encoding="utf-8"?>
<ds:datastoreItem xmlns:ds="http://schemas.openxmlformats.org/officeDocument/2006/customXml" ds:itemID="{70E0CB0F-8B35-4F3D-B8E4-614AE4D3D528}"/>
</file>

<file path=customXml/itemProps8.xml><?xml version="1.0" encoding="utf-8"?>
<ds:datastoreItem xmlns:ds="http://schemas.openxmlformats.org/officeDocument/2006/customXml" ds:itemID="{240D4803-9BF8-4C94-9DF6-B6E20C57C53E}"/>
</file>

<file path=docProps/app.xml><?xml version="1.0" encoding="utf-8"?>
<Properties xmlns="http://schemas.openxmlformats.org/officeDocument/2006/extended-properties" xmlns:vt="http://schemas.openxmlformats.org/officeDocument/2006/docPropsVTypes">
  <Template>RK Basmall</Template>
  <TotalTime>0</TotalTime>
  <Pages>2</Pages>
  <Words>391</Words>
  <Characters>2077</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493 Neonatal herpes simplexencefalit.docx</dc:title>
  <dc:subject/>
  <dc:creator>Martin Holmer</dc:creator>
  <cp:keywords/>
  <dc:description/>
  <cp:lastModifiedBy>Maria Zetterström</cp:lastModifiedBy>
  <cp:revision>12</cp:revision>
  <cp:lastPrinted>2020-11-16T14:51:00Z</cp:lastPrinted>
  <dcterms:created xsi:type="dcterms:W3CDTF">2020-11-17T16:12:00Z</dcterms:created>
  <dcterms:modified xsi:type="dcterms:W3CDTF">2020-11-24T15:58:00Z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c076f1a4-2571-4f4a-9b84-3cb68e9a8097</vt:lpwstr>
  </property>
  <property fmtid="{D5CDD505-2E9C-101B-9397-08002B2CF9AE}" pid="5" name="TaxKeyword">
    <vt:lpwstr/>
  </property>
  <property fmtid="{D5CDD505-2E9C-101B-9397-08002B2CF9AE}" pid="6" name="Organisation">
    <vt:lpwstr/>
  </property>
  <property fmtid="{D5CDD505-2E9C-101B-9397-08002B2CF9AE}" pid="7" name="TaxKeywordTaxHTField">
    <vt:lpwstr/>
  </property>
</Properties>
</file>