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D3D1" w14:textId="37E9E0F6" w:rsidR="00271D38" w:rsidRDefault="00271D38" w:rsidP="00DA0661">
      <w:pPr>
        <w:pStyle w:val="Rubrik"/>
      </w:pPr>
      <w:bookmarkStart w:id="0" w:name="Start"/>
      <w:bookmarkEnd w:id="0"/>
      <w:r>
        <w:t>Svar på fråga 2019/20:1856 av Sara Gille (SD)</w:t>
      </w:r>
      <w:r>
        <w:br/>
      </w:r>
      <w:r w:rsidRPr="00271D38">
        <w:t>Erkännandet av folkmordet 1915</w:t>
      </w:r>
    </w:p>
    <w:p w14:paraId="4218CF52" w14:textId="2B0B62E9" w:rsidR="00A60235" w:rsidRDefault="00271D38" w:rsidP="00271D38">
      <w:pPr>
        <w:pStyle w:val="Brdtext"/>
      </w:pPr>
      <w:r>
        <w:t>Sara Gille har frågat mig om jag och regeringen ämnar följa riksdagens beslut och erkänna folkmordet 1915.</w:t>
      </w:r>
      <w:r>
        <w:br/>
      </w:r>
      <w:r>
        <w:br/>
      </w:r>
      <w:r w:rsidR="0050533B">
        <w:t xml:space="preserve">Regeringens </w:t>
      </w:r>
      <w:r w:rsidR="00A60235">
        <w:t>ställningstagande</w:t>
      </w:r>
      <w:r w:rsidR="0050533B">
        <w:t xml:space="preserve"> i frågan om de historisk</w:t>
      </w:r>
      <w:bookmarkStart w:id="1" w:name="_GoBack"/>
      <w:bookmarkEnd w:id="1"/>
      <w:r w:rsidR="0050533B">
        <w:t>a massövergreppen</w:t>
      </w:r>
      <w:r w:rsidR="0028324E">
        <w:t xml:space="preserve"> </w:t>
      </w:r>
      <w:r w:rsidR="00A60235">
        <w:t xml:space="preserve">1915 </w:t>
      </w:r>
      <w:r w:rsidR="0050533B">
        <w:t xml:space="preserve">har </w:t>
      </w:r>
      <w:r w:rsidR="00A60235">
        <w:t>klarlagts</w:t>
      </w:r>
      <w:r w:rsidR="0050533B">
        <w:t xml:space="preserve"> </w:t>
      </w:r>
      <w:r w:rsidR="00A60235">
        <w:t xml:space="preserve">i mitt tidigare </w:t>
      </w:r>
      <w:r w:rsidR="005875B0">
        <w:t>svar</w:t>
      </w:r>
      <w:r w:rsidR="00A60235">
        <w:t xml:space="preserve"> den 7 juli 2020 på frågorna 2019/20:1635 av Sara Gille och 2019/20:1638 av Björn Söder</w:t>
      </w:r>
      <w:r w:rsidR="0050533B">
        <w:t>.</w:t>
      </w:r>
    </w:p>
    <w:p w14:paraId="4CD657D4" w14:textId="437224BC" w:rsidR="00D32154" w:rsidRDefault="005875B0" w:rsidP="00271D38">
      <w:pPr>
        <w:pStyle w:val="Brdtext"/>
      </w:pPr>
      <w:r w:rsidRPr="00D32154">
        <w:t xml:space="preserve">Det är viktigt att vi minns och lär oss av de mörka kapitlen i vår historia för att förhindra upprepning av </w:t>
      </w:r>
      <w:r>
        <w:t>m</w:t>
      </w:r>
      <w:r w:rsidRPr="00D32154">
        <w:t>assövergrepp.</w:t>
      </w:r>
      <w:r>
        <w:t xml:space="preserve"> </w:t>
      </w:r>
      <w:r w:rsidR="00C805A3">
        <w:t>R</w:t>
      </w:r>
      <w:r w:rsidR="00C805A3" w:rsidRPr="00C805A3">
        <w:t>egeringsuttalanden som fastställer historiska fakta</w:t>
      </w:r>
      <w:r w:rsidR="00C805A3">
        <w:t xml:space="preserve"> är</w:t>
      </w:r>
      <w:r w:rsidR="00C805A3" w:rsidRPr="00C805A3">
        <w:t xml:space="preserve"> inte helt oproblematiska</w:t>
      </w:r>
      <w:r w:rsidR="00C805A3">
        <w:t>.</w:t>
      </w:r>
      <w:r w:rsidR="00C805A3" w:rsidRPr="00C805A3">
        <w:t xml:space="preserve"> </w:t>
      </w:r>
      <w:r w:rsidR="00D32154" w:rsidRPr="00D32154">
        <w:t>Frågor om hur en regering bör benämna massövergrepp i det förflutna innehåller folkrättsliga, konstitutionella, straffrättsliga och politiska aspekter som vi inte kan bortse från. Det är också anledningen till att ytterst få regeringar gör uttalanden om de historiska massövergreppen. Regeringen välkomnar oberoende forskning och initiativ som främjar ökad kunskap om historiska massövergrepp.</w:t>
      </w:r>
      <w:r w:rsidRPr="005875B0">
        <w:t xml:space="preserve"> </w:t>
      </w:r>
    </w:p>
    <w:p w14:paraId="55F42E17" w14:textId="7D7072FF" w:rsidR="00271D38" w:rsidRPr="000517EB" w:rsidRDefault="000517EB" w:rsidP="006A12F1">
      <w:pPr>
        <w:pStyle w:val="Brdtext"/>
        <w:rPr>
          <w:lang w:val="de-DE"/>
        </w:rPr>
      </w:pPr>
      <w:r w:rsidRPr="000517EB">
        <w:rPr>
          <w:lang w:val="de-DE"/>
        </w:rPr>
        <w:t xml:space="preserve">Stockholm den 7 </w:t>
      </w:r>
      <w:proofErr w:type="spellStart"/>
      <w:r w:rsidRPr="000517EB">
        <w:rPr>
          <w:lang w:val="de-DE"/>
        </w:rPr>
        <w:t>au</w:t>
      </w:r>
      <w:r>
        <w:rPr>
          <w:lang w:val="de-DE"/>
        </w:rPr>
        <w:t>gusti</w:t>
      </w:r>
      <w:proofErr w:type="spellEnd"/>
      <w:r>
        <w:rPr>
          <w:lang w:val="de-DE"/>
        </w:rPr>
        <w:t xml:space="preserve"> 2020</w:t>
      </w:r>
    </w:p>
    <w:p w14:paraId="13990C8A" w14:textId="77777777" w:rsidR="00271D38" w:rsidRPr="000517EB" w:rsidRDefault="00271D38" w:rsidP="004E7A8F">
      <w:pPr>
        <w:pStyle w:val="Brdtextutanavstnd"/>
        <w:rPr>
          <w:lang w:val="de-DE"/>
        </w:rPr>
      </w:pPr>
    </w:p>
    <w:p w14:paraId="7182B7FC" w14:textId="77777777" w:rsidR="00271D38" w:rsidRPr="000517EB" w:rsidRDefault="00271D38" w:rsidP="004E7A8F">
      <w:pPr>
        <w:pStyle w:val="Brdtextutanavstnd"/>
        <w:rPr>
          <w:lang w:val="de-DE"/>
        </w:rPr>
      </w:pPr>
    </w:p>
    <w:p w14:paraId="303A92A2" w14:textId="21B51DE7" w:rsidR="00271D38" w:rsidRPr="000517EB" w:rsidRDefault="00830003" w:rsidP="00422A41">
      <w:pPr>
        <w:pStyle w:val="Brdtext"/>
        <w:rPr>
          <w:lang w:val="de-DE"/>
        </w:rPr>
      </w:pPr>
      <w:r w:rsidRPr="000517EB">
        <w:rPr>
          <w:lang w:val="de-DE"/>
        </w:rPr>
        <w:t>Ann Linde</w:t>
      </w:r>
    </w:p>
    <w:p w14:paraId="5218304F" w14:textId="77777777" w:rsidR="00271D38" w:rsidRPr="000517EB" w:rsidRDefault="00271D38" w:rsidP="00DB48AB">
      <w:pPr>
        <w:pStyle w:val="Brdtext"/>
        <w:rPr>
          <w:lang w:val="de-DE"/>
        </w:rPr>
      </w:pPr>
    </w:p>
    <w:sectPr w:rsidR="00271D38" w:rsidRPr="000517E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900A" w14:textId="77777777" w:rsidR="00271D38" w:rsidRDefault="00271D38" w:rsidP="00A87A54">
      <w:pPr>
        <w:spacing w:after="0" w:line="240" w:lineRule="auto"/>
      </w:pPr>
      <w:r>
        <w:separator/>
      </w:r>
    </w:p>
  </w:endnote>
  <w:endnote w:type="continuationSeparator" w:id="0">
    <w:p w14:paraId="063646FD" w14:textId="77777777" w:rsidR="00271D38" w:rsidRDefault="00271D3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E6D0F0" w14:textId="77777777" w:rsidTr="006A26EC">
      <w:trPr>
        <w:trHeight w:val="227"/>
        <w:jc w:val="right"/>
      </w:trPr>
      <w:tc>
        <w:tcPr>
          <w:tcW w:w="708" w:type="dxa"/>
          <w:vAlign w:val="bottom"/>
        </w:tcPr>
        <w:p w14:paraId="5FFF86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932FF7" w14:textId="77777777" w:rsidTr="006A26EC">
      <w:trPr>
        <w:trHeight w:val="850"/>
        <w:jc w:val="right"/>
      </w:trPr>
      <w:tc>
        <w:tcPr>
          <w:tcW w:w="708" w:type="dxa"/>
          <w:vAlign w:val="bottom"/>
        </w:tcPr>
        <w:p w14:paraId="79EA678B" w14:textId="77777777" w:rsidR="005606BC" w:rsidRPr="00347E11" w:rsidRDefault="005606BC" w:rsidP="005606BC">
          <w:pPr>
            <w:pStyle w:val="Sidfot"/>
            <w:spacing w:line="276" w:lineRule="auto"/>
            <w:jc w:val="right"/>
          </w:pPr>
        </w:p>
      </w:tc>
    </w:tr>
  </w:tbl>
  <w:p w14:paraId="19A3E2E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D19EC1" w14:textId="77777777" w:rsidTr="001F4302">
      <w:trPr>
        <w:trHeight w:val="510"/>
      </w:trPr>
      <w:tc>
        <w:tcPr>
          <w:tcW w:w="8525" w:type="dxa"/>
          <w:gridSpan w:val="2"/>
          <w:vAlign w:val="bottom"/>
        </w:tcPr>
        <w:p w14:paraId="7AB780B5" w14:textId="77777777" w:rsidR="00347E11" w:rsidRPr="00347E11" w:rsidRDefault="00347E11" w:rsidP="00347E11">
          <w:pPr>
            <w:pStyle w:val="Sidfot"/>
            <w:rPr>
              <w:sz w:val="8"/>
            </w:rPr>
          </w:pPr>
        </w:p>
      </w:tc>
    </w:tr>
    <w:tr w:rsidR="00093408" w:rsidRPr="00EE3C0F" w14:paraId="47B009E7" w14:textId="77777777" w:rsidTr="00C26068">
      <w:trPr>
        <w:trHeight w:val="227"/>
      </w:trPr>
      <w:tc>
        <w:tcPr>
          <w:tcW w:w="4074" w:type="dxa"/>
        </w:tcPr>
        <w:p w14:paraId="40C44DD2" w14:textId="77777777" w:rsidR="00347E11" w:rsidRPr="00F53AEA" w:rsidRDefault="00347E11" w:rsidP="00C26068">
          <w:pPr>
            <w:pStyle w:val="Sidfot"/>
            <w:spacing w:line="276" w:lineRule="auto"/>
          </w:pPr>
        </w:p>
      </w:tc>
      <w:tc>
        <w:tcPr>
          <w:tcW w:w="4451" w:type="dxa"/>
        </w:tcPr>
        <w:p w14:paraId="45EA46EF" w14:textId="77777777" w:rsidR="00093408" w:rsidRPr="00F53AEA" w:rsidRDefault="00093408" w:rsidP="00F53AEA">
          <w:pPr>
            <w:pStyle w:val="Sidfot"/>
            <w:spacing w:line="276" w:lineRule="auto"/>
          </w:pPr>
        </w:p>
      </w:tc>
    </w:tr>
  </w:tbl>
  <w:p w14:paraId="4778BC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A184" w14:textId="77777777" w:rsidR="00271D38" w:rsidRDefault="00271D38" w:rsidP="00A87A54">
      <w:pPr>
        <w:spacing w:after="0" w:line="240" w:lineRule="auto"/>
      </w:pPr>
      <w:r>
        <w:separator/>
      </w:r>
    </w:p>
  </w:footnote>
  <w:footnote w:type="continuationSeparator" w:id="0">
    <w:p w14:paraId="07F1872D" w14:textId="77777777" w:rsidR="00271D38" w:rsidRDefault="00271D3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1D38" w14:paraId="1B5B12F1" w14:textId="77777777" w:rsidTr="00C93EBA">
      <w:trPr>
        <w:trHeight w:val="227"/>
      </w:trPr>
      <w:tc>
        <w:tcPr>
          <w:tcW w:w="5534" w:type="dxa"/>
        </w:tcPr>
        <w:p w14:paraId="7106F167" w14:textId="77777777" w:rsidR="00271D38" w:rsidRPr="007D73AB" w:rsidRDefault="00271D38">
          <w:pPr>
            <w:pStyle w:val="Sidhuvud"/>
          </w:pPr>
        </w:p>
      </w:tc>
      <w:tc>
        <w:tcPr>
          <w:tcW w:w="3170" w:type="dxa"/>
          <w:vAlign w:val="bottom"/>
        </w:tcPr>
        <w:p w14:paraId="3267F98D" w14:textId="77777777" w:rsidR="00271D38" w:rsidRPr="007D73AB" w:rsidRDefault="00271D38" w:rsidP="00340DE0">
          <w:pPr>
            <w:pStyle w:val="Sidhuvud"/>
          </w:pPr>
        </w:p>
      </w:tc>
      <w:tc>
        <w:tcPr>
          <w:tcW w:w="1134" w:type="dxa"/>
        </w:tcPr>
        <w:p w14:paraId="59DD56E2" w14:textId="77777777" w:rsidR="00271D38" w:rsidRDefault="00271D38" w:rsidP="005A703A">
          <w:pPr>
            <w:pStyle w:val="Sidhuvud"/>
          </w:pPr>
        </w:p>
      </w:tc>
    </w:tr>
    <w:tr w:rsidR="00271D38" w14:paraId="65334038" w14:textId="77777777" w:rsidTr="00C93EBA">
      <w:trPr>
        <w:trHeight w:val="1928"/>
      </w:trPr>
      <w:tc>
        <w:tcPr>
          <w:tcW w:w="5534" w:type="dxa"/>
        </w:tcPr>
        <w:p w14:paraId="0FF25E2D" w14:textId="77777777" w:rsidR="00271D38" w:rsidRPr="00340DE0" w:rsidRDefault="00271D38" w:rsidP="00340DE0">
          <w:pPr>
            <w:pStyle w:val="Sidhuvud"/>
          </w:pPr>
          <w:r>
            <w:rPr>
              <w:noProof/>
            </w:rPr>
            <w:drawing>
              <wp:inline distT="0" distB="0" distL="0" distR="0" wp14:anchorId="6471C0F5" wp14:editId="7B0468D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13A7C8" w14:textId="77777777" w:rsidR="00271D38" w:rsidRPr="00710A6C" w:rsidRDefault="00271D38" w:rsidP="00EE3C0F">
          <w:pPr>
            <w:pStyle w:val="Sidhuvud"/>
            <w:rPr>
              <w:b/>
            </w:rPr>
          </w:pPr>
        </w:p>
        <w:p w14:paraId="6D188FC6" w14:textId="77777777" w:rsidR="00271D38" w:rsidRDefault="00271D38" w:rsidP="00EE3C0F">
          <w:pPr>
            <w:pStyle w:val="Sidhuvud"/>
          </w:pPr>
        </w:p>
        <w:p w14:paraId="6250A340" w14:textId="77777777" w:rsidR="00271D38" w:rsidRDefault="00271D38" w:rsidP="00EE3C0F">
          <w:pPr>
            <w:pStyle w:val="Sidhuvud"/>
          </w:pPr>
        </w:p>
        <w:p w14:paraId="4A93C60F" w14:textId="77777777" w:rsidR="00271D38" w:rsidRDefault="00271D38" w:rsidP="00EE3C0F">
          <w:pPr>
            <w:pStyle w:val="Sidhuvud"/>
          </w:pPr>
        </w:p>
        <w:sdt>
          <w:sdtPr>
            <w:alias w:val="Dnr"/>
            <w:tag w:val="ccRKShow_Dnr"/>
            <w:id w:val="-829283628"/>
            <w:placeholder>
              <w:docPart w:val="03B35D2E648143D2B77D356010874FBA"/>
            </w:placeholder>
            <w:showingPlcHdr/>
            <w:dataBinding w:prefixMappings="xmlns:ns0='http://lp/documentinfo/RK' " w:xpath="/ns0:DocumentInfo[1]/ns0:BaseInfo[1]/ns0:Dnr[1]" w:storeItemID="{B2933D00-C565-45E9-9352-8A0C49E18E88}"/>
            <w:text/>
          </w:sdtPr>
          <w:sdtEndPr/>
          <w:sdtContent>
            <w:p w14:paraId="2222184D" w14:textId="5ED1A251" w:rsidR="00271D38" w:rsidRDefault="000517EB" w:rsidP="00EE3C0F">
              <w:pPr>
                <w:pStyle w:val="Sidhuvud"/>
              </w:pPr>
              <w:r>
                <w:rPr>
                  <w:rStyle w:val="Platshllartext"/>
                </w:rPr>
                <w:t xml:space="preserve"> </w:t>
              </w:r>
            </w:p>
          </w:sdtContent>
        </w:sdt>
        <w:sdt>
          <w:sdtPr>
            <w:alias w:val="DocNumber"/>
            <w:tag w:val="DocNumber"/>
            <w:id w:val="1726028884"/>
            <w:placeholder>
              <w:docPart w:val="BC531C33D2374DF0AAB9761A82806793"/>
            </w:placeholder>
            <w:showingPlcHdr/>
            <w:dataBinding w:prefixMappings="xmlns:ns0='http://lp/documentinfo/RK' " w:xpath="/ns0:DocumentInfo[1]/ns0:BaseInfo[1]/ns0:DocNumber[1]" w:storeItemID="{B2933D00-C565-45E9-9352-8A0C49E18E88}"/>
            <w:text/>
          </w:sdtPr>
          <w:sdtEndPr/>
          <w:sdtContent>
            <w:p w14:paraId="110AF633" w14:textId="77777777" w:rsidR="00271D38" w:rsidRDefault="00271D38" w:rsidP="00EE3C0F">
              <w:pPr>
                <w:pStyle w:val="Sidhuvud"/>
              </w:pPr>
              <w:r>
                <w:rPr>
                  <w:rStyle w:val="Platshllartext"/>
                </w:rPr>
                <w:t xml:space="preserve"> </w:t>
              </w:r>
            </w:p>
          </w:sdtContent>
        </w:sdt>
        <w:p w14:paraId="6C93CD27" w14:textId="77777777" w:rsidR="00271D38" w:rsidRDefault="00271D38" w:rsidP="00EE3C0F">
          <w:pPr>
            <w:pStyle w:val="Sidhuvud"/>
          </w:pPr>
        </w:p>
      </w:tc>
      <w:tc>
        <w:tcPr>
          <w:tcW w:w="1134" w:type="dxa"/>
        </w:tcPr>
        <w:p w14:paraId="7D324E12" w14:textId="77777777" w:rsidR="00271D38" w:rsidRDefault="00271D38" w:rsidP="0094502D">
          <w:pPr>
            <w:pStyle w:val="Sidhuvud"/>
          </w:pPr>
        </w:p>
        <w:p w14:paraId="0DEA00F4" w14:textId="77777777" w:rsidR="00271D38" w:rsidRPr="0094502D" w:rsidRDefault="00271D38" w:rsidP="00EC71A6">
          <w:pPr>
            <w:pStyle w:val="Sidhuvud"/>
          </w:pPr>
        </w:p>
      </w:tc>
    </w:tr>
    <w:tr w:rsidR="00271D38" w14:paraId="57BCDF88" w14:textId="77777777" w:rsidTr="00C93EBA">
      <w:trPr>
        <w:trHeight w:val="2268"/>
      </w:trPr>
      <w:sdt>
        <w:sdtPr>
          <w:rPr>
            <w:b/>
          </w:rPr>
          <w:alias w:val="SenderText"/>
          <w:tag w:val="ccRKShow_SenderText"/>
          <w:id w:val="1374046025"/>
          <w:placeholder>
            <w:docPart w:val="18836F1507E34A5C8AB0983243864319"/>
          </w:placeholder>
        </w:sdtPr>
        <w:sdtEndPr>
          <w:rPr>
            <w:b w:val="0"/>
          </w:rPr>
        </w:sdtEndPr>
        <w:sdtContent>
          <w:tc>
            <w:tcPr>
              <w:tcW w:w="5534" w:type="dxa"/>
              <w:tcMar>
                <w:right w:w="1134" w:type="dxa"/>
              </w:tcMar>
            </w:tcPr>
            <w:p w14:paraId="7A338B4B" w14:textId="77777777" w:rsidR="00830003" w:rsidRPr="00830003" w:rsidRDefault="00830003" w:rsidP="00340DE0">
              <w:pPr>
                <w:pStyle w:val="Sidhuvud"/>
                <w:rPr>
                  <w:b/>
                </w:rPr>
              </w:pPr>
              <w:r w:rsidRPr="00830003">
                <w:rPr>
                  <w:b/>
                </w:rPr>
                <w:t>Utrikesdepartementet</w:t>
              </w:r>
            </w:p>
            <w:p w14:paraId="11AC0C41" w14:textId="77777777" w:rsidR="000517EB" w:rsidRDefault="00830003" w:rsidP="00340DE0">
              <w:pPr>
                <w:pStyle w:val="Sidhuvud"/>
              </w:pPr>
              <w:r w:rsidRPr="00830003">
                <w:t>Utrikesministern</w:t>
              </w:r>
            </w:p>
            <w:p w14:paraId="1F50A424" w14:textId="77777777" w:rsidR="000517EB" w:rsidRDefault="000517EB" w:rsidP="00340DE0">
              <w:pPr>
                <w:pStyle w:val="Sidhuvud"/>
              </w:pPr>
            </w:p>
            <w:p w14:paraId="2673AC1E" w14:textId="4344C9DA" w:rsidR="00271D38" w:rsidRPr="00340DE0" w:rsidRDefault="00271D38" w:rsidP="00340DE0">
              <w:pPr>
                <w:pStyle w:val="Sidhuvud"/>
              </w:pPr>
            </w:p>
          </w:tc>
        </w:sdtContent>
      </w:sdt>
      <w:sdt>
        <w:sdtPr>
          <w:alias w:val="Recipient"/>
          <w:tag w:val="ccRKShow_Recipient"/>
          <w:id w:val="-28344517"/>
          <w:placeholder>
            <w:docPart w:val="3F2902272833478FA2E8AE854F3CA7D1"/>
          </w:placeholder>
          <w:dataBinding w:prefixMappings="xmlns:ns0='http://lp/documentinfo/RK' " w:xpath="/ns0:DocumentInfo[1]/ns0:BaseInfo[1]/ns0:Recipient[1]" w:storeItemID="{B2933D00-C565-45E9-9352-8A0C49E18E88}"/>
          <w:text w:multiLine="1"/>
        </w:sdtPr>
        <w:sdtEndPr/>
        <w:sdtContent>
          <w:tc>
            <w:tcPr>
              <w:tcW w:w="3170" w:type="dxa"/>
            </w:tcPr>
            <w:p w14:paraId="3E9EB5B8" w14:textId="410097E5" w:rsidR="00271D38" w:rsidRDefault="00271D38" w:rsidP="00547B89">
              <w:pPr>
                <w:pStyle w:val="Sidhuvud"/>
              </w:pPr>
              <w:r>
                <w:t>Till riksdagen</w:t>
              </w:r>
              <w:r w:rsidR="000517EB">
                <w:br/>
              </w:r>
              <w:r w:rsidR="000517EB">
                <w:br/>
                <w:t>.</w:t>
              </w:r>
            </w:p>
          </w:tc>
        </w:sdtContent>
      </w:sdt>
      <w:tc>
        <w:tcPr>
          <w:tcW w:w="1134" w:type="dxa"/>
        </w:tcPr>
        <w:p w14:paraId="69AE1DDF" w14:textId="77777777" w:rsidR="00271D38" w:rsidRDefault="00271D38" w:rsidP="003E6020">
          <w:pPr>
            <w:pStyle w:val="Sidhuvud"/>
          </w:pPr>
        </w:p>
      </w:tc>
    </w:tr>
  </w:tbl>
  <w:p w14:paraId="03D8575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3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17EB"/>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1D38"/>
    <w:rsid w:val="00274AA3"/>
    <w:rsid w:val="00275872"/>
    <w:rsid w:val="00281106"/>
    <w:rsid w:val="00282263"/>
    <w:rsid w:val="00282417"/>
    <w:rsid w:val="00282D27"/>
    <w:rsid w:val="0028324E"/>
    <w:rsid w:val="00287F0D"/>
    <w:rsid w:val="00292420"/>
    <w:rsid w:val="00296B7A"/>
    <w:rsid w:val="00296EA9"/>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33B"/>
    <w:rsid w:val="00505905"/>
    <w:rsid w:val="00511A1B"/>
    <w:rsid w:val="00511A68"/>
    <w:rsid w:val="005121C0"/>
    <w:rsid w:val="00513E7D"/>
    <w:rsid w:val="00514A67"/>
    <w:rsid w:val="00520A46"/>
    <w:rsid w:val="00521192"/>
    <w:rsid w:val="0052127C"/>
    <w:rsid w:val="00526AEB"/>
    <w:rsid w:val="005302E0"/>
    <w:rsid w:val="00531F2D"/>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875B0"/>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54D"/>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003"/>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1740"/>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3F53"/>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235"/>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5A3"/>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154"/>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6508"/>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616C1"/>
  <w15:docId w15:val="{A5D1EC2F-DCBF-4036-BE5B-77C5AF7A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35D2E648143D2B77D356010874FBA"/>
        <w:category>
          <w:name w:val="Allmänt"/>
          <w:gallery w:val="placeholder"/>
        </w:category>
        <w:types>
          <w:type w:val="bbPlcHdr"/>
        </w:types>
        <w:behaviors>
          <w:behavior w:val="content"/>
        </w:behaviors>
        <w:guid w:val="{A4032F77-C58A-45E1-BD7F-7D3701886587}"/>
      </w:docPartPr>
      <w:docPartBody>
        <w:p w:rsidR="00E65E8F" w:rsidRDefault="00297625" w:rsidP="00297625">
          <w:pPr>
            <w:pStyle w:val="03B35D2E648143D2B77D356010874FBA"/>
          </w:pPr>
          <w:r>
            <w:rPr>
              <w:rStyle w:val="Platshllartext"/>
            </w:rPr>
            <w:t xml:space="preserve"> </w:t>
          </w:r>
        </w:p>
      </w:docPartBody>
    </w:docPart>
    <w:docPart>
      <w:docPartPr>
        <w:name w:val="BC531C33D2374DF0AAB9761A82806793"/>
        <w:category>
          <w:name w:val="Allmänt"/>
          <w:gallery w:val="placeholder"/>
        </w:category>
        <w:types>
          <w:type w:val="bbPlcHdr"/>
        </w:types>
        <w:behaviors>
          <w:behavior w:val="content"/>
        </w:behaviors>
        <w:guid w:val="{5BE92B65-D0E6-4536-9361-5FD8317DA43B}"/>
      </w:docPartPr>
      <w:docPartBody>
        <w:p w:rsidR="00E65E8F" w:rsidRDefault="00297625" w:rsidP="00297625">
          <w:pPr>
            <w:pStyle w:val="BC531C33D2374DF0AAB9761A828067931"/>
          </w:pPr>
          <w:r>
            <w:rPr>
              <w:rStyle w:val="Platshllartext"/>
            </w:rPr>
            <w:t xml:space="preserve"> </w:t>
          </w:r>
        </w:p>
      </w:docPartBody>
    </w:docPart>
    <w:docPart>
      <w:docPartPr>
        <w:name w:val="18836F1507E34A5C8AB0983243864319"/>
        <w:category>
          <w:name w:val="Allmänt"/>
          <w:gallery w:val="placeholder"/>
        </w:category>
        <w:types>
          <w:type w:val="bbPlcHdr"/>
        </w:types>
        <w:behaviors>
          <w:behavior w:val="content"/>
        </w:behaviors>
        <w:guid w:val="{F2A28555-BC59-4853-81C3-EAA13F25A54A}"/>
      </w:docPartPr>
      <w:docPartBody>
        <w:p w:rsidR="00E65E8F" w:rsidRDefault="00297625" w:rsidP="00297625">
          <w:pPr>
            <w:pStyle w:val="18836F1507E34A5C8AB09832438643191"/>
          </w:pPr>
          <w:r>
            <w:rPr>
              <w:rStyle w:val="Platshllartext"/>
            </w:rPr>
            <w:t xml:space="preserve"> </w:t>
          </w:r>
        </w:p>
      </w:docPartBody>
    </w:docPart>
    <w:docPart>
      <w:docPartPr>
        <w:name w:val="3F2902272833478FA2E8AE854F3CA7D1"/>
        <w:category>
          <w:name w:val="Allmänt"/>
          <w:gallery w:val="placeholder"/>
        </w:category>
        <w:types>
          <w:type w:val="bbPlcHdr"/>
        </w:types>
        <w:behaviors>
          <w:behavior w:val="content"/>
        </w:behaviors>
        <w:guid w:val="{522EF0F3-3FBA-4978-94A7-4FA8B298601E}"/>
      </w:docPartPr>
      <w:docPartBody>
        <w:p w:rsidR="00E65E8F" w:rsidRDefault="00297625" w:rsidP="00297625">
          <w:pPr>
            <w:pStyle w:val="3F2902272833478FA2E8AE854F3CA7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25"/>
    <w:rsid w:val="00297625"/>
    <w:rsid w:val="00E65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005B9BA0C2A47818711343BD2AD6CAE">
    <w:name w:val="C005B9BA0C2A47818711343BD2AD6CAE"/>
    <w:rsid w:val="00297625"/>
  </w:style>
  <w:style w:type="character" w:styleId="Platshllartext">
    <w:name w:val="Placeholder Text"/>
    <w:basedOn w:val="Standardstycketeckensnitt"/>
    <w:uiPriority w:val="99"/>
    <w:semiHidden/>
    <w:rsid w:val="00297625"/>
    <w:rPr>
      <w:noProof w:val="0"/>
      <w:color w:val="808080"/>
    </w:rPr>
  </w:style>
  <w:style w:type="paragraph" w:customStyle="1" w:styleId="6350552065674E7D95613FF777446859">
    <w:name w:val="6350552065674E7D95613FF777446859"/>
    <w:rsid w:val="00297625"/>
  </w:style>
  <w:style w:type="paragraph" w:customStyle="1" w:styleId="1D93E1DF4C2F436E95AB4C3964D4FF09">
    <w:name w:val="1D93E1DF4C2F436E95AB4C3964D4FF09"/>
    <w:rsid w:val="00297625"/>
  </w:style>
  <w:style w:type="paragraph" w:customStyle="1" w:styleId="ED21856F9802438DB77D0BD8F957EDF8">
    <w:name w:val="ED21856F9802438DB77D0BD8F957EDF8"/>
    <w:rsid w:val="00297625"/>
  </w:style>
  <w:style w:type="paragraph" w:customStyle="1" w:styleId="03B35D2E648143D2B77D356010874FBA">
    <w:name w:val="03B35D2E648143D2B77D356010874FBA"/>
    <w:rsid w:val="00297625"/>
  </w:style>
  <w:style w:type="paragraph" w:customStyle="1" w:styleId="BC531C33D2374DF0AAB9761A82806793">
    <w:name w:val="BC531C33D2374DF0AAB9761A82806793"/>
    <w:rsid w:val="00297625"/>
  </w:style>
  <w:style w:type="paragraph" w:customStyle="1" w:styleId="FF38A647ABC1469D904161959A9DEFD6">
    <w:name w:val="FF38A647ABC1469D904161959A9DEFD6"/>
    <w:rsid w:val="00297625"/>
  </w:style>
  <w:style w:type="paragraph" w:customStyle="1" w:styleId="E408000DC35B4C76A3E1A106468F7C1E">
    <w:name w:val="E408000DC35B4C76A3E1A106468F7C1E"/>
    <w:rsid w:val="00297625"/>
  </w:style>
  <w:style w:type="paragraph" w:customStyle="1" w:styleId="ED94233DE81745319BCF3C9D47BE86DF">
    <w:name w:val="ED94233DE81745319BCF3C9D47BE86DF"/>
    <w:rsid w:val="00297625"/>
  </w:style>
  <w:style w:type="paragraph" w:customStyle="1" w:styleId="18836F1507E34A5C8AB0983243864319">
    <w:name w:val="18836F1507E34A5C8AB0983243864319"/>
    <w:rsid w:val="00297625"/>
  </w:style>
  <w:style w:type="paragraph" w:customStyle="1" w:styleId="3F2902272833478FA2E8AE854F3CA7D1">
    <w:name w:val="3F2902272833478FA2E8AE854F3CA7D1"/>
    <w:rsid w:val="00297625"/>
  </w:style>
  <w:style w:type="paragraph" w:customStyle="1" w:styleId="BC531C33D2374DF0AAB9761A828067931">
    <w:name w:val="BC531C33D2374DF0AAB9761A828067931"/>
    <w:rsid w:val="002976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836F1507E34A5C8AB09832438643191">
    <w:name w:val="18836F1507E34A5C8AB09832438643191"/>
    <w:rsid w:val="002976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55332B48334AE5A5AC27A8EAC1DF0E">
    <w:name w:val="4055332B48334AE5A5AC27A8EAC1DF0E"/>
    <w:rsid w:val="00297625"/>
  </w:style>
  <w:style w:type="paragraph" w:customStyle="1" w:styleId="25E39487CB1940BAB1BEB0F0404901E2">
    <w:name w:val="25E39487CB1940BAB1BEB0F0404901E2"/>
    <w:rsid w:val="00297625"/>
  </w:style>
  <w:style w:type="paragraph" w:customStyle="1" w:styleId="9B0623F6145444B4B09B9424973E565F">
    <w:name w:val="9B0623F6145444B4B09B9424973E565F"/>
    <w:rsid w:val="00297625"/>
  </w:style>
  <w:style w:type="paragraph" w:customStyle="1" w:styleId="C90C9696E4EA4E6A8C77B5FF05A38FF5">
    <w:name w:val="C90C9696E4EA4E6A8C77B5FF05A38FF5"/>
    <w:rsid w:val="00297625"/>
  </w:style>
  <w:style w:type="paragraph" w:customStyle="1" w:styleId="95E5077134C34E37B46F5D3BE84EB36E">
    <w:name w:val="95E5077134C34E37B46F5D3BE84EB36E"/>
    <w:rsid w:val="00297625"/>
  </w:style>
  <w:style w:type="paragraph" w:customStyle="1" w:styleId="15C26CBD5C164B09A1B6DE30E54C3F86">
    <w:name w:val="15C26CBD5C164B09A1B6DE30E54C3F86"/>
    <w:rsid w:val="00297625"/>
  </w:style>
  <w:style w:type="paragraph" w:customStyle="1" w:styleId="B57FC0FFB7394243838C513230FCB6CE">
    <w:name w:val="B57FC0FFB7394243838C513230FCB6CE"/>
    <w:rsid w:val="00297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2badde6e-ee69-4368-91de-9671761ac831</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2020-08-08T00:00:00</HeaderDate>
    <Office/>
    <Dnr/>
    <ParagrafNr/>
    <DocumentTitle/>
    <VisitingAddress/>
    <Extra1/>
    <Extra2/>
    <Extra3>Sara Gille</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F129-DA55-4B31-B8C5-6AE4013770EE}"/>
</file>

<file path=customXml/itemProps2.xml><?xml version="1.0" encoding="utf-8"?>
<ds:datastoreItem xmlns:ds="http://schemas.openxmlformats.org/officeDocument/2006/customXml" ds:itemID="{8BC9496A-E36E-494B-92D3-8218FA180DFC}"/>
</file>

<file path=customXml/itemProps3.xml><?xml version="1.0" encoding="utf-8"?>
<ds:datastoreItem xmlns:ds="http://schemas.openxmlformats.org/officeDocument/2006/customXml" ds:itemID="{138F0672-C1CB-48FA-A676-EF6F7DB55218}"/>
</file>

<file path=customXml/itemProps4.xml><?xml version="1.0" encoding="utf-8"?>
<ds:datastoreItem xmlns:ds="http://schemas.openxmlformats.org/officeDocument/2006/customXml" ds:itemID="{1B6DC2B4-C142-4461-9113-8D647D59974A}">
  <ds:schemaRefs>
    <ds:schemaRef ds:uri="http://schemas.microsoft.com/sharepoint/events"/>
  </ds:schemaRefs>
</ds:datastoreItem>
</file>

<file path=customXml/itemProps5.xml><?xml version="1.0" encoding="utf-8"?>
<ds:datastoreItem xmlns:ds="http://schemas.openxmlformats.org/officeDocument/2006/customXml" ds:itemID="{E1B115EF-4A51-4A5D-B1DD-A3BF84BA063C}">
  <ds:schemaRefs>
    <ds:schemaRef ds:uri="Microsoft.SharePoint.Taxonomy.ContentTypeSync"/>
  </ds:schemaRefs>
</ds:datastoreItem>
</file>

<file path=customXml/itemProps6.xml><?xml version="1.0" encoding="utf-8"?>
<ds:datastoreItem xmlns:ds="http://schemas.openxmlformats.org/officeDocument/2006/customXml" ds:itemID="{647D6B7B-2BC9-4F02-84BA-ABB4B7EEA13D}">
  <ds:schemaRefs>
    <ds:schemaRef ds:uri="http://schemas.microsoft.com/office/2006/metadata/customXsn"/>
  </ds:schemaRefs>
</ds:datastoreItem>
</file>

<file path=customXml/itemProps7.xml><?xml version="1.0" encoding="utf-8"?>
<ds:datastoreItem xmlns:ds="http://schemas.openxmlformats.org/officeDocument/2006/customXml" ds:itemID="{B2933D00-C565-45E9-9352-8A0C49E18E88}"/>
</file>

<file path=customXml/itemProps8.xml><?xml version="1.0" encoding="utf-8"?>
<ds:datastoreItem xmlns:ds="http://schemas.openxmlformats.org/officeDocument/2006/customXml" ds:itemID="{597D5910-AE1C-4E0F-9D08-F965B7C30A48}"/>
</file>

<file path=docProps/app.xml><?xml version="1.0" encoding="utf-8"?>
<Properties xmlns="http://schemas.openxmlformats.org/officeDocument/2006/extended-properties" xmlns:vt="http://schemas.openxmlformats.org/officeDocument/2006/docPropsVTypes">
  <Template>RK Basmall</Template>
  <TotalTime>0</TotalTime>
  <Pages>1</Pages>
  <Words>163</Words>
  <Characters>864</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1856 Erkännandet av folkmordet 1915.docx</dc:title>
  <dc:subject/>
  <dc:creator>Danilo Dovgoborets</dc:creator>
  <cp:keywords/>
  <dc:description/>
  <cp:lastModifiedBy>Line Arstad Djurberg</cp:lastModifiedBy>
  <cp:revision>2</cp:revision>
  <dcterms:created xsi:type="dcterms:W3CDTF">2020-08-07T10:45:00Z</dcterms:created>
  <dcterms:modified xsi:type="dcterms:W3CDTF">2020-08-07T10:45:00Z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af3de14d-6b72-4ea5-a389-900f5a2a46eb</vt:lpwstr>
  </property>
</Properties>
</file>