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35AC" w14:textId="5A813AD1" w:rsidR="007B7B4E" w:rsidRDefault="007B7B4E" w:rsidP="00DA0661">
      <w:pPr>
        <w:pStyle w:val="Rubrik"/>
      </w:pPr>
      <w:bookmarkStart w:id="0" w:name="Start"/>
      <w:bookmarkEnd w:id="0"/>
      <w:r>
        <w:t>Svar på fråga 2018/19:805 av Betty Malmberg (M)</w:t>
      </w:r>
      <w:r>
        <w:br/>
        <w:t>Jämställt företagande</w:t>
      </w:r>
    </w:p>
    <w:p w14:paraId="614AB125" w14:textId="4FC2F0DA" w:rsidR="007B7B4E" w:rsidRDefault="007B7B4E" w:rsidP="007B7B4E">
      <w:pPr>
        <w:pStyle w:val="Brdtext"/>
      </w:pPr>
      <w:r>
        <w:t>Betty Malmberg har frågat mig vilka åtgärder jag avser att vidta för att öka kvinnors entreprenörskap och för att infria delmålet om ekonomisk jämställdhet med fokus på företagande bland kvinnor.</w:t>
      </w:r>
    </w:p>
    <w:p w14:paraId="121B0C4C" w14:textId="0C1B943E" w:rsidR="00444231" w:rsidRDefault="00444231" w:rsidP="00444231">
      <w:pPr>
        <w:pStyle w:val="Brdtext"/>
      </w:pPr>
      <w:r>
        <w:t>Betty Malmberg refererar till 2019 års Global Entrepreneurship Monitor (GEM), ett forskningsprojekt som årligen mäter och analyserar entreprenöriella aktiviteter, ambitioner och attityder. GEM-mätningen inkluderar både personer som är engagerade i en företagsstart och personer som har startat företag under de senaste 3,5 åren. Årets rapport indikerar att kvinnors entreprenörskap utifrån den definition som används i rapporten, som då även inkluderar avsikt att starta, har gått ned med två procentenheter från knappt sex procent till fyra procent mellan åren 2017 och 2018. Resultatet är viktig information för regeringen. Samtidigt påpekas i GEM-utredningen att resultaten bör tolkas med viss försiktighet då detta är baserat på få observationer. Aktuell statistik över nyföretagandet från Myndigheten för tillväxtpolitiska utvärderingar och analyser pekar på en viss ökning av kvinnors företagande från 2017 till 2018, från 32,1 procent till 32,7 procent.</w:t>
      </w:r>
    </w:p>
    <w:p w14:paraId="63AFBE69" w14:textId="08BCE0A8" w:rsidR="00527F1F" w:rsidRDefault="00444231" w:rsidP="00070B8B">
      <w:pPr>
        <w:pStyle w:val="Brdtext"/>
      </w:pPr>
      <w:r>
        <w:t xml:space="preserve">Nyföretagande och </w:t>
      </w:r>
      <w:r w:rsidR="00892C13">
        <w:t xml:space="preserve">jämställda </w:t>
      </w:r>
      <w:r w:rsidR="00D20800">
        <w:t>förutsättningar</w:t>
      </w:r>
      <w:r w:rsidR="00892C13">
        <w:t xml:space="preserve"> för </w:t>
      </w:r>
      <w:r>
        <w:t>företagande</w:t>
      </w:r>
      <w:r w:rsidR="00892C13">
        <w:t>t</w:t>
      </w:r>
      <w:r>
        <w:t xml:space="preserve"> är viktigt för Sveriges näringsliv och för att stärka den svenska konkurrenskraften. I Januariavtalet, en sakpolitisk överenskommelse mellan </w:t>
      </w:r>
      <w:r w:rsidR="001030F0" w:rsidRPr="001030F0">
        <w:t>regeringspartierna och Centerpartiet och Liberalerna</w:t>
      </w:r>
      <w:r>
        <w:t xml:space="preserve">, presenteras ett flertal förslag för en generell förbättring av villkoren för entreprenörskap och företagande. </w:t>
      </w:r>
      <w:r w:rsidR="001966F0">
        <w:t>K</w:t>
      </w:r>
      <w:r>
        <w:t>vinnors företagande</w:t>
      </w:r>
      <w:r w:rsidR="006C09F1">
        <w:t xml:space="preserve"> är</w:t>
      </w:r>
      <w:r>
        <w:t xml:space="preserve"> en strategiskt viktig tillväxtfråga för regeringen. En mångfald av företag och företagare stärker näringslivets konkurrenskraft, förnyelse och hållbarhet. </w:t>
      </w:r>
      <w:r w:rsidR="006C09F1" w:rsidRPr="006C09F1">
        <w:t>I vårändringsbudgeten för 2019 besluta</w:t>
      </w:r>
      <w:r w:rsidR="006C09F1">
        <w:t>de</w:t>
      </w:r>
      <w:r w:rsidR="006C09F1" w:rsidRPr="006C09F1">
        <w:t xml:space="preserve"> </w:t>
      </w:r>
      <w:r w:rsidR="006C09F1" w:rsidRPr="006C09F1">
        <w:lastRenderedPageBreak/>
        <w:t xml:space="preserve">regeringen </w:t>
      </w:r>
      <w:r w:rsidR="006C09F1">
        <w:t xml:space="preserve">därför om </w:t>
      </w:r>
      <w:r w:rsidR="006C09F1" w:rsidRPr="006C09F1">
        <w:t>att tilldela 10 miljoner kronor för att främja utrikes födda kvinnors företagande</w:t>
      </w:r>
      <w:r w:rsidR="006C09F1">
        <w:t>.</w:t>
      </w:r>
    </w:p>
    <w:p w14:paraId="3DA9FF3B" w14:textId="2B1C55AA" w:rsidR="00D55D1F" w:rsidRDefault="00444231" w:rsidP="00070B8B">
      <w:pPr>
        <w:pStyle w:val="Brdtext"/>
      </w:pPr>
      <w:r>
        <w:t>Regeringen ser det som angeläget att stärka arbetet för jämställda förut</w:t>
      </w:r>
      <w:r w:rsidR="00837CCC">
        <w:t>-</w:t>
      </w:r>
      <w:r>
        <w:t xml:space="preserve">sättningar för kvinnor och män att starta och driva företag. </w:t>
      </w:r>
      <w:r w:rsidR="00664159">
        <w:t xml:space="preserve">Tillväxtverket </w:t>
      </w:r>
      <w:r w:rsidR="008B3F36">
        <w:t xml:space="preserve">har </w:t>
      </w:r>
      <w:r w:rsidR="00BB72D7">
        <w:t xml:space="preserve">mot bakgrund av detta </w:t>
      </w:r>
      <w:r w:rsidR="008B3F36">
        <w:t xml:space="preserve">fått i uppdrag att </w:t>
      </w:r>
      <w:r w:rsidR="00664159">
        <w:t>möjliggöra insatser som syftar till att främja nyanlända kvinnors och utrikes födda kvinnors företagande. I uppdragets genomförande ska Tillväxtverket möjliggöra exempelvis mentorskaps- och nätverksinsatser, men även andra relaterade insatser som syftar till att främja företagande och affärsutveckling i målgruppen. Tillväxtverket ska</w:t>
      </w:r>
      <w:r w:rsidR="008B3F36">
        <w:t xml:space="preserve"> </w:t>
      </w:r>
      <w:r w:rsidR="00664159">
        <w:t>samråda med Arbetsförmedlingen i syfte att ta tillvara synergier och befintlig erfarenhet och kunskap från det arbete som Arbetsförmedlingen genomför bland annat inom ramen för etablerings</w:t>
      </w:r>
      <w:r w:rsidR="00837CCC">
        <w:t>-</w:t>
      </w:r>
      <w:r w:rsidR="00664159">
        <w:t xml:space="preserve">uppdraget och det arbetsmarknadspolitiska programmet stöd till start av näringsverksamhet. </w:t>
      </w:r>
      <w:r w:rsidR="00A0617A">
        <w:t xml:space="preserve">Både </w:t>
      </w:r>
      <w:r w:rsidR="002B58FC">
        <w:t xml:space="preserve">Tillväxtverket och Vinnova arbetar </w:t>
      </w:r>
      <w:r w:rsidR="00A0617A">
        <w:t xml:space="preserve">dessutom </w:t>
      </w:r>
      <w:r w:rsidR="002B58FC">
        <w:t>med att jämställdhetsintegrera och utveckla sina verksamheter i syfte att bättre bidra till bl.a. delmålet om ekonomisk jämställdhet.</w:t>
      </w:r>
    </w:p>
    <w:p w14:paraId="27773886" w14:textId="36AE91B8" w:rsidR="00664159" w:rsidRDefault="00DE2823" w:rsidP="00070B8B">
      <w:pPr>
        <w:pStyle w:val="Brdtext"/>
      </w:pPr>
      <w:r w:rsidRPr="00DE2823">
        <w:t>I regeringens skrivelse Riksrevisionens rapport om jämställdhet i Almis låneverksamhet (skr. 2018/19:123) aviserar regeringen bl.a. en översyn av Almis uppdragsmål och vid behov kompletterande analyser av marknads</w:t>
      </w:r>
      <w:r w:rsidR="00837CCC">
        <w:t>-</w:t>
      </w:r>
      <w:r w:rsidRPr="00DE2823">
        <w:t>kompletterande lån ur ett jämställdhetsperspektiv.</w:t>
      </w:r>
    </w:p>
    <w:p w14:paraId="430AC658" w14:textId="0B83D521" w:rsidR="007B7B4E" w:rsidRDefault="007B7B4E" w:rsidP="006A12F1">
      <w:pPr>
        <w:pStyle w:val="Brdtext"/>
      </w:pPr>
      <w:r>
        <w:t xml:space="preserve">Stockholm den </w:t>
      </w:r>
      <w:sdt>
        <w:sdtPr>
          <w:id w:val="-1225218591"/>
          <w:placeholder>
            <w:docPart w:val="79D0FFCE6EEA415C84663313193818A2"/>
          </w:placeholder>
          <w:dataBinding w:prefixMappings="xmlns:ns0='http://lp/documentinfo/RK' " w:xpath="/ns0:DocumentInfo[1]/ns0:BaseInfo[1]/ns0:HeaderDate[1]" w:storeItemID="{FF991C87-B8AF-4E0D-B0FE-789B8C9EB764}"/>
          <w:date w:fullDate="2019-06-26T00:00:00Z">
            <w:dateFormat w:val="d MMMM yyyy"/>
            <w:lid w:val="sv-SE"/>
            <w:storeMappedDataAs w:val="dateTime"/>
            <w:calendar w:val="gregorian"/>
          </w:date>
        </w:sdtPr>
        <w:sdtEndPr/>
        <w:sdtContent>
          <w:r w:rsidR="00017087">
            <w:t>26</w:t>
          </w:r>
          <w:r>
            <w:t xml:space="preserve"> juni 2019</w:t>
          </w:r>
        </w:sdtContent>
      </w:sdt>
    </w:p>
    <w:p w14:paraId="0F6807D9" w14:textId="77777777" w:rsidR="007B7B4E" w:rsidRDefault="007B7B4E" w:rsidP="004E7A8F">
      <w:pPr>
        <w:pStyle w:val="Brdtextutanavstnd"/>
      </w:pPr>
    </w:p>
    <w:p w14:paraId="2501B633" w14:textId="77777777" w:rsidR="007B7B4E" w:rsidRDefault="007B7B4E" w:rsidP="004E7A8F">
      <w:pPr>
        <w:pStyle w:val="Brdtextutanavstnd"/>
      </w:pPr>
    </w:p>
    <w:p w14:paraId="4DB77601" w14:textId="77777777" w:rsidR="007B7B4E" w:rsidRDefault="007B7B4E" w:rsidP="004E7A8F">
      <w:pPr>
        <w:pStyle w:val="Brdtextutanavstnd"/>
      </w:pPr>
    </w:p>
    <w:p w14:paraId="1236D60A" w14:textId="5A3C7141" w:rsidR="007B7B4E" w:rsidRDefault="007B7B4E" w:rsidP="00422A41">
      <w:pPr>
        <w:pStyle w:val="Brdtext"/>
      </w:pPr>
      <w:r>
        <w:t>Åsa Lindhagen</w:t>
      </w:r>
    </w:p>
    <w:p w14:paraId="5CBDF0A8" w14:textId="77777777" w:rsidR="007B7B4E" w:rsidRPr="00DB48AB" w:rsidRDefault="007B7B4E" w:rsidP="00DB48AB">
      <w:pPr>
        <w:pStyle w:val="Brdtext"/>
      </w:pPr>
    </w:p>
    <w:sectPr w:rsidR="007B7B4E" w:rsidRPr="00DB48AB" w:rsidSect="00571A0B">
      <w:headerReference w:type="even" r:id="rId14"/>
      <w:headerReference w:type="default" r:id="rId15"/>
      <w:footerReference w:type="even" r:id="rId16"/>
      <w:footerReference w:type="default" r:id="rId17"/>
      <w:headerReference w:type="first" r:id="rId18"/>
      <w:footerReference w:type="first" r:id="rId19"/>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700F2" w14:textId="77777777" w:rsidR="007B7B4E" w:rsidRDefault="007B7B4E" w:rsidP="00A87A54">
      <w:pPr>
        <w:spacing w:after="0" w:line="240" w:lineRule="auto"/>
      </w:pPr>
      <w:r>
        <w:separator/>
      </w:r>
    </w:p>
  </w:endnote>
  <w:endnote w:type="continuationSeparator" w:id="0">
    <w:p w14:paraId="76B063CF" w14:textId="77777777" w:rsidR="007B7B4E" w:rsidRDefault="007B7B4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6E38" w14:textId="77777777" w:rsidR="004263FA" w:rsidRDefault="004263F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B6EFB1A" w14:textId="77777777" w:rsidTr="006A26EC">
      <w:trPr>
        <w:trHeight w:val="227"/>
        <w:jc w:val="right"/>
      </w:trPr>
      <w:tc>
        <w:tcPr>
          <w:tcW w:w="708" w:type="dxa"/>
          <w:vAlign w:val="bottom"/>
        </w:tcPr>
        <w:p w14:paraId="1D7E9035" w14:textId="3E53388B"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4263F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263FA">
            <w:rPr>
              <w:rStyle w:val="Sidnummer"/>
              <w:noProof/>
            </w:rPr>
            <w:t>2</w:t>
          </w:r>
          <w:r>
            <w:rPr>
              <w:rStyle w:val="Sidnummer"/>
            </w:rPr>
            <w:fldChar w:fldCharType="end"/>
          </w:r>
          <w:r>
            <w:rPr>
              <w:rStyle w:val="Sidnummer"/>
            </w:rPr>
            <w:t>)</w:t>
          </w:r>
        </w:p>
      </w:tc>
    </w:tr>
    <w:tr w:rsidR="005606BC" w:rsidRPr="00347E11" w14:paraId="2686EB68" w14:textId="77777777" w:rsidTr="006A26EC">
      <w:trPr>
        <w:trHeight w:val="850"/>
        <w:jc w:val="right"/>
      </w:trPr>
      <w:tc>
        <w:tcPr>
          <w:tcW w:w="708" w:type="dxa"/>
          <w:vAlign w:val="bottom"/>
        </w:tcPr>
        <w:p w14:paraId="0BA3D09E" w14:textId="77777777" w:rsidR="005606BC" w:rsidRPr="00347E11" w:rsidRDefault="005606BC" w:rsidP="005606BC">
          <w:pPr>
            <w:pStyle w:val="Sidfot"/>
            <w:spacing w:line="276" w:lineRule="auto"/>
            <w:jc w:val="right"/>
          </w:pPr>
        </w:p>
      </w:tc>
    </w:tr>
  </w:tbl>
  <w:p w14:paraId="2101BC7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90718B7" w14:textId="77777777" w:rsidTr="001F4302">
      <w:trPr>
        <w:trHeight w:val="510"/>
      </w:trPr>
      <w:tc>
        <w:tcPr>
          <w:tcW w:w="8525" w:type="dxa"/>
          <w:gridSpan w:val="2"/>
          <w:vAlign w:val="bottom"/>
        </w:tcPr>
        <w:p w14:paraId="1E88969F" w14:textId="77777777" w:rsidR="00347E11" w:rsidRPr="00347E11" w:rsidRDefault="00347E11" w:rsidP="00347E11">
          <w:pPr>
            <w:pStyle w:val="Sidfot"/>
            <w:rPr>
              <w:sz w:val="8"/>
            </w:rPr>
          </w:pPr>
        </w:p>
      </w:tc>
    </w:tr>
    <w:tr w:rsidR="00093408" w:rsidRPr="00EE3C0F" w14:paraId="36363241" w14:textId="77777777" w:rsidTr="00C26068">
      <w:trPr>
        <w:trHeight w:val="227"/>
      </w:trPr>
      <w:tc>
        <w:tcPr>
          <w:tcW w:w="4074" w:type="dxa"/>
        </w:tcPr>
        <w:p w14:paraId="204C2536" w14:textId="77777777" w:rsidR="00347E11" w:rsidRPr="00F53AEA" w:rsidRDefault="00347E11" w:rsidP="00C26068">
          <w:pPr>
            <w:pStyle w:val="Sidfot"/>
            <w:spacing w:line="276" w:lineRule="auto"/>
          </w:pPr>
        </w:p>
      </w:tc>
      <w:tc>
        <w:tcPr>
          <w:tcW w:w="4451" w:type="dxa"/>
        </w:tcPr>
        <w:p w14:paraId="243C3E7E" w14:textId="77777777" w:rsidR="00093408" w:rsidRPr="00F53AEA" w:rsidRDefault="00093408" w:rsidP="00F53AEA">
          <w:pPr>
            <w:pStyle w:val="Sidfot"/>
            <w:spacing w:line="276" w:lineRule="auto"/>
          </w:pPr>
        </w:p>
      </w:tc>
    </w:tr>
  </w:tbl>
  <w:p w14:paraId="5832B03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42446" w14:textId="77777777" w:rsidR="007B7B4E" w:rsidRDefault="007B7B4E" w:rsidP="00A87A54">
      <w:pPr>
        <w:spacing w:after="0" w:line="240" w:lineRule="auto"/>
      </w:pPr>
      <w:r>
        <w:separator/>
      </w:r>
    </w:p>
  </w:footnote>
  <w:footnote w:type="continuationSeparator" w:id="0">
    <w:p w14:paraId="7931EED9" w14:textId="77777777" w:rsidR="007B7B4E" w:rsidRDefault="007B7B4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4544" w14:textId="77777777" w:rsidR="004263FA" w:rsidRDefault="004263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51D2" w14:textId="77777777" w:rsidR="004263FA" w:rsidRDefault="004263F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B7B4E" w14:paraId="1E2BC2D9" w14:textId="77777777" w:rsidTr="00C93EBA">
      <w:trPr>
        <w:trHeight w:val="227"/>
      </w:trPr>
      <w:tc>
        <w:tcPr>
          <w:tcW w:w="5534" w:type="dxa"/>
        </w:tcPr>
        <w:p w14:paraId="1ADC112D" w14:textId="77777777" w:rsidR="007B7B4E" w:rsidRPr="007D73AB" w:rsidRDefault="007B7B4E">
          <w:pPr>
            <w:pStyle w:val="Sidhuvud"/>
          </w:pPr>
        </w:p>
      </w:tc>
      <w:tc>
        <w:tcPr>
          <w:tcW w:w="3170" w:type="dxa"/>
          <w:vAlign w:val="bottom"/>
        </w:tcPr>
        <w:p w14:paraId="078BABA4" w14:textId="77777777" w:rsidR="007B7B4E" w:rsidRPr="007D73AB" w:rsidRDefault="007B7B4E" w:rsidP="00340DE0">
          <w:pPr>
            <w:pStyle w:val="Sidhuvud"/>
          </w:pPr>
        </w:p>
      </w:tc>
      <w:tc>
        <w:tcPr>
          <w:tcW w:w="1134" w:type="dxa"/>
        </w:tcPr>
        <w:p w14:paraId="14446036" w14:textId="77777777" w:rsidR="007B7B4E" w:rsidRDefault="007B7B4E" w:rsidP="005A703A">
          <w:pPr>
            <w:pStyle w:val="Sidhuvud"/>
          </w:pPr>
        </w:p>
      </w:tc>
    </w:tr>
    <w:tr w:rsidR="007B7B4E" w14:paraId="358114B9" w14:textId="77777777" w:rsidTr="00C93EBA">
      <w:trPr>
        <w:trHeight w:val="1928"/>
      </w:trPr>
      <w:tc>
        <w:tcPr>
          <w:tcW w:w="5534" w:type="dxa"/>
        </w:tcPr>
        <w:p w14:paraId="0FDEC066" w14:textId="77777777" w:rsidR="007B7B4E" w:rsidRPr="00340DE0" w:rsidRDefault="007B7B4E" w:rsidP="00340DE0">
          <w:pPr>
            <w:pStyle w:val="Sidhuvud"/>
          </w:pPr>
          <w:r>
            <w:rPr>
              <w:noProof/>
            </w:rPr>
            <w:drawing>
              <wp:inline distT="0" distB="0" distL="0" distR="0" wp14:anchorId="223716EE" wp14:editId="36777ACF">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F87BA0E" w14:textId="77777777" w:rsidR="007B7B4E" w:rsidRPr="00710A6C" w:rsidRDefault="007B7B4E" w:rsidP="00EE3C0F">
          <w:pPr>
            <w:pStyle w:val="Sidhuvud"/>
            <w:rPr>
              <w:b/>
            </w:rPr>
          </w:pPr>
        </w:p>
        <w:p w14:paraId="44F9A359" w14:textId="77777777" w:rsidR="007B7B4E" w:rsidRDefault="007B7B4E" w:rsidP="00EE3C0F">
          <w:pPr>
            <w:pStyle w:val="Sidhuvud"/>
          </w:pPr>
        </w:p>
        <w:p w14:paraId="37FC5557" w14:textId="77777777" w:rsidR="007B7B4E" w:rsidRDefault="007B7B4E" w:rsidP="00EE3C0F">
          <w:pPr>
            <w:pStyle w:val="Sidhuvud"/>
          </w:pPr>
        </w:p>
        <w:p w14:paraId="6662B36F" w14:textId="77777777" w:rsidR="007B7B4E" w:rsidRDefault="007B7B4E" w:rsidP="00EE3C0F">
          <w:pPr>
            <w:pStyle w:val="Sidhuvud"/>
          </w:pPr>
        </w:p>
        <w:sdt>
          <w:sdtPr>
            <w:alias w:val="Dnr"/>
            <w:tag w:val="ccRKShow_Dnr"/>
            <w:id w:val="-829283628"/>
            <w:placeholder>
              <w:docPart w:val="2F2BD504E0C2485BBACC98DF3D4DE8C2"/>
            </w:placeholder>
            <w:dataBinding w:prefixMappings="xmlns:ns0='http://lp/documentinfo/RK' " w:xpath="/ns0:DocumentInfo[1]/ns0:BaseInfo[1]/ns0:Dnr[1]" w:storeItemID="{FF991C87-B8AF-4E0D-B0FE-789B8C9EB764}"/>
            <w:text/>
          </w:sdtPr>
          <w:sdtContent>
            <w:p w14:paraId="738A9871" w14:textId="1E433B85" w:rsidR="007B7B4E" w:rsidRDefault="004263FA" w:rsidP="00EE3C0F">
              <w:pPr>
                <w:pStyle w:val="Sidhuvud"/>
              </w:pPr>
              <w:r w:rsidRPr="004263FA">
                <w:t>A2019/01217/JÄM</w:t>
              </w:r>
            </w:p>
          </w:sdtContent>
        </w:sdt>
        <w:sdt>
          <w:sdtPr>
            <w:alias w:val="DocNumber"/>
            <w:tag w:val="DocNumber"/>
            <w:id w:val="1726028884"/>
            <w:placeholder>
              <w:docPart w:val="B9B7686FD8D84F959BAA079B131713CE"/>
            </w:placeholder>
            <w:showingPlcHdr/>
            <w:dataBinding w:prefixMappings="xmlns:ns0='http://lp/documentinfo/RK' " w:xpath="/ns0:DocumentInfo[1]/ns0:BaseInfo[1]/ns0:DocNumber[1]" w:storeItemID="{FF991C87-B8AF-4E0D-B0FE-789B8C9EB764}"/>
            <w:text/>
          </w:sdtPr>
          <w:sdtEndPr/>
          <w:sdtContent>
            <w:p w14:paraId="27070F34" w14:textId="77777777" w:rsidR="007B7B4E" w:rsidRDefault="007B7B4E" w:rsidP="00EE3C0F">
              <w:pPr>
                <w:pStyle w:val="Sidhuvud"/>
              </w:pPr>
              <w:r>
                <w:rPr>
                  <w:rStyle w:val="Platshllartext"/>
                </w:rPr>
                <w:t xml:space="preserve"> </w:t>
              </w:r>
            </w:p>
          </w:sdtContent>
        </w:sdt>
        <w:p w14:paraId="54DF03F3" w14:textId="77777777" w:rsidR="007B7B4E" w:rsidRDefault="007B7B4E" w:rsidP="00EE3C0F">
          <w:pPr>
            <w:pStyle w:val="Sidhuvud"/>
          </w:pPr>
        </w:p>
      </w:tc>
      <w:tc>
        <w:tcPr>
          <w:tcW w:w="1134" w:type="dxa"/>
        </w:tcPr>
        <w:p w14:paraId="0AA754C0" w14:textId="77777777" w:rsidR="007B7B4E" w:rsidRDefault="007B7B4E" w:rsidP="0094502D">
          <w:pPr>
            <w:pStyle w:val="Sidhuvud"/>
          </w:pPr>
        </w:p>
        <w:p w14:paraId="506B0A90" w14:textId="77777777" w:rsidR="007B7B4E" w:rsidRPr="0094502D" w:rsidRDefault="007B7B4E" w:rsidP="00EC71A6">
          <w:pPr>
            <w:pStyle w:val="Sidhuvud"/>
          </w:pPr>
        </w:p>
      </w:tc>
    </w:tr>
    <w:tr w:rsidR="007B7B4E" w14:paraId="4F947E67" w14:textId="77777777" w:rsidTr="00C93EBA">
      <w:trPr>
        <w:trHeight w:val="2268"/>
      </w:trPr>
      <w:tc>
        <w:tcPr>
          <w:tcW w:w="5534" w:type="dxa"/>
          <w:tcMar>
            <w:right w:w="1134" w:type="dxa"/>
          </w:tcMar>
        </w:tcPr>
        <w:sdt>
          <w:sdtPr>
            <w:rPr>
              <w:b/>
            </w:rPr>
            <w:alias w:val="SenderText"/>
            <w:tag w:val="ccRKShow_SenderText"/>
            <w:id w:val="1374046025"/>
            <w:placeholder>
              <w:docPart w:val="D3A02B5D040F4794A8BFEDEE519C6227"/>
            </w:placeholder>
          </w:sdtPr>
          <w:sdtEndPr>
            <w:rPr>
              <w:b w:val="0"/>
            </w:rPr>
          </w:sdtEndPr>
          <w:sdtContent>
            <w:p w14:paraId="11DB1726" w14:textId="77777777" w:rsidR="00615FF3" w:rsidRPr="00615FF3" w:rsidRDefault="00615FF3" w:rsidP="00340DE0">
              <w:pPr>
                <w:pStyle w:val="Sidhuvud"/>
                <w:rPr>
                  <w:b/>
                </w:rPr>
              </w:pPr>
              <w:r w:rsidRPr="00615FF3">
                <w:rPr>
                  <w:b/>
                </w:rPr>
                <w:t>Arbetsmarknadsdepartementet</w:t>
              </w:r>
            </w:p>
            <w:p w14:paraId="37F741D4" w14:textId="14AEB9D5" w:rsidR="00615FF3" w:rsidRDefault="00615FF3" w:rsidP="00340DE0">
              <w:pPr>
                <w:pStyle w:val="Sidhuvud"/>
              </w:pPr>
              <w:r w:rsidRPr="00615FF3">
                <w:t>Jämställdhetsministern samt ministern med ansvar för arbetet mot diskriminering och segregation</w:t>
              </w:r>
            </w:p>
          </w:sdtContent>
        </w:sdt>
        <w:p w14:paraId="335E8970" w14:textId="4492F412" w:rsidR="007B7B4E" w:rsidRPr="00615FF3" w:rsidRDefault="007B7B4E" w:rsidP="00615FF3">
          <w:pPr>
            <w:rPr>
              <w:b/>
            </w:rPr>
          </w:pPr>
        </w:p>
      </w:tc>
      <w:sdt>
        <w:sdtPr>
          <w:alias w:val="Recipient"/>
          <w:tag w:val="ccRKShow_Recipient"/>
          <w:id w:val="-28344517"/>
          <w:placeholder>
            <w:docPart w:val="C5D8AFE39C9D430D92AAE1AED6A6483F"/>
          </w:placeholder>
          <w:dataBinding w:prefixMappings="xmlns:ns0='http://lp/documentinfo/RK' " w:xpath="/ns0:DocumentInfo[1]/ns0:BaseInfo[1]/ns0:Recipient[1]" w:storeItemID="{FF991C87-B8AF-4E0D-B0FE-789B8C9EB764}"/>
          <w:text w:multiLine="1"/>
        </w:sdtPr>
        <w:sdtEndPr/>
        <w:sdtContent>
          <w:tc>
            <w:tcPr>
              <w:tcW w:w="3170" w:type="dxa"/>
            </w:tcPr>
            <w:p w14:paraId="23A520BC" w14:textId="06AD3C90" w:rsidR="007B7B4E" w:rsidRDefault="00615FF3" w:rsidP="00547B89">
              <w:pPr>
                <w:pStyle w:val="Sidhuvud"/>
              </w:pPr>
              <w:r>
                <w:t xml:space="preserve">Till riksdagen </w:t>
              </w:r>
            </w:p>
          </w:tc>
        </w:sdtContent>
      </w:sdt>
      <w:tc>
        <w:tcPr>
          <w:tcW w:w="1134" w:type="dxa"/>
        </w:tcPr>
        <w:p w14:paraId="10E5810D" w14:textId="77777777" w:rsidR="007B7B4E" w:rsidRDefault="007B7B4E" w:rsidP="003E6020">
          <w:pPr>
            <w:pStyle w:val="Sidhuvud"/>
          </w:pPr>
        </w:p>
      </w:tc>
    </w:tr>
  </w:tbl>
  <w:p w14:paraId="0EC2157B"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4E"/>
    <w:rsid w:val="00000290"/>
    <w:rsid w:val="00001068"/>
    <w:rsid w:val="0000412C"/>
    <w:rsid w:val="00004D5C"/>
    <w:rsid w:val="00005F68"/>
    <w:rsid w:val="00006CA7"/>
    <w:rsid w:val="00012B00"/>
    <w:rsid w:val="00014EF6"/>
    <w:rsid w:val="00016730"/>
    <w:rsid w:val="00017087"/>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0B8B"/>
    <w:rsid w:val="00072C86"/>
    <w:rsid w:val="00072FFC"/>
    <w:rsid w:val="00073B75"/>
    <w:rsid w:val="000757FC"/>
    <w:rsid w:val="00076667"/>
    <w:rsid w:val="00080631"/>
    <w:rsid w:val="00082374"/>
    <w:rsid w:val="000862E0"/>
    <w:rsid w:val="000873C3"/>
    <w:rsid w:val="00093408"/>
    <w:rsid w:val="0009356B"/>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30F0"/>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6F0"/>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58FC"/>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263FA"/>
    <w:rsid w:val="00431A7B"/>
    <w:rsid w:val="0043623F"/>
    <w:rsid w:val="00437459"/>
    <w:rsid w:val="00441D70"/>
    <w:rsid w:val="004425C2"/>
    <w:rsid w:val="00444231"/>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3A47"/>
    <w:rsid w:val="004C52AA"/>
    <w:rsid w:val="004C5686"/>
    <w:rsid w:val="004C70EE"/>
    <w:rsid w:val="004D766C"/>
    <w:rsid w:val="004E0FA8"/>
    <w:rsid w:val="004E1DE3"/>
    <w:rsid w:val="004E251B"/>
    <w:rsid w:val="004E25CD"/>
    <w:rsid w:val="004E2A4B"/>
    <w:rsid w:val="004E61E5"/>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27F1F"/>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0210"/>
    <w:rsid w:val="005B115A"/>
    <w:rsid w:val="005B537F"/>
    <w:rsid w:val="005C120D"/>
    <w:rsid w:val="005C15B3"/>
    <w:rsid w:val="005C6F80"/>
    <w:rsid w:val="005D07C2"/>
    <w:rsid w:val="005E2F29"/>
    <w:rsid w:val="005E400D"/>
    <w:rsid w:val="005E4E79"/>
    <w:rsid w:val="005E5ADD"/>
    <w:rsid w:val="005E5CE7"/>
    <w:rsid w:val="005E790C"/>
    <w:rsid w:val="005F08C5"/>
    <w:rsid w:val="00605718"/>
    <w:rsid w:val="00605C66"/>
    <w:rsid w:val="00606310"/>
    <w:rsid w:val="00607814"/>
    <w:rsid w:val="00610D87"/>
    <w:rsid w:val="00610E88"/>
    <w:rsid w:val="00615FF3"/>
    <w:rsid w:val="006175D7"/>
    <w:rsid w:val="006208E5"/>
    <w:rsid w:val="006273E4"/>
    <w:rsid w:val="00631F82"/>
    <w:rsid w:val="00633B59"/>
    <w:rsid w:val="00634EF4"/>
    <w:rsid w:val="006357D0"/>
    <w:rsid w:val="006358C8"/>
    <w:rsid w:val="0064133A"/>
    <w:rsid w:val="006416D1"/>
    <w:rsid w:val="00641863"/>
    <w:rsid w:val="00647FD7"/>
    <w:rsid w:val="00650080"/>
    <w:rsid w:val="00651F17"/>
    <w:rsid w:val="0065382D"/>
    <w:rsid w:val="00654B4D"/>
    <w:rsid w:val="0065559D"/>
    <w:rsid w:val="00655A40"/>
    <w:rsid w:val="00656D4F"/>
    <w:rsid w:val="00660D84"/>
    <w:rsid w:val="0066133A"/>
    <w:rsid w:val="00663196"/>
    <w:rsid w:val="0066378C"/>
    <w:rsid w:val="00664159"/>
    <w:rsid w:val="006700F0"/>
    <w:rsid w:val="006706EA"/>
    <w:rsid w:val="00670A48"/>
    <w:rsid w:val="00672F6F"/>
    <w:rsid w:val="00674C2F"/>
    <w:rsid w:val="00674C8B"/>
    <w:rsid w:val="00682252"/>
    <w:rsid w:val="00685C94"/>
    <w:rsid w:val="00691AEE"/>
    <w:rsid w:val="0069523C"/>
    <w:rsid w:val="00695D5E"/>
    <w:rsid w:val="006962CA"/>
    <w:rsid w:val="00696A95"/>
    <w:rsid w:val="006A09DA"/>
    <w:rsid w:val="006A1835"/>
    <w:rsid w:val="006A2625"/>
    <w:rsid w:val="006B4A30"/>
    <w:rsid w:val="006B7569"/>
    <w:rsid w:val="006C09F1"/>
    <w:rsid w:val="006C28EE"/>
    <w:rsid w:val="006C4FF1"/>
    <w:rsid w:val="006D2998"/>
    <w:rsid w:val="006D3188"/>
    <w:rsid w:val="006D5159"/>
    <w:rsid w:val="006D5D8E"/>
    <w:rsid w:val="006D632F"/>
    <w:rsid w:val="006D6779"/>
    <w:rsid w:val="006E08FC"/>
    <w:rsid w:val="006F2588"/>
    <w:rsid w:val="00710A6C"/>
    <w:rsid w:val="00710D98"/>
    <w:rsid w:val="00711CE9"/>
    <w:rsid w:val="00712266"/>
    <w:rsid w:val="00712593"/>
    <w:rsid w:val="00712D82"/>
    <w:rsid w:val="00716E22"/>
    <w:rsid w:val="007171AB"/>
    <w:rsid w:val="007213D0"/>
    <w:rsid w:val="00732599"/>
    <w:rsid w:val="00735857"/>
    <w:rsid w:val="00740765"/>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7B4E"/>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37CCC"/>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2C13"/>
    <w:rsid w:val="00893029"/>
    <w:rsid w:val="0089514A"/>
    <w:rsid w:val="00895C2A"/>
    <w:rsid w:val="008A03E9"/>
    <w:rsid w:val="008A0A0D"/>
    <w:rsid w:val="008A3961"/>
    <w:rsid w:val="008A4CEA"/>
    <w:rsid w:val="008A7506"/>
    <w:rsid w:val="008B1603"/>
    <w:rsid w:val="008B20ED"/>
    <w:rsid w:val="008B3F36"/>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0617A"/>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3CA3"/>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3B3E"/>
    <w:rsid w:val="00BA61AC"/>
    <w:rsid w:val="00BB17B0"/>
    <w:rsid w:val="00BB28BF"/>
    <w:rsid w:val="00BB2F42"/>
    <w:rsid w:val="00BB4AC0"/>
    <w:rsid w:val="00BB5683"/>
    <w:rsid w:val="00BB72D7"/>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011"/>
    <w:rsid w:val="00C63EC4"/>
    <w:rsid w:val="00C64CD9"/>
    <w:rsid w:val="00C670F8"/>
    <w:rsid w:val="00C6780B"/>
    <w:rsid w:val="00C7374A"/>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800"/>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5D1F"/>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2823"/>
    <w:rsid w:val="00DE73D2"/>
    <w:rsid w:val="00DF5BFB"/>
    <w:rsid w:val="00DF5CD6"/>
    <w:rsid w:val="00E022DA"/>
    <w:rsid w:val="00E02E9F"/>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441"/>
    <w:rsid w:val="00E475C3"/>
    <w:rsid w:val="00E509B0"/>
    <w:rsid w:val="00E50B11"/>
    <w:rsid w:val="00E52EED"/>
    <w:rsid w:val="00E54246"/>
    <w:rsid w:val="00E55D8E"/>
    <w:rsid w:val="00E64543"/>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15A"/>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0F13"/>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487D"/>
    <w:rsid w:val="00FA5DDD"/>
    <w:rsid w:val="00FA6255"/>
    <w:rsid w:val="00FA7644"/>
    <w:rsid w:val="00FB0647"/>
    <w:rsid w:val="00FB1FA3"/>
    <w:rsid w:val="00FB43A8"/>
    <w:rsid w:val="00FB5279"/>
    <w:rsid w:val="00FC069A"/>
    <w:rsid w:val="00FC08A9"/>
    <w:rsid w:val="00FC0BA0"/>
    <w:rsid w:val="00FC53DF"/>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F2294"/>
  <w15:docId w15:val="{6EB6F147-E9F7-45E5-963B-733067DA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2BD504E0C2485BBACC98DF3D4DE8C2"/>
        <w:category>
          <w:name w:val="Allmänt"/>
          <w:gallery w:val="placeholder"/>
        </w:category>
        <w:types>
          <w:type w:val="bbPlcHdr"/>
        </w:types>
        <w:behaviors>
          <w:behavior w:val="content"/>
        </w:behaviors>
        <w:guid w:val="{74ACB022-3A5A-40EB-90C5-5B8CA61D049E}"/>
      </w:docPartPr>
      <w:docPartBody>
        <w:p w:rsidR="009A5029" w:rsidRDefault="00044CCE" w:rsidP="00044CCE">
          <w:pPr>
            <w:pStyle w:val="2F2BD504E0C2485BBACC98DF3D4DE8C2"/>
          </w:pPr>
          <w:r>
            <w:rPr>
              <w:rStyle w:val="Platshllartext"/>
            </w:rPr>
            <w:t xml:space="preserve"> </w:t>
          </w:r>
        </w:p>
      </w:docPartBody>
    </w:docPart>
    <w:docPart>
      <w:docPartPr>
        <w:name w:val="B9B7686FD8D84F959BAA079B131713CE"/>
        <w:category>
          <w:name w:val="Allmänt"/>
          <w:gallery w:val="placeholder"/>
        </w:category>
        <w:types>
          <w:type w:val="bbPlcHdr"/>
        </w:types>
        <w:behaviors>
          <w:behavior w:val="content"/>
        </w:behaviors>
        <w:guid w:val="{79917E84-504A-444C-9178-FA7175AB113C}"/>
      </w:docPartPr>
      <w:docPartBody>
        <w:p w:rsidR="009A5029" w:rsidRDefault="00044CCE" w:rsidP="00044CCE">
          <w:pPr>
            <w:pStyle w:val="B9B7686FD8D84F959BAA079B131713CE"/>
          </w:pPr>
          <w:r>
            <w:rPr>
              <w:rStyle w:val="Platshllartext"/>
            </w:rPr>
            <w:t xml:space="preserve"> </w:t>
          </w:r>
        </w:p>
      </w:docPartBody>
    </w:docPart>
    <w:docPart>
      <w:docPartPr>
        <w:name w:val="D3A02B5D040F4794A8BFEDEE519C6227"/>
        <w:category>
          <w:name w:val="Allmänt"/>
          <w:gallery w:val="placeholder"/>
        </w:category>
        <w:types>
          <w:type w:val="bbPlcHdr"/>
        </w:types>
        <w:behaviors>
          <w:behavior w:val="content"/>
        </w:behaviors>
        <w:guid w:val="{BB6FADCF-5DD0-421A-8C74-C193EC67A691}"/>
      </w:docPartPr>
      <w:docPartBody>
        <w:p w:rsidR="009A5029" w:rsidRDefault="00044CCE" w:rsidP="00044CCE">
          <w:pPr>
            <w:pStyle w:val="D3A02B5D040F4794A8BFEDEE519C6227"/>
          </w:pPr>
          <w:r>
            <w:rPr>
              <w:rStyle w:val="Platshllartext"/>
            </w:rPr>
            <w:t xml:space="preserve"> </w:t>
          </w:r>
        </w:p>
      </w:docPartBody>
    </w:docPart>
    <w:docPart>
      <w:docPartPr>
        <w:name w:val="C5D8AFE39C9D430D92AAE1AED6A6483F"/>
        <w:category>
          <w:name w:val="Allmänt"/>
          <w:gallery w:val="placeholder"/>
        </w:category>
        <w:types>
          <w:type w:val="bbPlcHdr"/>
        </w:types>
        <w:behaviors>
          <w:behavior w:val="content"/>
        </w:behaviors>
        <w:guid w:val="{185B941F-A2BD-4F23-9C46-9259311818A1}"/>
      </w:docPartPr>
      <w:docPartBody>
        <w:p w:rsidR="009A5029" w:rsidRDefault="00044CCE" w:rsidP="00044CCE">
          <w:pPr>
            <w:pStyle w:val="C5D8AFE39C9D430D92AAE1AED6A6483F"/>
          </w:pPr>
          <w:r>
            <w:rPr>
              <w:rStyle w:val="Platshllartext"/>
            </w:rPr>
            <w:t xml:space="preserve"> </w:t>
          </w:r>
        </w:p>
      </w:docPartBody>
    </w:docPart>
    <w:docPart>
      <w:docPartPr>
        <w:name w:val="79D0FFCE6EEA415C84663313193818A2"/>
        <w:category>
          <w:name w:val="Allmänt"/>
          <w:gallery w:val="placeholder"/>
        </w:category>
        <w:types>
          <w:type w:val="bbPlcHdr"/>
        </w:types>
        <w:behaviors>
          <w:behavior w:val="content"/>
        </w:behaviors>
        <w:guid w:val="{8896B3FD-B214-4B58-898B-2DCBC9067674}"/>
      </w:docPartPr>
      <w:docPartBody>
        <w:p w:rsidR="009A5029" w:rsidRDefault="00044CCE" w:rsidP="00044CCE">
          <w:pPr>
            <w:pStyle w:val="79D0FFCE6EEA415C84663313193818A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CE"/>
    <w:rsid w:val="00044CCE"/>
    <w:rsid w:val="009A50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8E298E76DC1443C9BACBABF50FE5585">
    <w:name w:val="D8E298E76DC1443C9BACBABF50FE5585"/>
    <w:rsid w:val="00044CCE"/>
  </w:style>
  <w:style w:type="character" w:styleId="Platshllartext">
    <w:name w:val="Placeholder Text"/>
    <w:basedOn w:val="Standardstycketeckensnitt"/>
    <w:uiPriority w:val="99"/>
    <w:semiHidden/>
    <w:rsid w:val="00044CCE"/>
    <w:rPr>
      <w:noProof w:val="0"/>
      <w:color w:val="808080"/>
    </w:rPr>
  </w:style>
  <w:style w:type="paragraph" w:customStyle="1" w:styleId="544468F7E4EB487598D7F5DEDCCACCF8">
    <w:name w:val="544468F7E4EB487598D7F5DEDCCACCF8"/>
    <w:rsid w:val="00044CCE"/>
  </w:style>
  <w:style w:type="paragraph" w:customStyle="1" w:styleId="2971F7F7E28E403892018EE33DDD9081">
    <w:name w:val="2971F7F7E28E403892018EE33DDD9081"/>
    <w:rsid w:val="00044CCE"/>
  </w:style>
  <w:style w:type="paragraph" w:customStyle="1" w:styleId="6C8C1306999440F7AFF503E791ADABD9">
    <w:name w:val="6C8C1306999440F7AFF503E791ADABD9"/>
    <w:rsid w:val="00044CCE"/>
  </w:style>
  <w:style w:type="paragraph" w:customStyle="1" w:styleId="2F2BD504E0C2485BBACC98DF3D4DE8C2">
    <w:name w:val="2F2BD504E0C2485BBACC98DF3D4DE8C2"/>
    <w:rsid w:val="00044CCE"/>
  </w:style>
  <w:style w:type="paragraph" w:customStyle="1" w:styleId="B9B7686FD8D84F959BAA079B131713CE">
    <w:name w:val="B9B7686FD8D84F959BAA079B131713CE"/>
    <w:rsid w:val="00044CCE"/>
  </w:style>
  <w:style w:type="paragraph" w:customStyle="1" w:styleId="980D18F81CF3446488D963877BB2D9FF">
    <w:name w:val="980D18F81CF3446488D963877BB2D9FF"/>
    <w:rsid w:val="00044CCE"/>
  </w:style>
  <w:style w:type="paragraph" w:customStyle="1" w:styleId="2C841C1F156147899B4E4D0D17B3191A">
    <w:name w:val="2C841C1F156147899B4E4D0D17B3191A"/>
    <w:rsid w:val="00044CCE"/>
  </w:style>
  <w:style w:type="paragraph" w:customStyle="1" w:styleId="05F8EEBCE13D48BC9EDE99F72F66AA97">
    <w:name w:val="05F8EEBCE13D48BC9EDE99F72F66AA97"/>
    <w:rsid w:val="00044CCE"/>
  </w:style>
  <w:style w:type="paragraph" w:customStyle="1" w:styleId="D3A02B5D040F4794A8BFEDEE519C6227">
    <w:name w:val="D3A02B5D040F4794A8BFEDEE519C6227"/>
    <w:rsid w:val="00044CCE"/>
  </w:style>
  <w:style w:type="paragraph" w:customStyle="1" w:styleId="C5D8AFE39C9D430D92AAE1AED6A6483F">
    <w:name w:val="C5D8AFE39C9D430D92AAE1AED6A6483F"/>
    <w:rsid w:val="00044CCE"/>
  </w:style>
  <w:style w:type="paragraph" w:customStyle="1" w:styleId="23B7FC43AEC44C80980DE7531A33316E">
    <w:name w:val="23B7FC43AEC44C80980DE7531A33316E"/>
    <w:rsid w:val="00044CCE"/>
  </w:style>
  <w:style w:type="paragraph" w:customStyle="1" w:styleId="48E0E6EE60D142D4AD461A06FF72017E">
    <w:name w:val="48E0E6EE60D142D4AD461A06FF72017E"/>
    <w:rsid w:val="00044CCE"/>
  </w:style>
  <w:style w:type="paragraph" w:customStyle="1" w:styleId="B75B024C688A4E1A8404562EE72CB160">
    <w:name w:val="B75B024C688A4E1A8404562EE72CB160"/>
    <w:rsid w:val="00044CCE"/>
  </w:style>
  <w:style w:type="paragraph" w:customStyle="1" w:styleId="BF9C77DC97F64F9FB7448721E186CC4A">
    <w:name w:val="BF9C77DC97F64F9FB7448721E186CC4A"/>
    <w:rsid w:val="00044CCE"/>
  </w:style>
  <w:style w:type="paragraph" w:customStyle="1" w:styleId="DC8FE03692F74725A3F69144C047E0CE">
    <w:name w:val="DC8FE03692F74725A3F69144C047E0CE"/>
    <w:rsid w:val="00044CCE"/>
  </w:style>
  <w:style w:type="paragraph" w:customStyle="1" w:styleId="79D0FFCE6EEA415C84663313193818A2">
    <w:name w:val="79D0FFCE6EEA415C84663313193818A2"/>
    <w:rsid w:val="00044CCE"/>
  </w:style>
  <w:style w:type="paragraph" w:customStyle="1" w:styleId="A727C60C008F418BB036447DA16B2C97">
    <w:name w:val="A727C60C008F418BB036447DA16B2C97"/>
    <w:rsid w:val="00044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2019-06-26T00:00:00</HeaderDate>
    <Office/>
    <Dnr>A2019/01217/JÄM</Dnr>
    <ParagrafNr/>
    <DocumentTitle/>
    <VisitingAddress/>
    <Extra1/>
    <Extra2/>
    <Extra3>Betty Malmberg</Extra3>
    <Number/>
    <Recipient>Till riksdagen </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7294D32C5E9EF34CB5632DDF2F5AF20F" ma:contentTypeVersion="1" ma:contentTypeDescription="Skapa nytt dokument med möjlighet att välja RK-mall" ma:contentTypeScope="" ma:versionID="ea1f46ca670873df5366b38fc94f1861">
  <xsd:schema xmlns:xsd="http://www.w3.org/2001/XMLSchema" xmlns:xs="http://www.w3.org/2001/XMLSchema" xmlns:p="http://schemas.microsoft.com/office/2006/metadata/properties" xmlns:ns2="4e9c2f0c-7bf8-49af-8356-cbf363fc78a7" xmlns:ns3="cc625d36-bb37-4650-91b9-0c96159295ba" xmlns:ns4="18f3d968-6251-40b0-9f11-012b293496c2" xmlns:ns5="0c29d14f-4f39-4721-823d-1d845105a599" targetNamespace="http://schemas.microsoft.com/office/2006/metadata/properties" ma:root="true" ma:fieldsID="a24ed00e610304e4eada239c8bf58202" ns2:_="" ns3:_="" ns4:_="" ns5:_="">
    <xsd:import namespace="4e9c2f0c-7bf8-49af-8356-cbf363fc78a7"/>
    <xsd:import namespace="cc625d36-bb37-4650-91b9-0c96159295ba"/>
    <xsd:import namespace="18f3d968-6251-40b0-9f11-012b293496c2"/>
    <xsd:import namespace="0c29d14f-4f39-4721-823d-1d845105a599"/>
    <xsd:element name="properties">
      <xsd:complexType>
        <xsd:sequence>
          <xsd:element name="documentManagement">
            <xsd:complexType>
              <xsd:all>
                <xsd:element ref="ns2:RecordNumber" minOccurs="0"/>
                <xsd:element ref="ns2:DirtyMigration" minOccurs="0"/>
                <xsd:element ref="ns3:TaxCatchAllLabel" minOccurs="0"/>
                <xsd:element ref="ns3:k46d94c0acf84ab9a79866a9d8b1905f" minOccurs="0"/>
                <xsd:element ref="ns3:TaxCatchAll" minOccurs="0"/>
                <xsd:element ref="ns3:edbe0b5c82304c8e847ab7b8c02a77c3" minOccurs="0"/>
                <xsd:element ref="ns4:RKNyckelord"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Taxonomy Catch All Column1" ma:description="" ma:hidden="true" ma:list="{2e23b06d-ff9d-46ec-a4fc-fc7ca4e8240f}" ma:internalName="TaxCatchAllLabel" ma:readOnly="true" ma:showField="CatchAllDataLabel" ma:web="50ce4725-3f48-418b-b142-09b76e37f040">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3" nillable="true" ma:displayName="Taxonomy Catch All Column" ma:description="" ma:hidden="true" ma:list="{2e23b06d-ff9d-46ec-a4fc-fc7ca4e8240f}" ma:internalName="TaxCatchAll" ma:showField="CatchAllData" ma:web="50ce4725-3f48-418b-b142-09b76e37f040">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9d14f-4f39-4721-823d-1d845105a599"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923fcdac-cf4d-4a79-8222-96e0f1dbb267</RD_Svarsid>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CEE5-6E19-4881-B369-092A66ED5F0C}">
  <ds:schemaRefs>
    <ds:schemaRef ds:uri="http://schemas.microsoft.com/sharepoint/v3/contenttype/forms"/>
  </ds:schemaRefs>
</ds:datastoreItem>
</file>

<file path=customXml/itemProps2.xml><?xml version="1.0" encoding="utf-8"?>
<ds:datastoreItem xmlns:ds="http://schemas.openxmlformats.org/officeDocument/2006/customXml" ds:itemID="{B22274A4-D293-4E0F-9E7E-18BF5254A880}"/>
</file>

<file path=customXml/itemProps3.xml><?xml version="1.0" encoding="utf-8"?>
<ds:datastoreItem xmlns:ds="http://schemas.openxmlformats.org/officeDocument/2006/customXml" ds:itemID="{FF991C87-B8AF-4E0D-B0FE-789B8C9EB764}">
  <ds:schemaRefs>
    <ds:schemaRef ds:uri="http://lp/documentinfo/RK"/>
  </ds:schemaRefs>
</ds:datastoreItem>
</file>

<file path=customXml/itemProps4.xml><?xml version="1.0" encoding="utf-8"?>
<ds:datastoreItem xmlns:ds="http://schemas.openxmlformats.org/officeDocument/2006/customXml" ds:itemID="{69C0490D-CFA6-406E-83BE-DB2B8C138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0c29d14f-4f39-4721-823d-1d845105a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85823E-0DF8-4637-BF60-538485734B9E}">
  <ds:schemaRefs>
    <ds:schemaRef ds:uri="Microsoft.SharePoint.Taxonomy.ContentTypeSync"/>
  </ds:schemaRefs>
</ds:datastoreItem>
</file>

<file path=customXml/itemProps6.xml><?xml version="1.0" encoding="utf-8"?>
<ds:datastoreItem xmlns:ds="http://schemas.openxmlformats.org/officeDocument/2006/customXml" ds:itemID="{76C1CCBC-A278-4898-AF6C-CDB1C622DA03}">
  <ds:schemaRefs>
    <ds:schemaRef ds:uri="http://schemas.microsoft.com/office/2006/documentManagement/types"/>
    <ds:schemaRef ds:uri="4e9c2f0c-7bf8-49af-8356-cbf363fc78a7"/>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0c29d14f-4f39-4721-823d-1d845105a599"/>
    <ds:schemaRef ds:uri="18f3d968-6251-40b0-9f11-012b293496c2"/>
    <ds:schemaRef ds:uri="cc625d36-bb37-4650-91b9-0c96159295ba"/>
    <ds:schemaRef ds:uri="http://purl.org/dc/dcmitype/"/>
  </ds:schemaRefs>
</ds:datastoreItem>
</file>

<file path=customXml/itemProps7.xml><?xml version="1.0" encoding="utf-8"?>
<ds:datastoreItem xmlns:ds="http://schemas.openxmlformats.org/officeDocument/2006/customXml" ds:itemID="{21150101-FF5A-466F-9635-312C7EC76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2</Pages>
  <Words>511</Words>
  <Characters>2712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Österberg</dc:creator>
  <cp:keywords/>
  <dc:description/>
  <cp:lastModifiedBy> </cp:lastModifiedBy>
  <cp:revision>12</cp:revision>
  <dcterms:created xsi:type="dcterms:W3CDTF">2019-06-24T09:05:00Z</dcterms:created>
  <dcterms:modified xsi:type="dcterms:W3CDTF">2019-06-26T06:47:00Z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1f5f67d7-8b5c-4b67-b388-01b399c1c524</vt:lpwstr>
  </property>
</Properties>
</file>