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8863" w14:textId="77777777" w:rsidR="00180A62" w:rsidRDefault="00180A62" w:rsidP="00DA0661">
      <w:pPr>
        <w:pStyle w:val="Rubrik"/>
      </w:pPr>
      <w:bookmarkStart w:id="0" w:name="Start"/>
      <w:bookmarkEnd w:id="0"/>
      <w:r>
        <w:t>Svar på fråga 2019/20:88 av Magnus Persson (SD)</w:t>
      </w:r>
      <w:r>
        <w:br/>
        <w:t>Fackförbundens företrädesrätt att utse skyddsombud</w:t>
      </w:r>
    </w:p>
    <w:p w14:paraId="3F101269" w14:textId="77777777" w:rsidR="00180A62" w:rsidRDefault="00180A62" w:rsidP="002749F7">
      <w:pPr>
        <w:pStyle w:val="Brdtext"/>
      </w:pPr>
      <w:r>
        <w:t xml:space="preserve">Magnus Persson har frågat mig </w:t>
      </w:r>
      <w:r w:rsidR="005062EC">
        <w:t>om jag tänker verka för att regeringen lämnar förslag om att avveckla fackförbundens rätt att utse skyddsombud.</w:t>
      </w:r>
    </w:p>
    <w:p w14:paraId="669F14D1" w14:textId="77777777" w:rsidR="00B106C2" w:rsidRDefault="00F56D05" w:rsidP="002749F7">
      <w:pPr>
        <w:pStyle w:val="Brdtext"/>
      </w:pPr>
      <w:r>
        <w:t>Ingen som arbetar i Sverige ska ha ett arbete där man blir utnyttjad eller utsliten. Ingen ska riskera att dö eller skadas allvarligt i sitt arbete.</w:t>
      </w:r>
      <w:r w:rsidR="00B106C2">
        <w:t xml:space="preserve"> </w:t>
      </w:r>
    </w:p>
    <w:p w14:paraId="7FEE8B7C" w14:textId="77777777" w:rsidR="00E94711" w:rsidRDefault="00E94711" w:rsidP="002749F7">
      <w:pPr>
        <w:pStyle w:val="Brdtext"/>
      </w:pPr>
      <w:r>
        <w:t>A</w:t>
      </w:r>
      <w:r w:rsidRPr="00B3332E">
        <w:t>rbetsgivaren ansvarar för arbetsmiljön och samverkar med arbetstagar</w:t>
      </w:r>
      <w:r>
        <w:t>na</w:t>
      </w:r>
      <w:r w:rsidRPr="00B3332E">
        <w:t xml:space="preserve"> för att åstadkomma en bra arbetsmiljö. Arbetstagarnas representant är skyddsombudet.</w:t>
      </w:r>
      <w:r>
        <w:t xml:space="preserve"> Skyddsombuden företräder arbetstagarna i arbetsmiljöfrågor och ska verka för en tillfredsställande arbetsmiljö.</w:t>
      </w:r>
    </w:p>
    <w:p w14:paraId="7D6A1405" w14:textId="77777777" w:rsidR="00DB3651" w:rsidRDefault="00B106C2" w:rsidP="002749F7">
      <w:pPr>
        <w:pStyle w:val="Brdtext"/>
      </w:pPr>
      <w:r>
        <w:t>Skyddsombudens verksamhet är avgörande för att det systematiska arbetsmiljöarbetet på landets arbetsplatser ska fungera.</w:t>
      </w:r>
      <w:r w:rsidR="00E94711">
        <w:t xml:space="preserve"> </w:t>
      </w:r>
      <w:r>
        <w:t>En av grundtankarna med arbetsmiljölagen är att tyngdpunkten i arbetsmiljöarbetet ska ligga i det lokala samarbetet.</w:t>
      </w:r>
    </w:p>
    <w:p w14:paraId="698F0D4F" w14:textId="77777777" w:rsidR="00B5647F" w:rsidRDefault="00B5647F" w:rsidP="002749F7">
      <w:pPr>
        <w:pStyle w:val="Brdtext"/>
      </w:pPr>
      <w:r w:rsidRPr="00B5647F">
        <w:t>Skyddsombud utses av en lokal arbetstagarorganisation som är eller brukar vara bunden av kollektivavtal i förhållande till arbetsgivaren. Finns det inte någon sådan organisation, utses skyddsombud av arbetstagarna.</w:t>
      </w:r>
    </w:p>
    <w:p w14:paraId="2FFE7587" w14:textId="77777777" w:rsidR="00B3332E" w:rsidRDefault="00B3332E" w:rsidP="002749F7">
      <w:pPr>
        <w:pStyle w:val="Brdtext"/>
      </w:pPr>
      <w:r>
        <w:t xml:space="preserve">Jag </w:t>
      </w:r>
      <w:r w:rsidR="00456ACD">
        <w:t>tänker</w:t>
      </w:r>
      <w:r>
        <w:t xml:space="preserve"> inte verka för att regeringen ska lämna förslag om att avveckla fackförbundens rätt att utse skyddsombud.</w:t>
      </w:r>
    </w:p>
    <w:p w14:paraId="34787ABC" w14:textId="77777777" w:rsidR="00180A62" w:rsidRDefault="00180A6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EB4082B889C462DB4050FE4F84C5E59"/>
          </w:placeholder>
          <w:dataBinding w:prefixMappings="xmlns:ns0='http://lp/documentinfo/RK' " w:xpath="/ns0:DocumentInfo[1]/ns0:BaseInfo[1]/ns0:HeaderDate[1]" w:storeItemID="{76B12A72-AF7A-4267-9738-87B2CCA634C2}"/>
          <w:date w:fullDate="2019-10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8 oktober 2019</w:t>
          </w:r>
        </w:sdtContent>
      </w:sdt>
    </w:p>
    <w:p w14:paraId="0D093BBE" w14:textId="77777777" w:rsidR="00180A62" w:rsidRDefault="00180A62" w:rsidP="004E7A8F">
      <w:pPr>
        <w:pStyle w:val="Brdtextutanavstnd"/>
      </w:pPr>
    </w:p>
    <w:p w14:paraId="4B158F6F" w14:textId="77777777" w:rsidR="00180A62" w:rsidRDefault="00DF118E" w:rsidP="00422A41">
      <w:pPr>
        <w:pStyle w:val="Brdtext"/>
      </w:pPr>
      <w:r>
        <w:t>Eva Nordmark</w:t>
      </w:r>
      <w:bookmarkStart w:id="1" w:name="_GoBack"/>
      <w:bookmarkEnd w:id="1"/>
    </w:p>
    <w:sectPr w:rsidR="00180A62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D9F41" w14:textId="77777777" w:rsidR="00180A62" w:rsidRDefault="00180A62" w:rsidP="00A87A54">
      <w:pPr>
        <w:spacing w:after="0" w:line="240" w:lineRule="auto"/>
      </w:pPr>
      <w:r>
        <w:separator/>
      </w:r>
    </w:p>
  </w:endnote>
  <w:endnote w:type="continuationSeparator" w:id="0">
    <w:p w14:paraId="6E532BB2" w14:textId="77777777" w:rsidR="00180A62" w:rsidRDefault="00180A6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A32336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FCF991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05F4D7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2EB852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32B4EC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7C3999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2692BD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B10110" w14:textId="77777777" w:rsidTr="00C26068">
      <w:trPr>
        <w:trHeight w:val="227"/>
      </w:trPr>
      <w:tc>
        <w:tcPr>
          <w:tcW w:w="4074" w:type="dxa"/>
        </w:tcPr>
        <w:p w14:paraId="55E72DE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0DA16F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682A72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2F23D" w14:textId="77777777" w:rsidR="00180A62" w:rsidRDefault="00180A62" w:rsidP="00A87A54">
      <w:pPr>
        <w:spacing w:after="0" w:line="240" w:lineRule="auto"/>
      </w:pPr>
      <w:r>
        <w:separator/>
      </w:r>
    </w:p>
  </w:footnote>
  <w:footnote w:type="continuationSeparator" w:id="0">
    <w:p w14:paraId="1223BFB1" w14:textId="77777777" w:rsidR="00180A62" w:rsidRDefault="00180A6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80A62" w14:paraId="1E483D32" w14:textId="77777777" w:rsidTr="00C93EBA">
      <w:trPr>
        <w:trHeight w:val="227"/>
      </w:trPr>
      <w:tc>
        <w:tcPr>
          <w:tcW w:w="5534" w:type="dxa"/>
        </w:tcPr>
        <w:p w14:paraId="25C1BF57" w14:textId="77777777" w:rsidR="00180A62" w:rsidRPr="007D73AB" w:rsidRDefault="00180A62">
          <w:pPr>
            <w:pStyle w:val="Sidhuvud"/>
          </w:pPr>
        </w:p>
      </w:tc>
      <w:tc>
        <w:tcPr>
          <w:tcW w:w="3170" w:type="dxa"/>
          <w:vAlign w:val="bottom"/>
        </w:tcPr>
        <w:p w14:paraId="14D62242" w14:textId="77777777" w:rsidR="00180A62" w:rsidRPr="007D73AB" w:rsidRDefault="00180A62" w:rsidP="00340DE0">
          <w:pPr>
            <w:pStyle w:val="Sidhuvud"/>
          </w:pPr>
        </w:p>
      </w:tc>
      <w:tc>
        <w:tcPr>
          <w:tcW w:w="1134" w:type="dxa"/>
        </w:tcPr>
        <w:p w14:paraId="75ECF38C" w14:textId="77777777" w:rsidR="00180A62" w:rsidRDefault="00180A62" w:rsidP="005A703A">
          <w:pPr>
            <w:pStyle w:val="Sidhuvud"/>
          </w:pPr>
        </w:p>
      </w:tc>
    </w:tr>
    <w:tr w:rsidR="00180A62" w14:paraId="41F75C0E" w14:textId="77777777" w:rsidTr="00C93EBA">
      <w:trPr>
        <w:trHeight w:val="1928"/>
      </w:trPr>
      <w:tc>
        <w:tcPr>
          <w:tcW w:w="5534" w:type="dxa"/>
        </w:tcPr>
        <w:p w14:paraId="54605A0A" w14:textId="77777777" w:rsidR="00180A62" w:rsidRPr="00340DE0" w:rsidRDefault="00180A6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7BD129E" wp14:editId="5B80348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F6B184A" w14:textId="77777777" w:rsidR="00180A62" w:rsidRPr="00710A6C" w:rsidRDefault="00180A62" w:rsidP="00EE3C0F">
          <w:pPr>
            <w:pStyle w:val="Sidhuvud"/>
            <w:rPr>
              <w:b/>
            </w:rPr>
          </w:pPr>
        </w:p>
        <w:p w14:paraId="1A8F7C84" w14:textId="77777777" w:rsidR="00180A62" w:rsidRDefault="00180A62" w:rsidP="00EE3C0F">
          <w:pPr>
            <w:pStyle w:val="Sidhuvud"/>
          </w:pPr>
        </w:p>
        <w:p w14:paraId="0DA89F2F" w14:textId="77777777" w:rsidR="00180A62" w:rsidRDefault="00180A62" w:rsidP="00EE3C0F">
          <w:pPr>
            <w:pStyle w:val="Sidhuvud"/>
          </w:pPr>
        </w:p>
        <w:p w14:paraId="18EF8FA4" w14:textId="77777777" w:rsidR="00180A62" w:rsidRDefault="00180A6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3DE398D58F14B83819863CA47E9EB30"/>
            </w:placeholder>
            <w:dataBinding w:prefixMappings="xmlns:ns0='http://lp/documentinfo/RK' " w:xpath="/ns0:DocumentInfo[1]/ns0:BaseInfo[1]/ns0:Dnr[1]" w:storeItemID="{76B12A72-AF7A-4267-9738-87B2CCA634C2}"/>
            <w:text/>
          </w:sdtPr>
          <w:sdtEndPr/>
          <w:sdtContent>
            <w:p w14:paraId="39663795" w14:textId="77777777" w:rsidR="00180A62" w:rsidRDefault="00180A62" w:rsidP="00EE3C0F">
              <w:pPr>
                <w:pStyle w:val="Sidhuvud"/>
              </w:pPr>
              <w:r>
                <w:t>A2019/</w:t>
              </w:r>
              <w:r w:rsidR="00B3332E">
                <w:t>01805/ARM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1F3883F9F6B4B4387E0E7BFD12B9233"/>
            </w:placeholder>
            <w:showingPlcHdr/>
            <w:dataBinding w:prefixMappings="xmlns:ns0='http://lp/documentinfo/RK' " w:xpath="/ns0:DocumentInfo[1]/ns0:BaseInfo[1]/ns0:DocNumber[1]" w:storeItemID="{76B12A72-AF7A-4267-9738-87B2CCA634C2}"/>
            <w:text/>
          </w:sdtPr>
          <w:sdtEndPr/>
          <w:sdtContent>
            <w:p w14:paraId="216F2107" w14:textId="77777777" w:rsidR="00180A62" w:rsidRDefault="00180A6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F52D179" w14:textId="77777777" w:rsidR="00180A62" w:rsidRDefault="00180A62" w:rsidP="00EE3C0F">
          <w:pPr>
            <w:pStyle w:val="Sidhuvud"/>
          </w:pPr>
        </w:p>
      </w:tc>
      <w:tc>
        <w:tcPr>
          <w:tcW w:w="1134" w:type="dxa"/>
        </w:tcPr>
        <w:p w14:paraId="673AF72E" w14:textId="77777777" w:rsidR="00180A62" w:rsidRDefault="00180A62" w:rsidP="0094502D">
          <w:pPr>
            <w:pStyle w:val="Sidhuvud"/>
          </w:pPr>
        </w:p>
        <w:p w14:paraId="5C2992F3" w14:textId="77777777" w:rsidR="00180A62" w:rsidRPr="0094502D" w:rsidRDefault="00180A62" w:rsidP="00EC71A6">
          <w:pPr>
            <w:pStyle w:val="Sidhuvud"/>
          </w:pPr>
        </w:p>
      </w:tc>
    </w:tr>
    <w:tr w:rsidR="00180A62" w14:paraId="5D5DEB6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1043728A93748F38161167CFBB9C5A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9934E84" w14:textId="77777777" w:rsidR="00DF118E" w:rsidRPr="00DF118E" w:rsidRDefault="00DF118E" w:rsidP="00340DE0">
              <w:pPr>
                <w:pStyle w:val="Sidhuvud"/>
                <w:rPr>
                  <w:b/>
                </w:rPr>
              </w:pPr>
              <w:r w:rsidRPr="00DF118E">
                <w:rPr>
                  <w:b/>
                </w:rPr>
                <w:t>Arbetsmarknadsdepartementet</w:t>
              </w:r>
            </w:p>
            <w:p w14:paraId="3337F818" w14:textId="77777777" w:rsidR="00180A62" w:rsidRPr="00340DE0" w:rsidRDefault="00DF118E" w:rsidP="00340DE0">
              <w:pPr>
                <w:pStyle w:val="Sidhuvud"/>
              </w:pPr>
              <w:r w:rsidRPr="00DF118E">
                <w:t>Arbetsmarknadsministern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4A89B193CB843F89B46FEAC684F3586"/>
          </w:placeholder>
          <w:dataBinding w:prefixMappings="xmlns:ns0='http://lp/documentinfo/RK' " w:xpath="/ns0:DocumentInfo[1]/ns0:BaseInfo[1]/ns0:Recipient[1]" w:storeItemID="{76B12A72-AF7A-4267-9738-87B2CCA634C2}"/>
          <w:text w:multiLine="1"/>
        </w:sdtPr>
        <w:sdtEndPr/>
        <w:sdtContent>
          <w:tc>
            <w:tcPr>
              <w:tcW w:w="3170" w:type="dxa"/>
            </w:tcPr>
            <w:p w14:paraId="053577E8" w14:textId="77777777" w:rsidR="00180A62" w:rsidRDefault="00180A6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F45A1D2" w14:textId="77777777" w:rsidR="00180A62" w:rsidRDefault="00180A62" w:rsidP="003E6020">
          <w:pPr>
            <w:pStyle w:val="Sidhuvud"/>
          </w:pPr>
        </w:p>
      </w:tc>
    </w:tr>
  </w:tbl>
  <w:p w14:paraId="771BA5E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6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A62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2D34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039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43BF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ACD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62EC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0C1A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D43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162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4387"/>
    <w:rsid w:val="008E4BF6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06C2"/>
    <w:rsid w:val="00B149E2"/>
    <w:rsid w:val="00B2169D"/>
    <w:rsid w:val="00B21CBB"/>
    <w:rsid w:val="00B2606D"/>
    <w:rsid w:val="00B263C0"/>
    <w:rsid w:val="00B316CA"/>
    <w:rsid w:val="00B31BFB"/>
    <w:rsid w:val="00B3332E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404B"/>
    <w:rsid w:val="00B556E8"/>
    <w:rsid w:val="00B55E70"/>
    <w:rsid w:val="00B5647F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755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3651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18E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4711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6D05"/>
    <w:rsid w:val="00F6392C"/>
    <w:rsid w:val="00F64256"/>
    <w:rsid w:val="00F66093"/>
    <w:rsid w:val="00F66657"/>
    <w:rsid w:val="00F6751E"/>
    <w:rsid w:val="00F70848"/>
    <w:rsid w:val="00F711CB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6FCAC9"/>
  <w15:docId w15:val="{FB784024-1B02-4F14-94DF-4BF8672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DE398D58F14B83819863CA47E9EB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DAF7A2-7819-499F-8DC6-BC138D094BDD}"/>
      </w:docPartPr>
      <w:docPartBody>
        <w:p w:rsidR="002D343F" w:rsidRDefault="00AC582A" w:rsidP="00AC582A">
          <w:pPr>
            <w:pStyle w:val="C3DE398D58F14B83819863CA47E9EB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F3883F9F6B4B4387E0E7BFD12B92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838B6-E4D3-48D2-A9D4-5DBF83E41F0F}"/>
      </w:docPartPr>
      <w:docPartBody>
        <w:p w:rsidR="002D343F" w:rsidRDefault="00AC582A" w:rsidP="00AC582A">
          <w:pPr>
            <w:pStyle w:val="E1F3883F9F6B4B4387E0E7BFD12B92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043728A93748F38161167CFBB9C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FF895-2F86-4493-A256-0EA70B74A6C9}"/>
      </w:docPartPr>
      <w:docPartBody>
        <w:p w:rsidR="002D343F" w:rsidRDefault="00AC582A" w:rsidP="00AC582A">
          <w:pPr>
            <w:pStyle w:val="41043728A93748F38161167CFBB9C5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A89B193CB843F89B46FEAC684F3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2C084-9693-403F-82F0-E1CECC107A82}"/>
      </w:docPartPr>
      <w:docPartBody>
        <w:p w:rsidR="002D343F" w:rsidRDefault="00AC582A" w:rsidP="00AC582A">
          <w:pPr>
            <w:pStyle w:val="B4A89B193CB843F89B46FEAC684F35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B4082B889C462DB4050FE4F84C5E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C4477-E334-441F-9937-1F4C22647A41}"/>
      </w:docPartPr>
      <w:docPartBody>
        <w:p w:rsidR="002D343F" w:rsidRDefault="00AC582A" w:rsidP="00AC582A">
          <w:pPr>
            <w:pStyle w:val="FEB4082B889C462DB4050FE4F84C5E5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2A"/>
    <w:rsid w:val="002D343F"/>
    <w:rsid w:val="00AC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F46951E6BC4CE688DAD978ED8EB7A8">
    <w:name w:val="7FF46951E6BC4CE688DAD978ED8EB7A8"/>
    <w:rsid w:val="00AC582A"/>
  </w:style>
  <w:style w:type="character" w:styleId="Platshllartext">
    <w:name w:val="Placeholder Text"/>
    <w:basedOn w:val="Standardstycketeckensnitt"/>
    <w:uiPriority w:val="99"/>
    <w:semiHidden/>
    <w:rsid w:val="00AC582A"/>
    <w:rPr>
      <w:noProof w:val="0"/>
      <w:color w:val="808080"/>
    </w:rPr>
  </w:style>
  <w:style w:type="paragraph" w:customStyle="1" w:styleId="8B47F5D5A90B409D93BB93A1DE8CB497">
    <w:name w:val="8B47F5D5A90B409D93BB93A1DE8CB497"/>
    <w:rsid w:val="00AC582A"/>
  </w:style>
  <w:style w:type="paragraph" w:customStyle="1" w:styleId="95D5B23A6E4449BFA393CD3B837A4FE7">
    <w:name w:val="95D5B23A6E4449BFA393CD3B837A4FE7"/>
    <w:rsid w:val="00AC582A"/>
  </w:style>
  <w:style w:type="paragraph" w:customStyle="1" w:styleId="B88F382653AC44DD97D668C2FBAB7B65">
    <w:name w:val="B88F382653AC44DD97D668C2FBAB7B65"/>
    <w:rsid w:val="00AC582A"/>
  </w:style>
  <w:style w:type="paragraph" w:customStyle="1" w:styleId="C3DE398D58F14B83819863CA47E9EB30">
    <w:name w:val="C3DE398D58F14B83819863CA47E9EB30"/>
    <w:rsid w:val="00AC582A"/>
  </w:style>
  <w:style w:type="paragraph" w:customStyle="1" w:styleId="E1F3883F9F6B4B4387E0E7BFD12B9233">
    <w:name w:val="E1F3883F9F6B4B4387E0E7BFD12B9233"/>
    <w:rsid w:val="00AC582A"/>
  </w:style>
  <w:style w:type="paragraph" w:customStyle="1" w:styleId="CBE3DA3A5DF64B049B17AE1C504729C9">
    <w:name w:val="CBE3DA3A5DF64B049B17AE1C504729C9"/>
    <w:rsid w:val="00AC582A"/>
  </w:style>
  <w:style w:type="paragraph" w:customStyle="1" w:styleId="15250116A7E944FC8E38BDC546B75B72">
    <w:name w:val="15250116A7E944FC8E38BDC546B75B72"/>
    <w:rsid w:val="00AC582A"/>
  </w:style>
  <w:style w:type="paragraph" w:customStyle="1" w:styleId="94A2F6209E594A7BBFCE6F11B983F75B">
    <w:name w:val="94A2F6209E594A7BBFCE6F11B983F75B"/>
    <w:rsid w:val="00AC582A"/>
  </w:style>
  <w:style w:type="paragraph" w:customStyle="1" w:styleId="41043728A93748F38161167CFBB9C5AA">
    <w:name w:val="41043728A93748F38161167CFBB9C5AA"/>
    <w:rsid w:val="00AC582A"/>
  </w:style>
  <w:style w:type="paragraph" w:customStyle="1" w:styleId="B4A89B193CB843F89B46FEAC684F3586">
    <w:name w:val="B4A89B193CB843F89B46FEAC684F3586"/>
    <w:rsid w:val="00AC582A"/>
  </w:style>
  <w:style w:type="paragraph" w:customStyle="1" w:styleId="15BBCA9EAB774C6A9D1216A5B39B86E8">
    <w:name w:val="15BBCA9EAB774C6A9D1216A5B39B86E8"/>
    <w:rsid w:val="00AC582A"/>
  </w:style>
  <w:style w:type="paragraph" w:customStyle="1" w:styleId="924F37DDE5AC488CB7CE1AC8B7A04311">
    <w:name w:val="924F37DDE5AC488CB7CE1AC8B7A04311"/>
    <w:rsid w:val="00AC582A"/>
  </w:style>
  <w:style w:type="paragraph" w:customStyle="1" w:styleId="C30BA73D98D948559670F2BB7A9F3DC5">
    <w:name w:val="C30BA73D98D948559670F2BB7A9F3DC5"/>
    <w:rsid w:val="00AC582A"/>
  </w:style>
  <w:style w:type="paragraph" w:customStyle="1" w:styleId="08FC92BFA51E4BECB98C4D2DD1B02AAD">
    <w:name w:val="08FC92BFA51E4BECB98C4D2DD1B02AAD"/>
    <w:rsid w:val="00AC582A"/>
  </w:style>
  <w:style w:type="paragraph" w:customStyle="1" w:styleId="856DD509D2D54998BE830EBCAF69EC2C">
    <w:name w:val="856DD509D2D54998BE830EBCAF69EC2C"/>
    <w:rsid w:val="00AC582A"/>
  </w:style>
  <w:style w:type="paragraph" w:customStyle="1" w:styleId="FEB4082B889C462DB4050FE4F84C5E59">
    <w:name w:val="FEB4082B889C462DB4050FE4F84C5E59"/>
    <w:rsid w:val="00AC582A"/>
  </w:style>
  <w:style w:type="paragraph" w:customStyle="1" w:styleId="E1225E3C98584B62944DE35764BB591A">
    <w:name w:val="E1225E3C98584B62944DE35764BB591A"/>
    <w:rsid w:val="00AC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79d85935-c1e9-45e7-b102-be000e9b2cc8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0d84be90-394b-471d-a817-212aa87a77c1">HYFJKNM7FPQ4-687054131-4724</_dlc_DocId>
    <_dlc_DocIdUrl xmlns="0d84be90-394b-471d-a817-212aa87a77c1">
      <Url>https://dhs.sp.regeringskansliet.se/dep/a/arenden/_layouts/15/DocIdRedir.aspx?ID=HYFJKNM7FPQ4-687054131-4724</Url>
      <Description>HYFJKNM7FPQ4-687054131-4724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2019-10-08T00:00:00</HeaderDate>
    <Office/>
    <Dnr>A2019/01805/ARM</Dnr>
    <ParagrafNr/>
    <DocumentTitle/>
    <VisitingAddress/>
    <Extra1/>
    <Extra2/>
    <Extra3>Magnus Persson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51B76-E67F-4EA5-9202-64692D62AFCF}"/>
</file>

<file path=customXml/itemProps2.xml><?xml version="1.0" encoding="utf-8"?>
<ds:datastoreItem xmlns:ds="http://schemas.openxmlformats.org/officeDocument/2006/customXml" ds:itemID="{4DD573AF-FFD2-45FC-8A1B-57BD5B00A6C1}"/>
</file>

<file path=customXml/itemProps3.xml><?xml version="1.0" encoding="utf-8"?>
<ds:datastoreItem xmlns:ds="http://schemas.openxmlformats.org/officeDocument/2006/customXml" ds:itemID="{3EE396D6-0697-4689-BCEB-88BE86B50B20}"/>
</file>

<file path=customXml/itemProps4.xml><?xml version="1.0" encoding="utf-8"?>
<ds:datastoreItem xmlns:ds="http://schemas.openxmlformats.org/officeDocument/2006/customXml" ds:itemID="{4DD573AF-FFD2-45FC-8A1B-57BD5B00A6C1}">
  <ds:schemaRefs>
    <ds:schemaRef ds:uri="http://schemas.microsoft.com/office/2006/documentManagement/types"/>
    <ds:schemaRef ds:uri="http://schemas.openxmlformats.org/package/2006/metadata/core-properties"/>
    <ds:schemaRef ds:uri="0d84be90-394b-471d-a817-212aa87a77c1"/>
    <ds:schemaRef ds:uri="http://purl.org/dc/elements/1.1/"/>
    <ds:schemaRef ds:uri="http://schemas.microsoft.com/office/2006/metadata/properties"/>
    <ds:schemaRef ds:uri="860e4c83-59ce-4420-a61e-371951efc959"/>
    <ds:schemaRef ds:uri="4e9c2f0c-7bf8-49af-8356-cbf363fc78a7"/>
    <ds:schemaRef ds:uri="cc625d36-bb37-4650-91b9-0c96159295ba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59F746B-0C03-4B2E-BCA4-D39E902BA43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F393E74-3A2A-4A31-B7DC-9114B569A28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6B12A72-AF7A-4267-9738-87B2CCA634C2}"/>
</file>

<file path=customXml/itemProps8.xml><?xml version="1.0" encoding="utf-8"?>
<ds:datastoreItem xmlns:ds="http://schemas.openxmlformats.org/officeDocument/2006/customXml" ds:itemID="{C1F0A99C-B2FA-4249-A2AA-CF2191C3A45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88.docx</dc:title>
  <dc:subject/>
  <dc:creator>Ann-Sofie Mattsson</dc:creator>
  <cp:keywords/>
  <dc:description/>
  <cp:lastModifiedBy>Gunilla Qvarsebo</cp:lastModifiedBy>
  <cp:revision>19</cp:revision>
  <cp:lastPrinted>2019-10-07T12:26:00Z</cp:lastPrinted>
  <dcterms:created xsi:type="dcterms:W3CDTF">2019-10-03T15:35:00Z</dcterms:created>
  <dcterms:modified xsi:type="dcterms:W3CDTF">2019-10-07T12:26:00Z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8c8eb7f9-99f2-4d75-a465-7b4456387d8d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