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3336B" w14:textId="250BBA9F" w:rsidR="00EE4AA0" w:rsidRDefault="00EE4AA0" w:rsidP="00DA0661">
      <w:pPr>
        <w:pStyle w:val="Rubrik"/>
      </w:pPr>
      <w:bookmarkStart w:id="0" w:name="Start"/>
      <w:bookmarkEnd w:id="0"/>
      <w:r>
        <w:t>Svar på fråga 2020/21:1938 av Maria Malmer Stenergard (M)</w:t>
      </w:r>
      <w:r>
        <w:br/>
        <w:t>Vaccinering och riskgrupper</w:t>
      </w:r>
    </w:p>
    <w:p w14:paraId="45566988" w14:textId="5DE67FD1" w:rsidR="00EE4AA0" w:rsidRDefault="00EE4AA0" w:rsidP="002749F7">
      <w:pPr>
        <w:pStyle w:val="Brdtext"/>
      </w:pPr>
      <w:r>
        <w:t>Maria Malmer Stenergard har frågat mig om jag har inlett några förberedelser för en eventuell förlängning av ersättningen till riskgrupper.</w:t>
      </w:r>
    </w:p>
    <w:p w14:paraId="426E91FB" w14:textId="32823F0E" w:rsidR="003270CD" w:rsidRDefault="003270CD" w:rsidP="002749F7">
      <w:pPr>
        <w:pStyle w:val="Brdtext"/>
      </w:pPr>
      <w:r>
        <w:t>Regeringen beslutade den 4 februari 2021 att förlänga ersättningen till riskgrupper och vissa anhöriga till riskgrupper till och med den 3</w:t>
      </w:r>
      <w:r w:rsidR="00C448BD">
        <w:t>0</w:t>
      </w:r>
      <w:r>
        <w:t xml:space="preserve"> april 2021. Regeringen </w:t>
      </w:r>
      <w:r w:rsidR="00A36032">
        <w:t xml:space="preserve">följer utvecklingen av både smittspridningen och vaccineringen noga, och har beredskap för att vid behov förlänga ersättningen ytterligare. De olyckliga glapp i utbetalningar som har uppstått sedan ersättningen infördes beror på att regeringens beslut om förlängningar har behövt underställas riksdagens beslut om medel för ändamålet, i </w:t>
      </w:r>
      <w:r w:rsidR="00797EED">
        <w:t>enlighet</w:t>
      </w:r>
      <w:r w:rsidR="00A36032">
        <w:t xml:space="preserve"> med gällande budgetpraxis. Vid behov av ytterligare förlängningar kommer riksdagen få ta ställning till medel för att förlänga ersättningen i god tid innan gällande förordning löper ut den 3</w:t>
      </w:r>
      <w:r w:rsidR="00C448BD">
        <w:t>0</w:t>
      </w:r>
      <w:r w:rsidR="00A36032">
        <w:t xml:space="preserve"> april. </w:t>
      </w:r>
      <w:r w:rsidR="006764ED">
        <w:t xml:space="preserve">Detta möjliggörs av att frågan nu kan hanteras inom ramen för budgetprocessen för innevarande år. </w:t>
      </w:r>
      <w:r w:rsidR="00797EED">
        <w:t xml:space="preserve">Därmed kommer målgruppen inte drabbas av ytterligare glapp i utbetalningar vid </w:t>
      </w:r>
      <w:r w:rsidR="00EF3A8D">
        <w:t xml:space="preserve">en </w:t>
      </w:r>
      <w:r w:rsidR="00797EED">
        <w:t>eventuell förlängning</w:t>
      </w:r>
      <w:r w:rsidR="00EF3A8D">
        <w:t>.</w:t>
      </w:r>
    </w:p>
    <w:p w14:paraId="1F1B6D96" w14:textId="35FD24C9" w:rsidR="00EE4AA0" w:rsidRDefault="00EE4AA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9443EED176F4E7187BD8A43B9198AF4"/>
          </w:placeholder>
          <w:dataBinding w:prefixMappings="xmlns:ns0='http://lp/documentinfo/RK' " w:xpath="/ns0:DocumentInfo[1]/ns0:BaseInfo[1]/ns0:HeaderDate[1]" w:storeItemID="{BA424BAB-9CA7-416F-83F6-83B7FBA9DA4A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E2245">
            <w:t>3 mars 2021</w:t>
          </w:r>
        </w:sdtContent>
      </w:sdt>
    </w:p>
    <w:p w14:paraId="7A47CB89" w14:textId="77777777" w:rsidR="00EE4AA0" w:rsidRDefault="00EE4AA0" w:rsidP="004E7A8F">
      <w:pPr>
        <w:pStyle w:val="Brdtextutanavstnd"/>
      </w:pPr>
    </w:p>
    <w:p w14:paraId="2F5841E1" w14:textId="77777777" w:rsidR="00EE4AA0" w:rsidRDefault="00EE4AA0" w:rsidP="004E7A8F">
      <w:pPr>
        <w:pStyle w:val="Brdtextutanavstnd"/>
      </w:pPr>
    </w:p>
    <w:p w14:paraId="67E418FF" w14:textId="77777777" w:rsidR="00EE4AA0" w:rsidRDefault="00EE4AA0" w:rsidP="004E7A8F">
      <w:pPr>
        <w:pStyle w:val="Brdtextutanavstnd"/>
      </w:pPr>
    </w:p>
    <w:p w14:paraId="349FDAAF" w14:textId="276447D4" w:rsidR="00EE4AA0" w:rsidRDefault="00EE4AA0" w:rsidP="00422A41">
      <w:pPr>
        <w:pStyle w:val="Brdtext"/>
      </w:pPr>
      <w:r>
        <w:t>Ardalan Shekarabi</w:t>
      </w:r>
    </w:p>
    <w:p w14:paraId="66983FF9" w14:textId="6C3800A5" w:rsidR="00EE4AA0" w:rsidRPr="00DB48AB" w:rsidRDefault="00EE4AA0" w:rsidP="00DB48AB">
      <w:pPr>
        <w:pStyle w:val="Brdtext"/>
      </w:pPr>
    </w:p>
    <w:sectPr w:rsidR="00EE4AA0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3AA2" w14:textId="77777777" w:rsidR="002E1337" w:rsidRDefault="002E1337" w:rsidP="00A87A54">
      <w:pPr>
        <w:spacing w:after="0" w:line="240" w:lineRule="auto"/>
      </w:pPr>
      <w:r>
        <w:separator/>
      </w:r>
    </w:p>
  </w:endnote>
  <w:endnote w:type="continuationSeparator" w:id="0">
    <w:p w14:paraId="2420C345" w14:textId="77777777" w:rsidR="002E1337" w:rsidRDefault="002E133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0A43C" w14:textId="77777777" w:rsidR="002F0273" w:rsidRDefault="002F02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7E7714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F45129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00A023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F116F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0358E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2CD7AA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50B21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C50112" w14:textId="77777777" w:rsidTr="00C26068">
      <w:trPr>
        <w:trHeight w:val="227"/>
      </w:trPr>
      <w:tc>
        <w:tcPr>
          <w:tcW w:w="4074" w:type="dxa"/>
        </w:tcPr>
        <w:p w14:paraId="2FE7C93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A1E12D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6C6CFE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E69FF" w14:textId="77777777" w:rsidR="002E1337" w:rsidRDefault="002E1337" w:rsidP="00A87A54">
      <w:pPr>
        <w:spacing w:after="0" w:line="240" w:lineRule="auto"/>
      </w:pPr>
      <w:r>
        <w:separator/>
      </w:r>
    </w:p>
  </w:footnote>
  <w:footnote w:type="continuationSeparator" w:id="0">
    <w:p w14:paraId="52A518AA" w14:textId="77777777" w:rsidR="002E1337" w:rsidRDefault="002E133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E358" w14:textId="77777777" w:rsidR="002F0273" w:rsidRDefault="002F02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A4A3" w14:textId="77777777" w:rsidR="002F0273" w:rsidRDefault="002F027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E4AA0" w14:paraId="1EA150AA" w14:textId="77777777" w:rsidTr="00C93EBA">
      <w:trPr>
        <w:trHeight w:val="227"/>
      </w:trPr>
      <w:tc>
        <w:tcPr>
          <w:tcW w:w="5534" w:type="dxa"/>
        </w:tcPr>
        <w:p w14:paraId="737D9918" w14:textId="77777777" w:rsidR="00EE4AA0" w:rsidRPr="007D73AB" w:rsidRDefault="00EE4AA0">
          <w:pPr>
            <w:pStyle w:val="Sidhuvud"/>
          </w:pPr>
        </w:p>
      </w:tc>
      <w:tc>
        <w:tcPr>
          <w:tcW w:w="3170" w:type="dxa"/>
          <w:vAlign w:val="bottom"/>
        </w:tcPr>
        <w:p w14:paraId="34672754" w14:textId="77777777" w:rsidR="00EE4AA0" w:rsidRPr="007D73AB" w:rsidRDefault="00EE4AA0" w:rsidP="00340DE0">
          <w:pPr>
            <w:pStyle w:val="Sidhuvud"/>
          </w:pPr>
        </w:p>
      </w:tc>
      <w:tc>
        <w:tcPr>
          <w:tcW w:w="1134" w:type="dxa"/>
        </w:tcPr>
        <w:p w14:paraId="745C93DC" w14:textId="77777777" w:rsidR="00EE4AA0" w:rsidRDefault="00EE4AA0" w:rsidP="005A703A">
          <w:pPr>
            <w:pStyle w:val="Sidhuvud"/>
          </w:pPr>
        </w:p>
      </w:tc>
    </w:tr>
    <w:tr w:rsidR="00EE4AA0" w14:paraId="52379B0C" w14:textId="77777777" w:rsidTr="00C93EBA">
      <w:trPr>
        <w:trHeight w:val="1928"/>
      </w:trPr>
      <w:tc>
        <w:tcPr>
          <w:tcW w:w="5534" w:type="dxa"/>
        </w:tcPr>
        <w:p w14:paraId="2DA05968" w14:textId="77777777" w:rsidR="00EE4AA0" w:rsidRPr="00340DE0" w:rsidRDefault="00EE4AA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3FC0D8D" wp14:editId="57A0D46E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92C7D7" w14:textId="77777777" w:rsidR="00EE4AA0" w:rsidRPr="00710A6C" w:rsidRDefault="00EE4AA0" w:rsidP="00EE3C0F">
          <w:pPr>
            <w:pStyle w:val="Sidhuvud"/>
            <w:rPr>
              <w:b/>
            </w:rPr>
          </w:pPr>
        </w:p>
        <w:p w14:paraId="490973DF" w14:textId="77777777" w:rsidR="00EE4AA0" w:rsidRDefault="00EE4AA0" w:rsidP="00EE3C0F">
          <w:pPr>
            <w:pStyle w:val="Sidhuvud"/>
          </w:pPr>
        </w:p>
        <w:p w14:paraId="0AAF1A17" w14:textId="77777777" w:rsidR="00EE4AA0" w:rsidRDefault="00EE4AA0" w:rsidP="00EE3C0F">
          <w:pPr>
            <w:pStyle w:val="Sidhuvud"/>
          </w:pPr>
        </w:p>
        <w:p w14:paraId="7A88A34B" w14:textId="77777777" w:rsidR="00EE4AA0" w:rsidRDefault="00EE4AA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2CC0FD43C0441DCB257FD8419A1AE9C"/>
            </w:placeholder>
            <w:dataBinding w:prefixMappings="xmlns:ns0='http://lp/documentinfo/RK' " w:xpath="/ns0:DocumentInfo[1]/ns0:BaseInfo[1]/ns0:Dnr[1]" w:storeItemID="{BA424BAB-9CA7-416F-83F6-83B7FBA9DA4A}"/>
            <w:text/>
          </w:sdtPr>
          <w:sdtEndPr/>
          <w:sdtContent>
            <w:p w14:paraId="66ED6443" w14:textId="55B5771F" w:rsidR="00EE4AA0" w:rsidRDefault="00EE4AA0" w:rsidP="00EE3C0F">
              <w:pPr>
                <w:pStyle w:val="Sidhuvud"/>
              </w:pPr>
              <w:r>
                <w:t>S2021/</w:t>
              </w:r>
              <w:r w:rsidR="00D03BDA">
                <w:t>01806/SF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D8EDE1C997C4937ABC7FC0F6E9D784B"/>
            </w:placeholder>
            <w:showingPlcHdr/>
            <w:dataBinding w:prefixMappings="xmlns:ns0='http://lp/documentinfo/RK' " w:xpath="/ns0:DocumentInfo[1]/ns0:BaseInfo[1]/ns0:DocNumber[1]" w:storeItemID="{BA424BAB-9CA7-416F-83F6-83B7FBA9DA4A}"/>
            <w:text/>
          </w:sdtPr>
          <w:sdtEndPr/>
          <w:sdtContent>
            <w:p w14:paraId="3C2C4D76" w14:textId="77777777" w:rsidR="00EE4AA0" w:rsidRDefault="00EE4AA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AA469A8" w14:textId="77777777" w:rsidR="00EE4AA0" w:rsidRDefault="00EE4AA0" w:rsidP="00EE3C0F">
          <w:pPr>
            <w:pStyle w:val="Sidhuvud"/>
          </w:pPr>
        </w:p>
      </w:tc>
      <w:tc>
        <w:tcPr>
          <w:tcW w:w="1134" w:type="dxa"/>
        </w:tcPr>
        <w:p w14:paraId="607617F0" w14:textId="77777777" w:rsidR="00EE4AA0" w:rsidRDefault="00EE4AA0" w:rsidP="0094502D">
          <w:pPr>
            <w:pStyle w:val="Sidhuvud"/>
          </w:pPr>
        </w:p>
        <w:p w14:paraId="2D813E16" w14:textId="77777777" w:rsidR="00EE4AA0" w:rsidRPr="0094502D" w:rsidRDefault="00EE4AA0" w:rsidP="00EC71A6">
          <w:pPr>
            <w:pStyle w:val="Sidhuvud"/>
          </w:pPr>
        </w:p>
      </w:tc>
    </w:tr>
    <w:tr w:rsidR="00EE4AA0" w14:paraId="364DD7F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FC56BEA66BC4461A32E0E4F3A46672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1429ECE" w14:textId="77777777" w:rsidR="00EE4AA0" w:rsidRPr="00EE4AA0" w:rsidRDefault="00EE4AA0" w:rsidP="00340DE0">
              <w:pPr>
                <w:pStyle w:val="Sidhuvud"/>
                <w:rPr>
                  <w:b/>
                </w:rPr>
              </w:pPr>
              <w:r w:rsidRPr="00EE4AA0">
                <w:rPr>
                  <w:b/>
                </w:rPr>
                <w:t>Socialdepartementet</w:t>
              </w:r>
            </w:p>
            <w:p w14:paraId="5A4AF598" w14:textId="77777777" w:rsidR="007C2E0C" w:rsidRDefault="00EE4AA0" w:rsidP="00340DE0">
              <w:pPr>
                <w:pStyle w:val="Sidhuvud"/>
              </w:pPr>
              <w:r w:rsidRPr="00EE4AA0">
                <w:t>Socialförsäkringsministern</w:t>
              </w:r>
            </w:p>
            <w:p w14:paraId="3A43F905" w14:textId="0871F7BD" w:rsidR="00EE4AA0" w:rsidRPr="00340DE0" w:rsidRDefault="00EE4AA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6C8D0D642A94853B7D88D7A93AB4B43"/>
          </w:placeholder>
          <w:dataBinding w:prefixMappings="xmlns:ns0='http://lp/documentinfo/RK' " w:xpath="/ns0:DocumentInfo[1]/ns0:BaseInfo[1]/ns0:Recipient[1]" w:storeItemID="{BA424BAB-9CA7-416F-83F6-83B7FBA9DA4A}"/>
          <w:text w:multiLine="1"/>
        </w:sdtPr>
        <w:sdtEndPr/>
        <w:sdtContent>
          <w:tc>
            <w:tcPr>
              <w:tcW w:w="3170" w:type="dxa"/>
            </w:tcPr>
            <w:p w14:paraId="5CB5109A" w14:textId="77777777" w:rsidR="00EE4AA0" w:rsidRDefault="00EE4AA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94AD158" w14:textId="77777777" w:rsidR="00EE4AA0" w:rsidRDefault="00EE4AA0" w:rsidP="003E6020">
          <w:pPr>
            <w:pStyle w:val="Sidhuvud"/>
          </w:pPr>
        </w:p>
      </w:tc>
    </w:tr>
  </w:tbl>
  <w:p w14:paraId="6361EA2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A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642C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337"/>
    <w:rsid w:val="002E150B"/>
    <w:rsid w:val="002E2C89"/>
    <w:rsid w:val="002E3609"/>
    <w:rsid w:val="002E4D3F"/>
    <w:rsid w:val="002E5668"/>
    <w:rsid w:val="002E61A5"/>
    <w:rsid w:val="002F0273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0CD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2245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0D82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4ED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97EED"/>
    <w:rsid w:val="007A1856"/>
    <w:rsid w:val="007A1887"/>
    <w:rsid w:val="007A629C"/>
    <w:rsid w:val="007A6348"/>
    <w:rsid w:val="007B023C"/>
    <w:rsid w:val="007B03CC"/>
    <w:rsid w:val="007B2F08"/>
    <w:rsid w:val="007C2E0C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6032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59A0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8BD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3BDA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2186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AA0"/>
    <w:rsid w:val="00EE5EB8"/>
    <w:rsid w:val="00EE66E5"/>
    <w:rsid w:val="00EE6810"/>
    <w:rsid w:val="00EF1601"/>
    <w:rsid w:val="00EF21FE"/>
    <w:rsid w:val="00EF2A7F"/>
    <w:rsid w:val="00EF2D58"/>
    <w:rsid w:val="00EF37C2"/>
    <w:rsid w:val="00EF3825"/>
    <w:rsid w:val="00EF3A8D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B46E35"/>
  <w15:docId w15:val="{CF205DB8-4DCA-4DDA-947E-6275528C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CC0FD43C0441DCB257FD8419A1A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6085E-7D36-4777-B2F1-9087B9B91E0B}"/>
      </w:docPartPr>
      <w:docPartBody>
        <w:p w:rsidR="00B93E87" w:rsidRDefault="00C569FA" w:rsidP="00C569FA">
          <w:pPr>
            <w:pStyle w:val="02CC0FD43C0441DCB257FD8419A1AE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8EDE1C997C4937ABC7FC0F6E9D7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6B661-2E81-42B1-99CA-D20D124871E0}"/>
      </w:docPartPr>
      <w:docPartBody>
        <w:p w:rsidR="00B93E87" w:rsidRDefault="00C569FA" w:rsidP="00C569FA">
          <w:pPr>
            <w:pStyle w:val="4D8EDE1C997C4937ABC7FC0F6E9D784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C56BEA66BC4461A32E0E4F3A466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87280-C149-4121-8727-955F27D52AF5}"/>
      </w:docPartPr>
      <w:docPartBody>
        <w:p w:rsidR="00B93E87" w:rsidRDefault="00C569FA" w:rsidP="00C569FA">
          <w:pPr>
            <w:pStyle w:val="6FC56BEA66BC4461A32E0E4F3A46672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C8D0D642A94853B7D88D7A93AB4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F9B66-0D61-4121-8551-288B1D35E690}"/>
      </w:docPartPr>
      <w:docPartBody>
        <w:p w:rsidR="00B93E87" w:rsidRDefault="00C569FA" w:rsidP="00C569FA">
          <w:pPr>
            <w:pStyle w:val="26C8D0D642A94853B7D88D7A93AB4B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443EED176F4E7187BD8A43B9198A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0D2CF-AD93-47E9-965D-1E707ADD7DAB}"/>
      </w:docPartPr>
      <w:docPartBody>
        <w:p w:rsidR="00B93E87" w:rsidRDefault="00C569FA" w:rsidP="00C569FA">
          <w:pPr>
            <w:pStyle w:val="99443EED176F4E7187BD8A43B9198AF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FA"/>
    <w:rsid w:val="00B93E87"/>
    <w:rsid w:val="00C569FA"/>
    <w:rsid w:val="00EF6907"/>
    <w:rsid w:val="00F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44ED1D91D3D4DC18F5C2577A0D34C66">
    <w:name w:val="844ED1D91D3D4DC18F5C2577A0D34C66"/>
    <w:rsid w:val="00C569FA"/>
  </w:style>
  <w:style w:type="character" w:styleId="Platshllartext">
    <w:name w:val="Placeholder Text"/>
    <w:basedOn w:val="Standardstycketeckensnitt"/>
    <w:uiPriority w:val="99"/>
    <w:semiHidden/>
    <w:rsid w:val="00C569FA"/>
    <w:rPr>
      <w:noProof w:val="0"/>
      <w:color w:val="808080"/>
    </w:rPr>
  </w:style>
  <w:style w:type="paragraph" w:customStyle="1" w:styleId="D2E052560F1947AF90A92A77BA265312">
    <w:name w:val="D2E052560F1947AF90A92A77BA265312"/>
    <w:rsid w:val="00C569FA"/>
  </w:style>
  <w:style w:type="paragraph" w:customStyle="1" w:styleId="0A836918ABB24B3B97E7EFD75C585D44">
    <w:name w:val="0A836918ABB24B3B97E7EFD75C585D44"/>
    <w:rsid w:val="00C569FA"/>
  </w:style>
  <w:style w:type="paragraph" w:customStyle="1" w:styleId="25FBCB828119429BA2A23689BC7AC072">
    <w:name w:val="25FBCB828119429BA2A23689BC7AC072"/>
    <w:rsid w:val="00C569FA"/>
  </w:style>
  <w:style w:type="paragraph" w:customStyle="1" w:styleId="02CC0FD43C0441DCB257FD8419A1AE9C">
    <w:name w:val="02CC0FD43C0441DCB257FD8419A1AE9C"/>
    <w:rsid w:val="00C569FA"/>
  </w:style>
  <w:style w:type="paragraph" w:customStyle="1" w:styleId="4D8EDE1C997C4937ABC7FC0F6E9D784B">
    <w:name w:val="4D8EDE1C997C4937ABC7FC0F6E9D784B"/>
    <w:rsid w:val="00C569FA"/>
  </w:style>
  <w:style w:type="paragraph" w:customStyle="1" w:styleId="BFDCC43AF9BA489A982E5A6058663412">
    <w:name w:val="BFDCC43AF9BA489A982E5A6058663412"/>
    <w:rsid w:val="00C569FA"/>
  </w:style>
  <w:style w:type="paragraph" w:customStyle="1" w:styleId="7DBF760A9F0B47CE81C3F22E2DDF04A3">
    <w:name w:val="7DBF760A9F0B47CE81C3F22E2DDF04A3"/>
    <w:rsid w:val="00C569FA"/>
  </w:style>
  <w:style w:type="paragraph" w:customStyle="1" w:styleId="88440FF3461549D3B7208744496722E4">
    <w:name w:val="88440FF3461549D3B7208744496722E4"/>
    <w:rsid w:val="00C569FA"/>
  </w:style>
  <w:style w:type="paragraph" w:customStyle="1" w:styleId="6FC56BEA66BC4461A32E0E4F3A466722">
    <w:name w:val="6FC56BEA66BC4461A32E0E4F3A466722"/>
    <w:rsid w:val="00C569FA"/>
  </w:style>
  <w:style w:type="paragraph" w:customStyle="1" w:styleId="26C8D0D642A94853B7D88D7A93AB4B43">
    <w:name w:val="26C8D0D642A94853B7D88D7A93AB4B43"/>
    <w:rsid w:val="00C569FA"/>
  </w:style>
  <w:style w:type="paragraph" w:customStyle="1" w:styleId="4D8EDE1C997C4937ABC7FC0F6E9D784B1">
    <w:name w:val="4D8EDE1C997C4937ABC7FC0F6E9D784B1"/>
    <w:rsid w:val="00C569F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C56BEA66BC4461A32E0E4F3A4667221">
    <w:name w:val="6FC56BEA66BC4461A32E0E4F3A4667221"/>
    <w:rsid w:val="00C569F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37F113BCFB4E07937393F3FBCC5F44">
    <w:name w:val="3537F113BCFB4E07937393F3FBCC5F44"/>
    <w:rsid w:val="00C569FA"/>
  </w:style>
  <w:style w:type="paragraph" w:customStyle="1" w:styleId="469C4F02057B47DD827CE3E3A1B80084">
    <w:name w:val="469C4F02057B47DD827CE3E3A1B80084"/>
    <w:rsid w:val="00C569FA"/>
  </w:style>
  <w:style w:type="paragraph" w:customStyle="1" w:styleId="8BA88AB918F1429199582D2D7CE80694">
    <w:name w:val="8BA88AB918F1429199582D2D7CE80694"/>
    <w:rsid w:val="00C569FA"/>
  </w:style>
  <w:style w:type="paragraph" w:customStyle="1" w:styleId="9B07083804594DA9A958CF15CA67A735">
    <w:name w:val="9B07083804594DA9A958CF15CA67A735"/>
    <w:rsid w:val="00C569FA"/>
  </w:style>
  <w:style w:type="paragraph" w:customStyle="1" w:styleId="8A82862935EE4F2980A873AD5971C100">
    <w:name w:val="8A82862935EE4F2980A873AD5971C100"/>
    <w:rsid w:val="00C569FA"/>
  </w:style>
  <w:style w:type="paragraph" w:customStyle="1" w:styleId="99443EED176F4E7187BD8A43B9198AF4">
    <w:name w:val="99443EED176F4E7187BD8A43B9198AF4"/>
    <w:rsid w:val="00C569FA"/>
  </w:style>
  <w:style w:type="paragraph" w:customStyle="1" w:styleId="6FBD6AF20CF44D8F9BF0BD87F728712E">
    <w:name w:val="6FBD6AF20CF44D8F9BF0BD87F728712E"/>
    <w:rsid w:val="00C56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PANP3H6M3MHX-2059719819-913</_dlc_DocId>
    <_dlc_DocIdUrl xmlns="a68c6c55-4fbb-48c7-bd04-03a904b43046">
      <Url>https://dhs.sp.regeringskansliet.se/dep/s/SF_fragor/_layouts/15/DocIdRedir.aspx?ID=PANP3H6M3MHX-2059719819-913</Url>
      <Description>PANP3H6M3MHX-2059719819-913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A3904BC1220204D9B20CAFA6629C57D" ma:contentTypeVersion="27" ma:contentTypeDescription="Skapa nytt dokument med möjlighet att välja RK-mall" ma:contentTypeScope="" ma:versionID="06e317e3e6961de3b0e81012ae3de4d5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c2a5b759-7c23-4647-a532-d119a03fadbb</RD_Svarsid>
  </documentManagement>
</p:properti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2021-03-03T00:00:00</HeaderDate>
    <Office/>
    <Dnr>S2021/01806/SF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2F77EE6-660D-49E4-8040-D4DA2019BA8E}"/>
</file>

<file path=customXml/itemProps2.xml><?xml version="1.0" encoding="utf-8"?>
<ds:datastoreItem xmlns:ds="http://schemas.openxmlformats.org/officeDocument/2006/customXml" ds:itemID="{B6BC1F96-409E-43F6-BA98-3FF5E4D746C8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B6BC1F96-409E-43F6-BA98-3FF5E4D746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504991-DAD0-44D4-B26B-D5A15E4A728E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80515319-5BAE-4767-A63A-97616628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3504991-DAD0-44D4-B26B-D5A15E4A728E}"/>
</file>

<file path=customXml/itemProps8.xml><?xml version="1.0" encoding="utf-8"?>
<ds:datastoreItem xmlns:ds="http://schemas.openxmlformats.org/officeDocument/2006/customXml" ds:itemID="{BA424BAB-9CA7-416F-83F6-83B7FBA9DA4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188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1938.docx</dc:title>
  <dc:subject/>
  <dc:creator>David Dager</dc:creator>
  <cp:keywords/>
  <dc:description/>
  <cp:lastModifiedBy>Åsa Ödling</cp:lastModifiedBy>
  <cp:revision>2</cp:revision>
  <dcterms:created xsi:type="dcterms:W3CDTF">2021-03-02T12:47:00Z</dcterms:created>
  <dcterms:modified xsi:type="dcterms:W3CDTF">2021-03-02T12:47:00Z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5c615a88-686d-4f9f-a8ab-11a369b239d7</vt:lpwstr>
  </property>
  <property fmtid="{D5CDD505-2E9C-101B-9397-08002B2CF9AE}" pid="7" name="RecordNumber">
    <vt:lpwstr>S2021/01806</vt:lpwstr>
  </property>
  <property fmtid="{D5CDD505-2E9C-101B-9397-08002B2CF9AE}" pid="8" name="c9cd366cc722410295b9eacffbd73909">
    <vt:lpwstr/>
  </property>
  <property fmtid="{D5CDD505-2E9C-101B-9397-08002B2CF9AE}" pid="9" name="TaxKeyword">
    <vt:lpwstr/>
  </property>
  <property fmtid="{D5CDD505-2E9C-101B-9397-08002B2CF9AE}" pid="10" name="TaxKeywordTaxHTField">
    <vt:lpwstr/>
  </property>
</Properties>
</file>