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1DC14" w14:textId="6402221A" w:rsidR="00F9796C" w:rsidRDefault="00F9796C" w:rsidP="00196AE7">
      <w:pPr>
        <w:pStyle w:val="Rubrik"/>
      </w:pPr>
      <w:bookmarkStart w:id="0" w:name="Start"/>
      <w:bookmarkEnd w:id="0"/>
      <w:r>
        <w:t>Svar på fråga 2019/20:</w:t>
      </w:r>
      <w:r w:rsidR="00545B63">
        <w:t>280</w:t>
      </w:r>
      <w:r>
        <w:t xml:space="preserve"> av </w:t>
      </w:r>
      <w:r w:rsidR="00545B63">
        <w:t xml:space="preserve">Camilla Waltersson Grönvall (M) </w:t>
      </w:r>
      <w:r w:rsidR="001C0496">
        <w:t xml:space="preserve">Bristen på medarbetare inom psykiatrin </w:t>
      </w:r>
    </w:p>
    <w:p w14:paraId="39109259" w14:textId="5B42F41D" w:rsidR="00545B63" w:rsidRDefault="00545B63" w:rsidP="00196AE7">
      <w:pPr>
        <w:pStyle w:val="Brdtext"/>
      </w:pPr>
      <w:r>
        <w:t xml:space="preserve">Camilla Waltersson Grönvall har frågat mig vilka slutsatser </w:t>
      </w:r>
      <w:r w:rsidR="00D01877">
        <w:t>jag drar</w:t>
      </w:r>
      <w:r>
        <w:t xml:space="preserve"> av att psykiatrin har svårt att rekrytera erfarna psykologer och att bristen på medarbetare förväntas fortsätta att öka. </w:t>
      </w:r>
    </w:p>
    <w:p w14:paraId="45A95A4E" w14:textId="77777777" w:rsidR="0037714C" w:rsidRDefault="0037714C" w:rsidP="0037714C">
      <w:pPr>
        <w:pStyle w:val="Brdtext"/>
      </w:pPr>
      <w:r>
        <w:t xml:space="preserve">Regeringens strategi inom området psykisk hälsa omfattar åren 2016–2020. Strategin syftar till att skapa förutsättningar för ett långsiktigt och strategiskt arbete, med ett gemensamt ansvarstagande inom ordinarie strukturer. Målet är att främja psykisk hälsa, motverka psykisk ohälsa, förstärka tidiga insatser till personer som drabbas av psykisk ohälsa och förbättra vården och omsorgen för personer med omfattande behov av insatser. </w:t>
      </w:r>
    </w:p>
    <w:p w14:paraId="23A9216C" w14:textId="0E86CCCA" w:rsidR="00F121FB" w:rsidRDefault="00F121FB" w:rsidP="00F121FB">
      <w:pPr>
        <w:pStyle w:val="Brdtext"/>
      </w:pPr>
      <w:r>
        <w:t xml:space="preserve">Kompetensförsörjning </w:t>
      </w:r>
      <w:r w:rsidR="00086732">
        <w:t>i</w:t>
      </w:r>
      <w:r w:rsidR="00D01877">
        <w:t>nom</w:t>
      </w:r>
      <w:r w:rsidR="00086732">
        <w:t xml:space="preserve"> bl.a. psykiatrin</w:t>
      </w:r>
      <w:r>
        <w:t xml:space="preserve"> är en prioriterad fråga för regeringen</w:t>
      </w:r>
      <w:r w:rsidR="00D01877">
        <w:t xml:space="preserve">. </w:t>
      </w:r>
      <w:r w:rsidR="00173DFD" w:rsidRPr="00173DFD">
        <w:t xml:space="preserve">År 2019 avsatte regeringen genom en överenskommelse med SKL ca 3,3 miljarder kronor med syfte att </w:t>
      </w:r>
      <w:r w:rsidR="00173DFD">
        <w:t>stimulera till utvecklade</w:t>
      </w:r>
      <w:r w:rsidR="00173DFD" w:rsidRPr="00173DFD">
        <w:t xml:space="preserve"> förutsättningar för vårdens medarbetare</w:t>
      </w:r>
      <w:r w:rsidR="002526F6">
        <w:t>.</w:t>
      </w:r>
      <w:r w:rsidR="00173DFD" w:rsidRPr="00173DFD">
        <w:t xml:space="preserve"> Vidare har regeringen beslutat att från årsskiftet inrätta ett nationellt vårdkompetensråd för att stärka arbetet med kompetensförsörjningen.</w:t>
      </w:r>
      <w:r w:rsidR="00173DFD">
        <w:t xml:space="preserve"> </w:t>
      </w:r>
      <w:r>
        <w:t>De senaste åren har regeringen säkerställt att utbildningarna till sjuksköterska, barnmorska och specialistsjuksköterska har byggts ut och universitet och högskolor har tillförts medel för detta.</w:t>
      </w:r>
      <w:r w:rsidR="00086732">
        <w:t xml:space="preserve"> </w:t>
      </w:r>
      <w:r>
        <w:t xml:space="preserve">Regeringen har arbetat för att modernisera läkarutbildningen och vidareutbildningen i strävan att skapa ett sammanhållet utbildningssystem för läkare, hela vägen från student till specialist. </w:t>
      </w:r>
    </w:p>
    <w:p w14:paraId="669CA905" w14:textId="72043119" w:rsidR="00F121FB" w:rsidRDefault="00F121FB" w:rsidP="00F121FB">
      <w:pPr>
        <w:pStyle w:val="Brdtext"/>
      </w:pPr>
      <w:r>
        <w:t xml:space="preserve">Socialstyrelsen </w:t>
      </w:r>
      <w:r w:rsidR="00173DFD">
        <w:t>har i</w:t>
      </w:r>
      <w:r>
        <w:t xml:space="preserve"> uppdrag att kartlägga hälso- och sjukvårdens tillgång på och långsiktiga behov av specialistläkare inom samtliga specialiteter</w:t>
      </w:r>
      <w:r w:rsidR="00AE365B">
        <w:t>, bl.a. psykiatrin</w:t>
      </w:r>
      <w:r>
        <w:t xml:space="preserve">. Syftet är att kartläggningen ska kunna fungera som ett stöd till landstingen i deras arbete med att planera för läkarnas specialiseringstjänstgöring mer långsiktigt. </w:t>
      </w:r>
    </w:p>
    <w:p w14:paraId="7140DC60" w14:textId="4575301E" w:rsidR="00CF75B0" w:rsidRDefault="00086732" w:rsidP="00CF75B0">
      <w:pPr>
        <w:pStyle w:val="Brdtext"/>
      </w:pPr>
      <w:bookmarkStart w:id="1" w:name="_Hlk23254566"/>
      <w:r>
        <w:t xml:space="preserve">Förutom satsningen ovan på kompetensförsörjning </w:t>
      </w:r>
      <w:r w:rsidRPr="00CF75B0">
        <w:t>föreslår</w:t>
      </w:r>
      <w:r>
        <w:t xml:space="preserve"> regeringen</w:t>
      </w:r>
      <w:r w:rsidRPr="00CF75B0">
        <w:t xml:space="preserve"> i budgeten för 2020 en satsning på området psykisk hälsa på 2,2 miljarder kronor</w:t>
      </w:r>
      <w:r>
        <w:t xml:space="preserve"> och avsätter motsvarande summa i år. </w:t>
      </w:r>
      <w:r w:rsidRPr="00CF75B0">
        <w:t xml:space="preserve">På fem år har </w:t>
      </w:r>
      <w:r>
        <w:t xml:space="preserve">satsningen på psykisk hälsa </w:t>
      </w:r>
      <w:r w:rsidRPr="00CF75B0">
        <w:t xml:space="preserve">mer än fördubblats, från 1 miljard kronor till 2,2 miljarder kronor nästa år. </w:t>
      </w:r>
    </w:p>
    <w:bookmarkEnd w:id="1"/>
    <w:p w14:paraId="605343C3" w14:textId="0D715F1F" w:rsidR="00F9796C" w:rsidRDefault="00F9796C" w:rsidP="00196AE7">
      <w:pPr>
        <w:pStyle w:val="Brdtext"/>
      </w:pPr>
      <w:r>
        <w:t xml:space="preserve">Stockholm den </w:t>
      </w:r>
      <w:sdt>
        <w:sdtPr>
          <w:id w:val="-1225218591"/>
          <w:placeholder>
            <w:docPart w:val="4D5A71D234F34987B70B0E4ABC062793"/>
          </w:placeholder>
          <w:dataBinding w:prefixMappings="xmlns:ns0='http://lp/documentinfo/RK' " w:xpath="/ns0:DocumentInfo[1]/ns0:BaseInfo[1]/ns0:HeaderDate[1]" w:storeItemID="{291E746E-F3A2-414C-A8ED-07E0AEEEC62D}"/>
          <w:date w:fullDate="2019-11-06T00:00:00Z">
            <w:dateFormat w:val="d MMMM yyyy"/>
            <w:lid w:val="sv-SE"/>
            <w:storeMappedDataAs w:val="dateTime"/>
            <w:calendar w:val="gregorian"/>
          </w:date>
        </w:sdtPr>
        <w:sdtEndPr/>
        <w:sdtContent>
          <w:r w:rsidR="00F121FB">
            <w:t>6 november 2019</w:t>
          </w:r>
        </w:sdtContent>
      </w:sdt>
    </w:p>
    <w:p w14:paraId="755B7776" w14:textId="77777777" w:rsidR="00F9796C" w:rsidRDefault="00F9796C" w:rsidP="00196AE7">
      <w:pPr>
        <w:pStyle w:val="Brdtextutanavstnd"/>
      </w:pPr>
    </w:p>
    <w:p w14:paraId="5102F216" w14:textId="77777777" w:rsidR="00F9796C" w:rsidRDefault="00F9796C" w:rsidP="00196AE7">
      <w:pPr>
        <w:pStyle w:val="Brdtextutanavstnd"/>
      </w:pPr>
    </w:p>
    <w:p w14:paraId="790E1885" w14:textId="77777777" w:rsidR="00F9796C" w:rsidRDefault="00196AE7" w:rsidP="00196AE7">
      <w:pPr>
        <w:pStyle w:val="Brdtext"/>
      </w:pPr>
      <w:r>
        <w:t>Lena Hallengren</w:t>
      </w:r>
    </w:p>
    <w:sectPr w:rsidR="00F9796C"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FFC52" w14:textId="77777777" w:rsidR="005A173B" w:rsidRDefault="005A173B" w:rsidP="00A87A54">
      <w:pPr>
        <w:spacing w:after="0" w:line="240" w:lineRule="auto"/>
      </w:pPr>
      <w:r>
        <w:separator/>
      </w:r>
    </w:p>
  </w:endnote>
  <w:endnote w:type="continuationSeparator" w:id="0">
    <w:p w14:paraId="7E460793" w14:textId="77777777" w:rsidR="005A173B" w:rsidRDefault="005A173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38215" w14:textId="77777777" w:rsidR="00B743AE" w:rsidRDefault="00B743A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722B84" w:rsidRPr="00347E11" w14:paraId="36FB0A06" w14:textId="77777777" w:rsidTr="00196AE7">
      <w:trPr>
        <w:trHeight w:val="227"/>
        <w:jc w:val="right"/>
      </w:trPr>
      <w:tc>
        <w:tcPr>
          <w:tcW w:w="708" w:type="dxa"/>
          <w:vAlign w:val="bottom"/>
        </w:tcPr>
        <w:p w14:paraId="34623794" w14:textId="77777777" w:rsidR="00722B84" w:rsidRPr="00B62610" w:rsidRDefault="00722B84"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722B84" w:rsidRPr="00347E11" w14:paraId="6FB5FABF" w14:textId="77777777" w:rsidTr="00196AE7">
      <w:trPr>
        <w:trHeight w:val="850"/>
        <w:jc w:val="right"/>
      </w:trPr>
      <w:tc>
        <w:tcPr>
          <w:tcW w:w="708" w:type="dxa"/>
          <w:vAlign w:val="bottom"/>
        </w:tcPr>
        <w:p w14:paraId="57BC592D" w14:textId="77777777" w:rsidR="00722B84" w:rsidRPr="00347E11" w:rsidRDefault="00722B84" w:rsidP="005606BC">
          <w:pPr>
            <w:pStyle w:val="Sidfot"/>
            <w:spacing w:line="276" w:lineRule="auto"/>
            <w:jc w:val="right"/>
          </w:pPr>
        </w:p>
      </w:tc>
    </w:tr>
  </w:tbl>
  <w:p w14:paraId="336164B4" w14:textId="77777777" w:rsidR="00722B84" w:rsidRPr="005606BC" w:rsidRDefault="00722B84"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722B84" w:rsidRPr="00347E11" w14:paraId="70735B0D" w14:textId="77777777" w:rsidTr="001F4302">
      <w:trPr>
        <w:trHeight w:val="510"/>
      </w:trPr>
      <w:tc>
        <w:tcPr>
          <w:tcW w:w="8525" w:type="dxa"/>
          <w:gridSpan w:val="2"/>
          <w:vAlign w:val="bottom"/>
        </w:tcPr>
        <w:p w14:paraId="69D6CC95" w14:textId="77777777" w:rsidR="00722B84" w:rsidRPr="00347E11" w:rsidRDefault="00722B84" w:rsidP="00347E11">
          <w:pPr>
            <w:pStyle w:val="Sidfot"/>
            <w:rPr>
              <w:sz w:val="8"/>
            </w:rPr>
          </w:pPr>
        </w:p>
      </w:tc>
    </w:tr>
    <w:tr w:rsidR="00722B84" w:rsidRPr="00EE3C0F" w14:paraId="219C9B6B" w14:textId="77777777" w:rsidTr="00C26068">
      <w:trPr>
        <w:trHeight w:val="227"/>
      </w:trPr>
      <w:tc>
        <w:tcPr>
          <w:tcW w:w="4074" w:type="dxa"/>
        </w:tcPr>
        <w:p w14:paraId="1478E348" w14:textId="77777777" w:rsidR="00722B84" w:rsidRPr="00F53AEA" w:rsidRDefault="00722B84" w:rsidP="00C26068">
          <w:pPr>
            <w:pStyle w:val="Sidfot"/>
            <w:spacing w:line="276" w:lineRule="auto"/>
          </w:pPr>
        </w:p>
      </w:tc>
      <w:tc>
        <w:tcPr>
          <w:tcW w:w="4451" w:type="dxa"/>
        </w:tcPr>
        <w:p w14:paraId="7CB407CF" w14:textId="77777777" w:rsidR="00722B84" w:rsidRPr="00F53AEA" w:rsidRDefault="00722B84" w:rsidP="00F53AEA">
          <w:pPr>
            <w:pStyle w:val="Sidfot"/>
            <w:spacing w:line="276" w:lineRule="auto"/>
          </w:pPr>
        </w:p>
      </w:tc>
    </w:tr>
  </w:tbl>
  <w:p w14:paraId="10031E3B" w14:textId="77777777" w:rsidR="00722B84" w:rsidRPr="00EE3C0F" w:rsidRDefault="00722B84">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4CF17" w14:textId="77777777" w:rsidR="005A173B" w:rsidRDefault="005A173B" w:rsidP="00A87A54">
      <w:pPr>
        <w:spacing w:after="0" w:line="240" w:lineRule="auto"/>
      </w:pPr>
      <w:r>
        <w:separator/>
      </w:r>
    </w:p>
  </w:footnote>
  <w:footnote w:type="continuationSeparator" w:id="0">
    <w:p w14:paraId="337FE6FF" w14:textId="77777777" w:rsidR="005A173B" w:rsidRDefault="005A173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1596B" w14:textId="77777777" w:rsidR="00B743AE" w:rsidRDefault="00B743A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9BBA9" w14:textId="77777777" w:rsidR="00B743AE" w:rsidRDefault="00B743A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22B84" w14:paraId="6B8AE542" w14:textId="77777777" w:rsidTr="00C93EBA">
      <w:trPr>
        <w:trHeight w:val="227"/>
      </w:trPr>
      <w:tc>
        <w:tcPr>
          <w:tcW w:w="5534" w:type="dxa"/>
        </w:tcPr>
        <w:p w14:paraId="398FF21C" w14:textId="77777777" w:rsidR="00722B84" w:rsidRPr="007D73AB" w:rsidRDefault="00722B84">
          <w:pPr>
            <w:pStyle w:val="Sidhuvud"/>
          </w:pPr>
        </w:p>
      </w:tc>
      <w:tc>
        <w:tcPr>
          <w:tcW w:w="3170" w:type="dxa"/>
          <w:vAlign w:val="bottom"/>
        </w:tcPr>
        <w:p w14:paraId="6247F290" w14:textId="77777777" w:rsidR="00722B84" w:rsidRPr="007D73AB" w:rsidRDefault="00722B84" w:rsidP="00340DE0">
          <w:pPr>
            <w:pStyle w:val="Sidhuvud"/>
          </w:pPr>
        </w:p>
      </w:tc>
      <w:tc>
        <w:tcPr>
          <w:tcW w:w="1134" w:type="dxa"/>
        </w:tcPr>
        <w:p w14:paraId="7D3168B5" w14:textId="77777777" w:rsidR="00722B84" w:rsidRDefault="00722B84" w:rsidP="00196AE7">
          <w:pPr>
            <w:pStyle w:val="Sidhuvud"/>
          </w:pPr>
        </w:p>
      </w:tc>
    </w:tr>
    <w:tr w:rsidR="00722B84" w14:paraId="3BD038A8" w14:textId="77777777" w:rsidTr="00C93EBA">
      <w:trPr>
        <w:trHeight w:val="1928"/>
      </w:trPr>
      <w:tc>
        <w:tcPr>
          <w:tcW w:w="5534" w:type="dxa"/>
        </w:tcPr>
        <w:p w14:paraId="4A89F868" w14:textId="77777777" w:rsidR="00722B84" w:rsidRPr="00340DE0" w:rsidRDefault="00722B84" w:rsidP="00340DE0">
          <w:pPr>
            <w:pStyle w:val="Sidhuvud"/>
          </w:pPr>
          <w:r>
            <w:rPr>
              <w:noProof/>
            </w:rPr>
            <w:drawing>
              <wp:inline distT="0" distB="0" distL="0" distR="0" wp14:anchorId="45EB3FF4" wp14:editId="6D013B32">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A0B891F" w14:textId="77777777" w:rsidR="00722B84" w:rsidRPr="00710A6C" w:rsidRDefault="00722B84" w:rsidP="00EE3C0F">
          <w:pPr>
            <w:pStyle w:val="Sidhuvud"/>
            <w:rPr>
              <w:b/>
            </w:rPr>
          </w:pPr>
        </w:p>
        <w:p w14:paraId="17982DDA" w14:textId="77777777" w:rsidR="00722B84" w:rsidRDefault="00722B84" w:rsidP="00EE3C0F">
          <w:pPr>
            <w:pStyle w:val="Sidhuvud"/>
          </w:pPr>
        </w:p>
        <w:p w14:paraId="4423B187" w14:textId="77777777" w:rsidR="00722B84" w:rsidRDefault="00722B84" w:rsidP="00EE3C0F">
          <w:pPr>
            <w:pStyle w:val="Sidhuvud"/>
          </w:pPr>
        </w:p>
        <w:p w14:paraId="285E5DC3" w14:textId="77777777" w:rsidR="00722B84" w:rsidRDefault="00722B84" w:rsidP="00EE3C0F">
          <w:pPr>
            <w:pStyle w:val="Sidhuvud"/>
          </w:pPr>
        </w:p>
        <w:sdt>
          <w:sdtPr>
            <w:alias w:val="Dnr"/>
            <w:tag w:val="ccRKShow_Dnr"/>
            <w:id w:val="-829283628"/>
            <w:placeholder>
              <w:docPart w:val="9511DE8EEB854E78BCDB6F4BD3A961BC"/>
            </w:placeholder>
            <w:dataBinding w:prefixMappings="xmlns:ns0='http://lp/documentinfo/RK' " w:xpath="/ns0:DocumentInfo[1]/ns0:BaseInfo[1]/ns0:Dnr[1]" w:storeItemID="{291E746E-F3A2-414C-A8ED-07E0AEEEC62D}"/>
            <w:text/>
          </w:sdtPr>
          <w:sdtEndPr/>
          <w:sdtContent>
            <w:p w14:paraId="473FD3E3" w14:textId="3D5255EE" w:rsidR="00722B84" w:rsidRDefault="00B743AE" w:rsidP="00EE3C0F">
              <w:pPr>
                <w:pStyle w:val="Sidhuvud"/>
              </w:pPr>
              <w:r>
                <w:t xml:space="preserve">S2019/04453/FS </w:t>
              </w:r>
            </w:p>
          </w:sdtContent>
        </w:sdt>
        <w:sdt>
          <w:sdtPr>
            <w:alias w:val="DocNumber"/>
            <w:tag w:val="DocNumber"/>
            <w:id w:val="1726028884"/>
            <w:placeholder>
              <w:docPart w:val="F2CD5D73FD1E496EBBD575F2820AF8C8"/>
            </w:placeholder>
            <w:showingPlcHdr/>
            <w:dataBinding w:prefixMappings="xmlns:ns0='http://lp/documentinfo/RK' " w:xpath="/ns0:DocumentInfo[1]/ns0:BaseInfo[1]/ns0:DocNumber[1]" w:storeItemID="{291E746E-F3A2-414C-A8ED-07E0AEEEC62D}"/>
            <w:text/>
          </w:sdtPr>
          <w:sdtEndPr/>
          <w:sdtContent>
            <w:p w14:paraId="76B08154" w14:textId="77777777" w:rsidR="00722B84" w:rsidRDefault="00722B84" w:rsidP="00EE3C0F">
              <w:pPr>
                <w:pStyle w:val="Sidhuvud"/>
              </w:pPr>
              <w:r>
                <w:rPr>
                  <w:rStyle w:val="Platshllartext"/>
                </w:rPr>
                <w:t xml:space="preserve"> </w:t>
              </w:r>
            </w:p>
          </w:sdtContent>
        </w:sdt>
        <w:p w14:paraId="6C5E79DC" w14:textId="77777777" w:rsidR="00722B84" w:rsidRDefault="00722B84" w:rsidP="00EE3C0F">
          <w:pPr>
            <w:pStyle w:val="Sidhuvud"/>
          </w:pPr>
        </w:p>
      </w:tc>
      <w:tc>
        <w:tcPr>
          <w:tcW w:w="1134" w:type="dxa"/>
        </w:tcPr>
        <w:p w14:paraId="7F75E0FB" w14:textId="77777777" w:rsidR="00722B84" w:rsidRDefault="00722B84" w:rsidP="0094502D">
          <w:pPr>
            <w:pStyle w:val="Sidhuvud"/>
          </w:pPr>
        </w:p>
        <w:p w14:paraId="68450B52" w14:textId="77777777" w:rsidR="00722B84" w:rsidRPr="0094502D" w:rsidRDefault="00722B84" w:rsidP="00EC71A6">
          <w:pPr>
            <w:pStyle w:val="Sidhuvud"/>
          </w:pPr>
        </w:p>
      </w:tc>
    </w:tr>
    <w:tr w:rsidR="00722B84" w14:paraId="3879B4E6" w14:textId="77777777" w:rsidTr="00C93EBA">
      <w:trPr>
        <w:trHeight w:val="2268"/>
      </w:trPr>
      <w:sdt>
        <w:sdtPr>
          <w:alias w:val="SenderText"/>
          <w:tag w:val="ccRKShow_SenderText"/>
          <w:id w:val="1374046025"/>
          <w:placeholder>
            <w:docPart w:val="2F56D9D757B94FFFA77CF52185E0E04F"/>
          </w:placeholder>
        </w:sdtPr>
        <w:sdtEndPr/>
        <w:sdtContent>
          <w:tc>
            <w:tcPr>
              <w:tcW w:w="5534" w:type="dxa"/>
              <w:tcMar>
                <w:right w:w="1134" w:type="dxa"/>
              </w:tcMar>
            </w:tcPr>
            <w:p w14:paraId="1B2A3D41" w14:textId="406F13CE" w:rsidR="00722B84" w:rsidRPr="00CD00C6" w:rsidRDefault="00D01877" w:rsidP="00F22E38">
              <w:pPr>
                <w:pStyle w:val="Sidhuvud"/>
                <w:rPr>
                  <w:b/>
                </w:rPr>
              </w:pPr>
              <w:r w:rsidRPr="00CD00C6">
                <w:rPr>
                  <w:b/>
                </w:rPr>
                <w:t>Socialdepartementet</w:t>
              </w:r>
            </w:p>
            <w:p w14:paraId="00579903" w14:textId="1419AE32" w:rsidR="00D01877" w:rsidDel="00F22E38" w:rsidRDefault="00D01877" w:rsidP="00F22E38">
              <w:pPr>
                <w:pStyle w:val="Sidhuvud"/>
              </w:pPr>
              <w:r>
                <w:t>Socialministern</w:t>
              </w:r>
            </w:p>
            <w:p w14:paraId="2E24FA78" w14:textId="77777777" w:rsidR="001C0496" w:rsidRDefault="001C0496" w:rsidP="00F22E38">
              <w:pPr>
                <w:pStyle w:val="Sidhuvud"/>
              </w:pPr>
            </w:p>
            <w:p w14:paraId="0C86B1A1" w14:textId="6D588727" w:rsidR="00722B84" w:rsidRPr="001B214E" w:rsidRDefault="00722B84" w:rsidP="00F22E38">
              <w:pPr>
                <w:pStyle w:val="Sidhuvud"/>
              </w:pPr>
            </w:p>
          </w:tc>
        </w:sdtContent>
      </w:sdt>
      <w:sdt>
        <w:sdtPr>
          <w:alias w:val="Recipient"/>
          <w:tag w:val="ccRKShow_Recipient"/>
          <w:id w:val="-28344517"/>
          <w:placeholder>
            <w:docPart w:val="8C7EF83371964FD8BA72325D4F7A4F32"/>
          </w:placeholder>
          <w:dataBinding w:prefixMappings="xmlns:ns0='http://lp/documentinfo/RK' " w:xpath="/ns0:DocumentInfo[1]/ns0:BaseInfo[1]/ns0:Recipient[1]" w:storeItemID="{291E746E-F3A2-414C-A8ED-07E0AEEEC62D}"/>
          <w:text w:multiLine="1"/>
        </w:sdtPr>
        <w:sdtEndPr/>
        <w:sdtContent>
          <w:tc>
            <w:tcPr>
              <w:tcW w:w="3170" w:type="dxa"/>
            </w:tcPr>
            <w:p w14:paraId="265916A0" w14:textId="77777777" w:rsidR="00722B84" w:rsidRDefault="00722B84" w:rsidP="00547B89">
              <w:pPr>
                <w:pStyle w:val="Sidhuvud"/>
              </w:pPr>
              <w:r>
                <w:t>Till riksdagen</w:t>
              </w:r>
            </w:p>
          </w:tc>
        </w:sdtContent>
      </w:sdt>
      <w:tc>
        <w:tcPr>
          <w:tcW w:w="1134" w:type="dxa"/>
        </w:tcPr>
        <w:p w14:paraId="42C5C740" w14:textId="77777777" w:rsidR="00722B84" w:rsidRDefault="00722B84" w:rsidP="003E6020">
          <w:pPr>
            <w:pStyle w:val="Sidhuvud"/>
          </w:pPr>
        </w:p>
      </w:tc>
    </w:tr>
  </w:tbl>
  <w:p w14:paraId="301D9C72" w14:textId="77777777" w:rsidR="00722B84" w:rsidRDefault="00722B8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96C"/>
    <w:rsid w:val="00000290"/>
    <w:rsid w:val="00001068"/>
    <w:rsid w:val="0000412C"/>
    <w:rsid w:val="00004D5C"/>
    <w:rsid w:val="00005F68"/>
    <w:rsid w:val="00006CA7"/>
    <w:rsid w:val="00012B00"/>
    <w:rsid w:val="00014EF6"/>
    <w:rsid w:val="00016730"/>
    <w:rsid w:val="00016B9D"/>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6732"/>
    <w:rsid w:val="000873C3"/>
    <w:rsid w:val="00093408"/>
    <w:rsid w:val="00093BBF"/>
    <w:rsid w:val="0009435C"/>
    <w:rsid w:val="000A13CA"/>
    <w:rsid w:val="000A456A"/>
    <w:rsid w:val="000A5E43"/>
    <w:rsid w:val="000B56A9"/>
    <w:rsid w:val="000C61D1"/>
    <w:rsid w:val="000D31A9"/>
    <w:rsid w:val="000D370F"/>
    <w:rsid w:val="000D5449"/>
    <w:rsid w:val="000E12D9"/>
    <w:rsid w:val="000E24B2"/>
    <w:rsid w:val="000E431B"/>
    <w:rsid w:val="000E59A9"/>
    <w:rsid w:val="000E638A"/>
    <w:rsid w:val="000E6472"/>
    <w:rsid w:val="000F00B8"/>
    <w:rsid w:val="000F046E"/>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3DFD"/>
    <w:rsid w:val="00176A26"/>
    <w:rsid w:val="001774F8"/>
    <w:rsid w:val="00180BE1"/>
    <w:rsid w:val="001813DF"/>
    <w:rsid w:val="00187E1F"/>
    <w:rsid w:val="0019051C"/>
    <w:rsid w:val="0019127B"/>
    <w:rsid w:val="00192350"/>
    <w:rsid w:val="00192E34"/>
    <w:rsid w:val="0019308B"/>
    <w:rsid w:val="001941B9"/>
    <w:rsid w:val="00196AE7"/>
    <w:rsid w:val="00196C02"/>
    <w:rsid w:val="00197A8A"/>
    <w:rsid w:val="001A1B33"/>
    <w:rsid w:val="001A2A61"/>
    <w:rsid w:val="001B214E"/>
    <w:rsid w:val="001B4824"/>
    <w:rsid w:val="001C0496"/>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2AD1"/>
    <w:rsid w:val="0024412C"/>
    <w:rsid w:val="002526F6"/>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C64B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76766"/>
    <w:rsid w:val="0037714C"/>
    <w:rsid w:val="00380663"/>
    <w:rsid w:val="003853E3"/>
    <w:rsid w:val="0038587E"/>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1E56"/>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44738"/>
    <w:rsid w:val="005456E4"/>
    <w:rsid w:val="00545B63"/>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173B"/>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2B84"/>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C7EE5"/>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9600C"/>
    <w:rsid w:val="00AA105C"/>
    <w:rsid w:val="00AA1809"/>
    <w:rsid w:val="00AA1FFE"/>
    <w:rsid w:val="00AA72F4"/>
    <w:rsid w:val="00AB10E7"/>
    <w:rsid w:val="00AB4D25"/>
    <w:rsid w:val="00AB5033"/>
    <w:rsid w:val="00AB5298"/>
    <w:rsid w:val="00AB5519"/>
    <w:rsid w:val="00AB6313"/>
    <w:rsid w:val="00AB71DD"/>
    <w:rsid w:val="00AC15C5"/>
    <w:rsid w:val="00AD0E75"/>
    <w:rsid w:val="00AE365B"/>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43AE"/>
    <w:rsid w:val="00B75139"/>
    <w:rsid w:val="00B75F74"/>
    <w:rsid w:val="00B80840"/>
    <w:rsid w:val="00B815FC"/>
    <w:rsid w:val="00B81623"/>
    <w:rsid w:val="00B82A05"/>
    <w:rsid w:val="00B84409"/>
    <w:rsid w:val="00B84E2D"/>
    <w:rsid w:val="00B927C9"/>
    <w:rsid w:val="00B96EFA"/>
    <w:rsid w:val="00B97CCF"/>
    <w:rsid w:val="00BA61AC"/>
    <w:rsid w:val="00BA67C4"/>
    <w:rsid w:val="00BB17B0"/>
    <w:rsid w:val="00BB28BF"/>
    <w:rsid w:val="00BB2F42"/>
    <w:rsid w:val="00BB3CA7"/>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0C6"/>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5B0"/>
    <w:rsid w:val="00D00E9E"/>
    <w:rsid w:val="00D01877"/>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43B"/>
    <w:rsid w:val="00D74B7C"/>
    <w:rsid w:val="00D76068"/>
    <w:rsid w:val="00D76B01"/>
    <w:rsid w:val="00D804A2"/>
    <w:rsid w:val="00D8178E"/>
    <w:rsid w:val="00D84704"/>
    <w:rsid w:val="00D84BF9"/>
    <w:rsid w:val="00D921FD"/>
    <w:rsid w:val="00D93714"/>
    <w:rsid w:val="00D94034"/>
    <w:rsid w:val="00D95424"/>
    <w:rsid w:val="00D96717"/>
    <w:rsid w:val="00D975F4"/>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21FB"/>
    <w:rsid w:val="00F14024"/>
    <w:rsid w:val="00F14FA3"/>
    <w:rsid w:val="00F15DB1"/>
    <w:rsid w:val="00F22E38"/>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9796C"/>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50B00"/>
  <w15:docId w15:val="{D7EEFD6B-25B4-4499-970D-B36714F9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11DE8EEB854E78BCDB6F4BD3A961BC"/>
        <w:category>
          <w:name w:val="Allmänt"/>
          <w:gallery w:val="placeholder"/>
        </w:category>
        <w:types>
          <w:type w:val="bbPlcHdr"/>
        </w:types>
        <w:behaviors>
          <w:behavior w:val="content"/>
        </w:behaviors>
        <w:guid w:val="{27C055AF-CAA0-4283-8FF4-9DB4600E578F}"/>
      </w:docPartPr>
      <w:docPartBody>
        <w:p w:rsidR="00C95843" w:rsidRDefault="00C95843" w:rsidP="00C95843">
          <w:pPr>
            <w:pStyle w:val="9511DE8EEB854E78BCDB6F4BD3A961BC"/>
          </w:pPr>
          <w:r>
            <w:rPr>
              <w:rStyle w:val="Platshllartext"/>
            </w:rPr>
            <w:t xml:space="preserve"> </w:t>
          </w:r>
        </w:p>
      </w:docPartBody>
    </w:docPart>
    <w:docPart>
      <w:docPartPr>
        <w:name w:val="F2CD5D73FD1E496EBBD575F2820AF8C8"/>
        <w:category>
          <w:name w:val="Allmänt"/>
          <w:gallery w:val="placeholder"/>
        </w:category>
        <w:types>
          <w:type w:val="bbPlcHdr"/>
        </w:types>
        <w:behaviors>
          <w:behavior w:val="content"/>
        </w:behaviors>
        <w:guid w:val="{166CF9B7-35B1-4F3A-A481-B4905A528B26}"/>
      </w:docPartPr>
      <w:docPartBody>
        <w:p w:rsidR="00C95843" w:rsidRDefault="00C95843" w:rsidP="00C95843">
          <w:pPr>
            <w:pStyle w:val="F2CD5D73FD1E496EBBD575F2820AF8C8"/>
          </w:pPr>
          <w:r>
            <w:rPr>
              <w:rStyle w:val="Platshllartext"/>
            </w:rPr>
            <w:t xml:space="preserve"> </w:t>
          </w:r>
        </w:p>
      </w:docPartBody>
    </w:docPart>
    <w:docPart>
      <w:docPartPr>
        <w:name w:val="2F56D9D757B94FFFA77CF52185E0E04F"/>
        <w:category>
          <w:name w:val="Allmänt"/>
          <w:gallery w:val="placeholder"/>
        </w:category>
        <w:types>
          <w:type w:val="bbPlcHdr"/>
        </w:types>
        <w:behaviors>
          <w:behavior w:val="content"/>
        </w:behaviors>
        <w:guid w:val="{D3BACE87-BF65-40FA-A47C-BC5AC5F1DD83}"/>
      </w:docPartPr>
      <w:docPartBody>
        <w:p w:rsidR="00C95843" w:rsidRDefault="00C95843" w:rsidP="00C95843">
          <w:pPr>
            <w:pStyle w:val="2F56D9D757B94FFFA77CF52185E0E04F"/>
          </w:pPr>
          <w:r>
            <w:rPr>
              <w:rStyle w:val="Platshllartext"/>
            </w:rPr>
            <w:t xml:space="preserve"> </w:t>
          </w:r>
        </w:p>
      </w:docPartBody>
    </w:docPart>
    <w:docPart>
      <w:docPartPr>
        <w:name w:val="8C7EF83371964FD8BA72325D4F7A4F32"/>
        <w:category>
          <w:name w:val="Allmänt"/>
          <w:gallery w:val="placeholder"/>
        </w:category>
        <w:types>
          <w:type w:val="bbPlcHdr"/>
        </w:types>
        <w:behaviors>
          <w:behavior w:val="content"/>
        </w:behaviors>
        <w:guid w:val="{699EE9E8-89F4-4804-87C3-FA5A1CE9FFFF}"/>
      </w:docPartPr>
      <w:docPartBody>
        <w:p w:rsidR="00C95843" w:rsidRDefault="00C95843" w:rsidP="00C95843">
          <w:pPr>
            <w:pStyle w:val="8C7EF83371964FD8BA72325D4F7A4F32"/>
          </w:pPr>
          <w:r>
            <w:rPr>
              <w:rStyle w:val="Platshllartext"/>
            </w:rPr>
            <w:t xml:space="preserve"> </w:t>
          </w:r>
        </w:p>
      </w:docPartBody>
    </w:docPart>
    <w:docPart>
      <w:docPartPr>
        <w:name w:val="4D5A71D234F34987B70B0E4ABC062793"/>
        <w:category>
          <w:name w:val="Allmänt"/>
          <w:gallery w:val="placeholder"/>
        </w:category>
        <w:types>
          <w:type w:val="bbPlcHdr"/>
        </w:types>
        <w:behaviors>
          <w:behavior w:val="content"/>
        </w:behaviors>
        <w:guid w:val="{868F6BAE-DE6F-43F6-A813-F444F68D487A}"/>
      </w:docPartPr>
      <w:docPartBody>
        <w:p w:rsidR="00C95843" w:rsidRDefault="00C95843" w:rsidP="00C95843">
          <w:pPr>
            <w:pStyle w:val="4D5A71D234F34987B70B0E4ABC062793"/>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843"/>
    <w:rsid w:val="000724DB"/>
    <w:rsid w:val="00896519"/>
    <w:rsid w:val="008F5301"/>
    <w:rsid w:val="009C3989"/>
    <w:rsid w:val="00C958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8F4E142E591461B9BE63571F5AE7E62">
    <w:name w:val="38F4E142E591461B9BE63571F5AE7E62"/>
    <w:rsid w:val="00C95843"/>
  </w:style>
  <w:style w:type="character" w:styleId="Platshllartext">
    <w:name w:val="Placeholder Text"/>
    <w:basedOn w:val="Standardstycketeckensnitt"/>
    <w:uiPriority w:val="99"/>
    <w:semiHidden/>
    <w:rsid w:val="00C95843"/>
    <w:rPr>
      <w:noProof w:val="0"/>
      <w:color w:val="808080"/>
    </w:rPr>
  </w:style>
  <w:style w:type="paragraph" w:customStyle="1" w:styleId="874AF77651B042D7B4ECA02744E24B09">
    <w:name w:val="874AF77651B042D7B4ECA02744E24B09"/>
    <w:rsid w:val="00C95843"/>
  </w:style>
  <w:style w:type="paragraph" w:customStyle="1" w:styleId="B81123E2D84D41549B17EF2E6E0B3786">
    <w:name w:val="B81123E2D84D41549B17EF2E6E0B3786"/>
    <w:rsid w:val="00C95843"/>
  </w:style>
  <w:style w:type="paragraph" w:customStyle="1" w:styleId="F0DA0489BB484CB382F31BA17E3275E3">
    <w:name w:val="F0DA0489BB484CB382F31BA17E3275E3"/>
    <w:rsid w:val="00C95843"/>
  </w:style>
  <w:style w:type="paragraph" w:customStyle="1" w:styleId="9511DE8EEB854E78BCDB6F4BD3A961BC">
    <w:name w:val="9511DE8EEB854E78BCDB6F4BD3A961BC"/>
    <w:rsid w:val="00C95843"/>
  </w:style>
  <w:style w:type="paragraph" w:customStyle="1" w:styleId="F2CD5D73FD1E496EBBD575F2820AF8C8">
    <w:name w:val="F2CD5D73FD1E496EBBD575F2820AF8C8"/>
    <w:rsid w:val="00C95843"/>
  </w:style>
  <w:style w:type="paragraph" w:customStyle="1" w:styleId="965377354B6941919C17D45C745EE069">
    <w:name w:val="965377354B6941919C17D45C745EE069"/>
    <w:rsid w:val="00C95843"/>
  </w:style>
  <w:style w:type="paragraph" w:customStyle="1" w:styleId="4A000D2FEE4648D88B5219FCB6003F01">
    <w:name w:val="4A000D2FEE4648D88B5219FCB6003F01"/>
    <w:rsid w:val="00C95843"/>
  </w:style>
  <w:style w:type="paragraph" w:customStyle="1" w:styleId="5D96C8F0C38940258F0AFA59C7560DFA">
    <w:name w:val="5D96C8F0C38940258F0AFA59C7560DFA"/>
    <w:rsid w:val="00C95843"/>
  </w:style>
  <w:style w:type="paragraph" w:customStyle="1" w:styleId="2F56D9D757B94FFFA77CF52185E0E04F">
    <w:name w:val="2F56D9D757B94FFFA77CF52185E0E04F"/>
    <w:rsid w:val="00C95843"/>
  </w:style>
  <w:style w:type="paragraph" w:customStyle="1" w:styleId="8C7EF83371964FD8BA72325D4F7A4F32">
    <w:name w:val="8C7EF83371964FD8BA72325D4F7A4F32"/>
    <w:rsid w:val="00C95843"/>
  </w:style>
  <w:style w:type="paragraph" w:customStyle="1" w:styleId="DDA3C7CBD1264932AF87D08FC9E92CF2">
    <w:name w:val="DDA3C7CBD1264932AF87D08FC9E92CF2"/>
    <w:rsid w:val="00C95843"/>
  </w:style>
  <w:style w:type="paragraph" w:customStyle="1" w:styleId="9A1ED3FC51324424962464CFBB7C26BA">
    <w:name w:val="9A1ED3FC51324424962464CFBB7C26BA"/>
    <w:rsid w:val="00C95843"/>
  </w:style>
  <w:style w:type="paragraph" w:customStyle="1" w:styleId="B218CD7C023C4112909ADA38F13505CB">
    <w:name w:val="B218CD7C023C4112909ADA38F13505CB"/>
    <w:rsid w:val="00C95843"/>
  </w:style>
  <w:style w:type="paragraph" w:customStyle="1" w:styleId="784744A9B41248EEB6E30C332E668FEB">
    <w:name w:val="784744A9B41248EEB6E30C332E668FEB"/>
    <w:rsid w:val="00C95843"/>
  </w:style>
  <w:style w:type="paragraph" w:customStyle="1" w:styleId="B707BC15389142A0A464034007E37F4C">
    <w:name w:val="B707BC15389142A0A464034007E37F4C"/>
    <w:rsid w:val="00C95843"/>
  </w:style>
  <w:style w:type="paragraph" w:customStyle="1" w:styleId="8AFD5D38D14E4F2CA4836E708005B727">
    <w:name w:val="8AFD5D38D14E4F2CA4836E708005B727"/>
    <w:rsid w:val="00C95843"/>
  </w:style>
  <w:style w:type="paragraph" w:customStyle="1" w:styleId="4D5A71D234F34987B70B0E4ABC062793">
    <w:name w:val="4D5A71D234F34987B70B0E4ABC062793"/>
    <w:rsid w:val="00C95843"/>
  </w:style>
  <w:style w:type="paragraph" w:customStyle="1" w:styleId="6B8C96D5B2D74444AE2420CBB89C71F7">
    <w:name w:val="6B8C96D5B2D74444AE2420CBB89C71F7"/>
    <w:rsid w:val="00C958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2019-11-06T00:00:00</HeaderDate>
    <Office/>
    <Dnr>S2019/04453/FS </Dnr>
    <ParagrafNr/>
    <DocumentTitle/>
    <VisitingAddress/>
    <Extra1/>
    <Extra2/>
    <Extra3>Clara Aranda</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54EB00E5A7A41147A8953081BB02268B" ma:contentTypeVersion="13" ma:contentTypeDescription="Skapa nytt dokument med möjlighet att välja RK-mall" ma:contentTypeScope="" ma:versionID="7fb73aa8261c738643b98182bdae346e">
  <xsd:schema xmlns:xsd="http://www.w3.org/2001/XMLSchema" xmlns:xs="http://www.w3.org/2001/XMLSchema" xmlns:p="http://schemas.microsoft.com/office/2006/metadata/properties" xmlns:ns2="4e9c2f0c-7bf8-49af-8356-cbf363fc78a7" xmlns:ns3="cc625d36-bb37-4650-91b9-0c96159295ba" xmlns:ns4="860e4c83-59ce-4420-a61e-371951efc959" xmlns:ns5="a68c6c55-4fbb-48c7-bd04-03a904b43046" targetNamespace="http://schemas.microsoft.com/office/2006/metadata/properties" ma:root="true" ma:fieldsID="be27f3bad85c1eb89ec92da31d70d0d9" ns2:_="" ns3:_="" ns4:_="" ns5:_="">
    <xsd:import namespace="4e9c2f0c-7bf8-49af-8356-cbf363fc78a7"/>
    <xsd:import namespace="cc625d36-bb37-4650-91b9-0c96159295ba"/>
    <xsd:import namespace="860e4c83-59ce-4420-a61e-371951efc959"/>
    <xsd:import namespace="a68c6c55-4fbb-48c7-bd04-03a904b43046"/>
    <xsd:element name="properties">
      <xsd:complexType>
        <xsd:sequence>
          <xsd:element name="documentManagement">
            <xsd:complexType>
              <xsd:all>
                <xsd:element ref="ns2:DirtyMigration" minOccurs="0"/>
                <xsd:element ref="ns3:TaxCatchAllLabel" minOccurs="0"/>
                <xsd:element ref="ns3:k46d94c0acf84ab9a79866a9d8b1905f" minOccurs="0"/>
                <xsd:element ref="ns3:TaxCatchAll" minOccurs="0"/>
                <xsd:element ref="ns4:SharedWithUser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a1957b63-d813-402f-b44b-89c5bace8945}" ma:internalName="TaxCatchAllLabel" ma:readOnly="true" ma:showField="CatchAllDataLabel" ma:web="5265d0b0-da6d-4313-8804-e7b418b45a4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1" nillable="true" ma:displayName="Taxonomy Catch All Column" ma:description="" ma:hidden="true" ma:list="{a1957b63-d813-402f-b44b-89c5bace8945}" ma:internalName="TaxCatchAll" ma:showField="CatchAllData" ma:web="5265d0b0-da6d-4313-8804-e7b418b45a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14" nillable="true" ma:displayName="Dokument-ID-värde" ma:description="Värdet för dokument-ID som tilldelats till det här objektet." ma:internalName="_dlc_DocId" ma:readOnly="true">
      <xsd:simpleType>
        <xsd:restriction base="dms:Text"/>
      </xsd:simpleType>
    </xsd:element>
    <xsd:element name="_dlc_DocIdUrl" ma:index="1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2019-11-06T00:00:00</HeaderDate>
    <Office/>
    <Dnr>S2019/04453/FS </Dnr>
    <ParagrafNr/>
    <DocumentTitle/>
    <VisitingAddress/>
    <Extra1/>
    <Extra2/>
    <Extra3>Clara Aranda</Extra3>
    <Number/>
    <Recipient>Till riksdagen</Recipient>
    <SenderText/>
    <DocNumber/>
    <Doclanguage>1053</Doclanguage>
    <Appendix/>
    <LogotypeName>RK_LOGO_SV_BW.emf</LogotypeName>
  </BaseInfo>
</DocumentInfo>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a566481f-85a4-41d1-9628-723c3f64c786</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48639-AC43-48ED-AA4C-7DC055CB9535}"/>
</file>

<file path=customXml/itemProps2.xml><?xml version="1.0" encoding="utf-8"?>
<ds:datastoreItem xmlns:ds="http://schemas.openxmlformats.org/officeDocument/2006/customXml" ds:itemID="{291E746E-F3A2-414C-A8ED-07E0AEEEC62D}"/>
</file>

<file path=customXml/itemProps3.xml><?xml version="1.0" encoding="utf-8"?>
<ds:datastoreItem xmlns:ds="http://schemas.openxmlformats.org/officeDocument/2006/customXml" ds:itemID="{6EDCF25A-A880-43C9-BF75-97FF48AA70CF}"/>
</file>

<file path=customXml/itemProps4.xml><?xml version="1.0" encoding="utf-8"?>
<ds:datastoreItem xmlns:ds="http://schemas.openxmlformats.org/officeDocument/2006/customXml" ds:itemID="{E5E97897-E4D1-4204-BD9B-533831F5D9FA}">
  <ds:schemaRefs>
    <ds:schemaRef ds:uri="http://schemas.microsoft.com/office/2006/metadata/customXsn"/>
  </ds:schemaRefs>
</ds:datastoreItem>
</file>

<file path=customXml/itemProps5.xml><?xml version="1.0" encoding="utf-8"?>
<ds:datastoreItem xmlns:ds="http://schemas.openxmlformats.org/officeDocument/2006/customXml" ds:itemID="{F50B07A3-AC43-4045-A0AE-EE80FD4D2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860e4c83-59ce-4420-a61e-371951efc959"/>
    <ds:schemaRef ds:uri="a68c6c55-4fbb-48c7-bd04-03a904b43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91E746E-F3A2-414C-A8ED-07E0AEEEC62D}">
  <ds:schemaRefs>
    <ds:schemaRef ds:uri="http://lp/documentinfo/RK"/>
  </ds:schemaRefs>
</ds:datastoreItem>
</file>

<file path=customXml/itemProps7.xml><?xml version="1.0" encoding="utf-8"?>
<ds:datastoreItem xmlns:ds="http://schemas.openxmlformats.org/officeDocument/2006/customXml" ds:itemID="{1D1899FB-8912-4F7C-8137-35D7301F4168}"/>
</file>

<file path=customXml/itemProps8.xml><?xml version="1.0" encoding="utf-8"?>
<ds:datastoreItem xmlns:ds="http://schemas.openxmlformats.org/officeDocument/2006/customXml" ds:itemID="{2B9AD579-2BE5-4F17-BB1E-61B11E813085}"/>
</file>

<file path=docProps/app.xml><?xml version="1.0" encoding="utf-8"?>
<Properties xmlns="http://schemas.openxmlformats.org/officeDocument/2006/extended-properties" xmlns:vt="http://schemas.openxmlformats.org/officeDocument/2006/docPropsVTypes">
  <Template>RK Basmall</Template>
  <TotalTime>0</TotalTime>
  <Pages>1</Pages>
  <Words>349</Words>
  <Characters>1851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280 Bristen på medarbetare inom psykiatrin.docx</dc:title>
  <dc:subject/>
  <dc:creator>Linda Hindberg</dc:creator>
  <cp:keywords/>
  <dc:description/>
  <cp:lastModifiedBy>Elisabet Aldenberg</cp:lastModifiedBy>
  <cp:revision>4</cp:revision>
  <cp:lastPrinted>2019-10-29T13:19:00Z</cp:lastPrinted>
  <dcterms:created xsi:type="dcterms:W3CDTF">2019-10-29T08:09:00Z</dcterms:created>
  <dcterms:modified xsi:type="dcterms:W3CDTF">2019-11-01T11:47:00Z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69e7ef93-4dc3-457b-bc75-d386022a7880</vt:lpwstr>
  </property>
  <property fmtid="{D5CDD505-2E9C-101B-9397-08002B2CF9AE}" pid="5" name="TaxKeyword">
    <vt:lpwstr/>
  </property>
  <property fmtid="{D5CDD505-2E9C-101B-9397-08002B2CF9AE}" pid="6" name="Organisation">
    <vt:lpwstr/>
  </property>
  <property fmtid="{D5CDD505-2E9C-101B-9397-08002B2CF9AE}" pid="7" name="c9cd366cc722410295b9eacffbd73909">
    <vt:lpwstr/>
  </property>
  <property fmtid="{D5CDD505-2E9C-101B-9397-08002B2CF9AE}" pid="8" name="ActivityCategory">
    <vt:lpwstr/>
  </property>
  <property fmtid="{D5CDD505-2E9C-101B-9397-08002B2CF9AE}" pid="9" name="TaxKeywordTaxHTField">
    <vt:lpwstr/>
  </property>
</Properties>
</file>