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A1C07" w14:textId="1794203C" w:rsidR="00DD2130" w:rsidRDefault="00DD2130" w:rsidP="00DA0661">
      <w:pPr>
        <w:pStyle w:val="Rubrik"/>
      </w:pPr>
      <w:bookmarkStart w:id="0" w:name="Start"/>
      <w:bookmarkEnd w:id="0"/>
      <w:r>
        <w:t xml:space="preserve">Svar på fråga 2017/18:1157 av Jonas Jacobsson </w:t>
      </w:r>
      <w:proofErr w:type="spellStart"/>
      <w:r>
        <w:t>Gjörtler</w:t>
      </w:r>
      <w:proofErr w:type="spellEnd"/>
      <w:r>
        <w:t xml:space="preserve"> (M)</w:t>
      </w:r>
      <w:r>
        <w:br/>
        <w:t>Sveriges bistånd till Palestina</w:t>
      </w:r>
      <w:bookmarkStart w:id="1" w:name="_GoBack"/>
      <w:bookmarkEnd w:id="1"/>
    </w:p>
    <w:p w14:paraId="25023C45" w14:textId="1686C96B" w:rsidR="00DD2130" w:rsidRPr="00DD2130" w:rsidRDefault="00DD2130" w:rsidP="005D3C55">
      <w:pPr>
        <w:autoSpaceDE w:val="0"/>
        <w:autoSpaceDN w:val="0"/>
        <w:adjustRightInd w:val="0"/>
        <w:spacing w:after="0"/>
        <w:rPr>
          <w:rFonts w:cs="TimesNewRomanPSMT"/>
        </w:rPr>
      </w:pPr>
      <w:r w:rsidRPr="00DD2130">
        <w:t xml:space="preserve">Jonas Jacobsson </w:t>
      </w:r>
      <w:proofErr w:type="spellStart"/>
      <w:r w:rsidRPr="00DD2130">
        <w:t>Gjörtler</w:t>
      </w:r>
      <w:proofErr w:type="spellEnd"/>
      <w:r w:rsidRPr="00DD2130">
        <w:t xml:space="preserve"> har frågat mig p</w:t>
      </w:r>
      <w:r w:rsidRPr="00DD2130">
        <w:rPr>
          <w:rFonts w:cs="TimesNewRomanPSMT"/>
        </w:rPr>
        <w:t>å vilket sätt regeringen och jag arbetar för att bättre säkerställa att den palestinska myndigheten och andra aktörer i området uppfyller de krav på exempelvis demokratiska principer, respekt för mänskliga rättigheter och bekämpande av korruption som gäller för att få svenskt bistånd.</w:t>
      </w:r>
    </w:p>
    <w:p w14:paraId="61CEE321" w14:textId="77777777" w:rsidR="00DD2130" w:rsidRPr="00DD2130" w:rsidRDefault="00DD2130" w:rsidP="005D3C55">
      <w:pPr>
        <w:pStyle w:val="RKnormal"/>
        <w:spacing w:line="276" w:lineRule="auto"/>
        <w:jc w:val="both"/>
        <w:rPr>
          <w:rFonts w:asciiTheme="minorHAnsi" w:eastAsiaTheme="minorHAnsi" w:hAnsiTheme="minorHAnsi" w:cstheme="minorBidi"/>
          <w:sz w:val="25"/>
          <w:szCs w:val="25"/>
        </w:rPr>
      </w:pPr>
    </w:p>
    <w:p w14:paraId="58EC4E71" w14:textId="77777777" w:rsidR="00DD2130" w:rsidRPr="00DD2130" w:rsidRDefault="00DD2130" w:rsidP="005D3C55">
      <w:pPr>
        <w:pStyle w:val="Brdtext"/>
        <w:spacing w:after="0"/>
      </w:pPr>
      <w:r w:rsidRPr="00DD2130">
        <w:t xml:space="preserve">Jag har på senare tid besvarat ett antal liknande frågor om biståndet till Palestina. Jag vill därför inledningsvis hänvisa till svar på riksdagsfrågorna </w:t>
      </w:r>
      <w:r w:rsidRPr="00DD2130">
        <w:rPr>
          <w:rFonts w:cs="TimesNewRomanPS-BoldMT"/>
          <w:bCs/>
        </w:rPr>
        <w:t>2017/18:814,</w:t>
      </w:r>
      <w:r w:rsidRPr="00DD2130">
        <w:rPr>
          <w:rFonts w:cs="TimesNewRomanPS-BoldMT"/>
          <w:b/>
          <w:bCs/>
        </w:rPr>
        <w:t xml:space="preserve"> </w:t>
      </w:r>
      <w:r w:rsidRPr="00DD2130">
        <w:t>2017/18:474 och 2017/18:385, samt till interpellationen 2017/18:421.</w:t>
      </w:r>
    </w:p>
    <w:p w14:paraId="7C8A1CA3" w14:textId="77777777" w:rsidR="00DD2130" w:rsidRPr="00DD2130" w:rsidRDefault="00DD2130" w:rsidP="00DD2130">
      <w:pPr>
        <w:pStyle w:val="Brdtext"/>
        <w:spacing w:after="0"/>
      </w:pPr>
    </w:p>
    <w:p w14:paraId="5979A661" w14:textId="77777777" w:rsidR="00DD2130" w:rsidRPr="005F3DDA" w:rsidRDefault="00DD2130" w:rsidP="00DD2130">
      <w:pPr>
        <w:pStyle w:val="Default"/>
        <w:spacing w:line="276" w:lineRule="auto"/>
        <w:rPr>
          <w:rFonts w:asciiTheme="minorHAnsi" w:hAnsiTheme="minorHAnsi"/>
          <w:sz w:val="25"/>
          <w:szCs w:val="25"/>
        </w:rPr>
      </w:pPr>
      <w:r w:rsidRPr="005F3DDA">
        <w:rPr>
          <w:rFonts w:asciiTheme="minorHAnsi" w:hAnsiTheme="minorHAnsi"/>
          <w:sz w:val="25"/>
          <w:szCs w:val="25"/>
        </w:rPr>
        <w:t>Sveriges bistånd till Palestina har ett överordnat syfte: att bidra till ett demokratiskt, självständigt, sammanhängande och livskraftigt Palestina, som existerar sida vid sida med Israel i fred och säkerhet. Det största utvecklingshindret i Palestina är den israeliska ockupationen, som pågått sedan 1967. Vidare är det palestinska självstyret i dag fortfarande begränsat till enskilda delar av Västbanken.</w:t>
      </w:r>
    </w:p>
    <w:p w14:paraId="2AF0B92C" w14:textId="77777777" w:rsidR="00DD2130" w:rsidRPr="005F3DDA" w:rsidRDefault="00DD2130" w:rsidP="00DD2130">
      <w:pPr>
        <w:pStyle w:val="Default"/>
        <w:spacing w:line="276" w:lineRule="auto"/>
        <w:rPr>
          <w:rFonts w:asciiTheme="minorHAnsi" w:hAnsiTheme="minorHAnsi"/>
          <w:sz w:val="25"/>
          <w:szCs w:val="25"/>
        </w:rPr>
      </w:pPr>
    </w:p>
    <w:p w14:paraId="6FFC8FF8" w14:textId="77777777" w:rsidR="00DD2130" w:rsidRPr="005F3DDA" w:rsidRDefault="00DD2130" w:rsidP="00DD2130">
      <w:pPr>
        <w:pStyle w:val="Default"/>
        <w:spacing w:line="276" w:lineRule="auto"/>
        <w:rPr>
          <w:rFonts w:asciiTheme="minorHAnsi" w:hAnsiTheme="minorHAnsi"/>
          <w:sz w:val="25"/>
          <w:szCs w:val="25"/>
        </w:rPr>
      </w:pPr>
      <w:r w:rsidRPr="005F3DDA">
        <w:rPr>
          <w:rFonts w:asciiTheme="minorHAnsi" w:hAnsiTheme="minorHAnsi"/>
          <w:sz w:val="25"/>
          <w:szCs w:val="25"/>
        </w:rPr>
        <w:t xml:space="preserve">Arbetet för att stärka efterlevnaden av demokratiska principer, respekten för mänskliga rättigheter och bekämpandet av korruption är inte endast en fråga om kontroll av biståndets genomförande utan en väsentlig del av biståndets syfte i Palestina, vilket genomsyrar genomförandet av strategin för Sveriges internationella utvecklingssamarbete avseende Palestina </w:t>
      </w:r>
      <w:proofErr w:type="gramStart"/>
      <w:r w:rsidRPr="005F3DDA">
        <w:rPr>
          <w:rFonts w:asciiTheme="minorHAnsi" w:hAnsiTheme="minorHAnsi"/>
          <w:sz w:val="25"/>
          <w:szCs w:val="25"/>
        </w:rPr>
        <w:t>2015-2019</w:t>
      </w:r>
      <w:proofErr w:type="gramEnd"/>
      <w:r w:rsidRPr="005F3DDA">
        <w:rPr>
          <w:rFonts w:asciiTheme="minorHAnsi" w:hAnsiTheme="minorHAnsi"/>
          <w:sz w:val="25"/>
          <w:szCs w:val="25"/>
        </w:rPr>
        <w:t xml:space="preserve">. </w:t>
      </w:r>
    </w:p>
    <w:p w14:paraId="472C05C5" w14:textId="77777777" w:rsidR="00DD2130" w:rsidRPr="005F3DDA" w:rsidRDefault="00DD2130" w:rsidP="00DD2130">
      <w:pPr>
        <w:pStyle w:val="Brdtext"/>
        <w:spacing w:after="0"/>
      </w:pPr>
    </w:p>
    <w:p w14:paraId="7EE626F6" w14:textId="77777777" w:rsidR="00DD2130" w:rsidRPr="005F3DDA" w:rsidRDefault="00DD2130" w:rsidP="00DD2130">
      <w:r w:rsidRPr="005F3DDA">
        <w:t xml:space="preserve">Arbetet för demokrati och mänskliga rättigheter och mot korruption har sedan många år utgjort en del av Sidas uppdrag, under nuvarande och </w:t>
      </w:r>
      <w:r w:rsidRPr="005F3DDA">
        <w:lastRenderedPageBreak/>
        <w:t>tidigare regeringar. Det gäller biståndet i alla delar av världen. På de flesta håll där bistånd behövs finns också problem med korruption och bristande demokratisk utveckling. Biståndet behövs som bekant som mest där utmaningarna är störst. Sverige ställer i genomförandet av biståndet krav på god kontroll och respekt för mänskliga rättigheter, på åtgärder mot korruption, på arbete för jämställdhet och på fortsatt reformarbete, i Palestina liksom på andra håll. Generalkonsulatet i Jerusalem följer upp varje enskilt program. Sveriges stöd till den palestinska myndigheten går inte direkt till dess budget utan kanaliseras via internationella organisationer såsom Världsbanken och FN, i enlighet med dessa organisationers regelverk. Om oegentligheter i biståndet uppdagas reagerar Sverige och vidtar nödvändiga åtgärder. Om fel eller brister inte åtgärdas kan stödet avbrytas.</w:t>
      </w:r>
    </w:p>
    <w:p w14:paraId="5E71A7BF" w14:textId="77777777" w:rsidR="00DD2130" w:rsidRPr="005F3DDA" w:rsidRDefault="00DD2130" w:rsidP="00DD2130">
      <w:r w:rsidRPr="005F3DDA">
        <w:t xml:space="preserve">Som Jonas Jacobsson </w:t>
      </w:r>
      <w:proofErr w:type="spellStart"/>
      <w:r w:rsidRPr="005F3DDA">
        <w:t>Gjörtler</w:t>
      </w:r>
      <w:proofErr w:type="spellEnd"/>
      <w:r w:rsidRPr="005F3DDA">
        <w:t xml:space="preserve"> nämner finns tydliga brister i den demokratiska utvecklingen i Palestina. Regeringen redovisar den demokratiska tillbakagången i Palestina i den rapport om mänskliga rättigheter, demokrati och rättsstatens principer i Palestina som finns på regeringens hemsida. Avsaknaden av demokrati, inklusive det minskande utrymmet för det civila samhället i Palestina, är något som Sverige löpande tar upp med det palestinska ledarskapet. Sveriges bistånd till och politiska dialog med Palestina skapar många tillfällen att diskutera dessa frågor och att försöka påverka utvecklingen i rätt riktning.</w:t>
      </w:r>
    </w:p>
    <w:p w14:paraId="493D384E" w14:textId="77777777" w:rsidR="00DD2130" w:rsidRPr="005F3DDA" w:rsidRDefault="00DD2130" w:rsidP="00DD2130">
      <w:pPr>
        <w:pStyle w:val="Brdtext"/>
      </w:pPr>
    </w:p>
    <w:p w14:paraId="4CA5F415" w14:textId="77777777" w:rsidR="00DD2130" w:rsidRPr="005F3DDA" w:rsidRDefault="00DD2130" w:rsidP="00DD2130">
      <w:pPr>
        <w:pStyle w:val="Brdtext"/>
      </w:pPr>
      <w:r w:rsidRPr="005F3DDA">
        <w:t xml:space="preserve">Stockholm den </w:t>
      </w:r>
      <w:sdt>
        <w:sdtPr>
          <w:id w:val="-1225218591"/>
          <w:placeholder>
            <w:docPart w:val="5661C9D233DB43FFB70492E2343353B9"/>
          </w:placeholder>
          <w:dataBinding w:prefixMappings="xmlns:ns0='http://lp/documentinfo/RK' " w:xpath="/ns0:DocumentInfo[1]/ns0:BaseInfo[1]/ns0:HeaderDate[1]" w:storeItemID="{A58D9A34-7B01-4FAC-81AF-F72F1AD83D6A}"/>
          <w:date w:fullDate="2018-04-18T00:00:00Z">
            <w:dateFormat w:val="d MMMM yyyy"/>
            <w:lid w:val="sv-SE"/>
            <w:storeMappedDataAs w:val="dateTime"/>
            <w:calendar w:val="gregorian"/>
          </w:date>
        </w:sdtPr>
        <w:sdtEndPr/>
        <w:sdtContent>
          <w:r w:rsidRPr="005F3DDA">
            <w:t>18 april 2018</w:t>
          </w:r>
        </w:sdtContent>
      </w:sdt>
    </w:p>
    <w:p w14:paraId="1591AB1D" w14:textId="77777777" w:rsidR="00DD2130" w:rsidRPr="005F3DDA" w:rsidRDefault="00DD2130" w:rsidP="00DD2130">
      <w:pPr>
        <w:pStyle w:val="Brdtextutanavstnd"/>
      </w:pPr>
    </w:p>
    <w:p w14:paraId="105E3714" w14:textId="77777777" w:rsidR="00DD2130" w:rsidRPr="005F3DDA" w:rsidRDefault="00DD2130" w:rsidP="00DD2130">
      <w:pPr>
        <w:pStyle w:val="Brdtextutanavstnd"/>
      </w:pPr>
    </w:p>
    <w:p w14:paraId="0973AEF2" w14:textId="77777777" w:rsidR="00DD2130" w:rsidRPr="005F3DDA" w:rsidRDefault="00DD2130" w:rsidP="00DD2130">
      <w:pPr>
        <w:pStyle w:val="Brdtextutanavstnd"/>
      </w:pPr>
    </w:p>
    <w:p w14:paraId="360B21A1" w14:textId="4C0F5EA7" w:rsidR="00DD2130" w:rsidRPr="005F3DDA" w:rsidRDefault="00DD2130" w:rsidP="00DD2130">
      <w:pPr>
        <w:pStyle w:val="Brdtext"/>
      </w:pPr>
      <w:r w:rsidRPr="005F3DDA">
        <w:t xml:space="preserve">Isabella </w:t>
      </w:r>
      <w:proofErr w:type="spellStart"/>
      <w:r w:rsidRPr="005F3DDA">
        <w:t>Lövin</w:t>
      </w:r>
      <w:proofErr w:type="spellEnd"/>
    </w:p>
    <w:p w14:paraId="6415DB4D" w14:textId="77777777" w:rsidR="00DD2130" w:rsidRPr="005F3DDA" w:rsidRDefault="00DD2130" w:rsidP="00DD2130">
      <w:pPr>
        <w:pStyle w:val="Brdtext"/>
      </w:pPr>
    </w:p>
    <w:sectPr w:rsidR="00DD2130" w:rsidRPr="005F3DDA" w:rsidSect="00DD2130">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86889" w14:textId="77777777" w:rsidR="00DD2130" w:rsidRDefault="00DD2130" w:rsidP="00A87A54">
      <w:pPr>
        <w:spacing w:after="0" w:line="240" w:lineRule="auto"/>
      </w:pPr>
      <w:r>
        <w:separator/>
      </w:r>
    </w:p>
  </w:endnote>
  <w:endnote w:type="continuationSeparator" w:id="0">
    <w:p w14:paraId="37BB9AF7" w14:textId="77777777" w:rsidR="00DD2130" w:rsidRDefault="00DD213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B903DA" w14:textId="77777777" w:rsidTr="006A26EC">
      <w:trPr>
        <w:trHeight w:val="227"/>
        <w:jc w:val="right"/>
      </w:trPr>
      <w:tc>
        <w:tcPr>
          <w:tcW w:w="708" w:type="dxa"/>
          <w:vAlign w:val="bottom"/>
        </w:tcPr>
        <w:p w14:paraId="5C7A526D" w14:textId="52C5D8FE"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5734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5734D">
            <w:rPr>
              <w:rStyle w:val="Sidnummer"/>
              <w:noProof/>
            </w:rPr>
            <w:t>2</w:t>
          </w:r>
          <w:r>
            <w:rPr>
              <w:rStyle w:val="Sidnummer"/>
            </w:rPr>
            <w:fldChar w:fldCharType="end"/>
          </w:r>
          <w:r>
            <w:rPr>
              <w:rStyle w:val="Sidnummer"/>
            </w:rPr>
            <w:t>)</w:t>
          </w:r>
        </w:p>
      </w:tc>
    </w:tr>
    <w:tr w:rsidR="005606BC" w:rsidRPr="00347E11" w14:paraId="1503949E" w14:textId="77777777" w:rsidTr="006A26EC">
      <w:trPr>
        <w:trHeight w:val="850"/>
        <w:jc w:val="right"/>
      </w:trPr>
      <w:tc>
        <w:tcPr>
          <w:tcW w:w="708" w:type="dxa"/>
          <w:vAlign w:val="bottom"/>
        </w:tcPr>
        <w:p w14:paraId="63D59D62" w14:textId="77777777" w:rsidR="005606BC" w:rsidRPr="00347E11" w:rsidRDefault="005606BC" w:rsidP="005606BC">
          <w:pPr>
            <w:pStyle w:val="Sidfot"/>
            <w:spacing w:line="276" w:lineRule="auto"/>
            <w:jc w:val="right"/>
          </w:pPr>
        </w:p>
      </w:tc>
    </w:tr>
  </w:tbl>
  <w:p w14:paraId="456926F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E84E502" w14:textId="77777777" w:rsidTr="001F4302">
      <w:trPr>
        <w:trHeight w:val="510"/>
      </w:trPr>
      <w:tc>
        <w:tcPr>
          <w:tcW w:w="8525" w:type="dxa"/>
          <w:gridSpan w:val="2"/>
          <w:vAlign w:val="bottom"/>
        </w:tcPr>
        <w:p w14:paraId="629C3AB4" w14:textId="77777777" w:rsidR="00347E11" w:rsidRPr="00347E11" w:rsidRDefault="00347E11" w:rsidP="00347E11">
          <w:pPr>
            <w:pStyle w:val="Sidfot"/>
            <w:rPr>
              <w:sz w:val="8"/>
            </w:rPr>
          </w:pPr>
        </w:p>
      </w:tc>
    </w:tr>
    <w:tr w:rsidR="00093408" w:rsidRPr="00EE3C0F" w14:paraId="6B97DD4B" w14:textId="77777777" w:rsidTr="00C26068">
      <w:trPr>
        <w:trHeight w:val="227"/>
      </w:trPr>
      <w:tc>
        <w:tcPr>
          <w:tcW w:w="4074" w:type="dxa"/>
        </w:tcPr>
        <w:p w14:paraId="6B523A7E" w14:textId="77777777" w:rsidR="00347E11" w:rsidRPr="00F53AEA" w:rsidRDefault="00347E11" w:rsidP="00C26068">
          <w:pPr>
            <w:pStyle w:val="Sidfot"/>
            <w:spacing w:line="276" w:lineRule="auto"/>
          </w:pPr>
        </w:p>
      </w:tc>
      <w:tc>
        <w:tcPr>
          <w:tcW w:w="4451" w:type="dxa"/>
        </w:tcPr>
        <w:p w14:paraId="4C9AD987" w14:textId="77777777" w:rsidR="00093408" w:rsidRPr="00F53AEA" w:rsidRDefault="00093408" w:rsidP="00F53AEA">
          <w:pPr>
            <w:pStyle w:val="Sidfot"/>
            <w:spacing w:line="276" w:lineRule="auto"/>
          </w:pPr>
        </w:p>
      </w:tc>
    </w:tr>
  </w:tbl>
  <w:p w14:paraId="3C116A8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6290B" w14:textId="77777777" w:rsidR="00DD2130" w:rsidRDefault="00DD2130" w:rsidP="00A87A54">
      <w:pPr>
        <w:spacing w:after="0" w:line="240" w:lineRule="auto"/>
      </w:pPr>
      <w:r>
        <w:separator/>
      </w:r>
    </w:p>
  </w:footnote>
  <w:footnote w:type="continuationSeparator" w:id="0">
    <w:p w14:paraId="31C8B19D" w14:textId="77777777" w:rsidR="00DD2130" w:rsidRDefault="00DD213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D2130" w14:paraId="207D53A7" w14:textId="77777777" w:rsidTr="00C93EBA">
      <w:trPr>
        <w:trHeight w:val="227"/>
      </w:trPr>
      <w:tc>
        <w:tcPr>
          <w:tcW w:w="5534" w:type="dxa"/>
        </w:tcPr>
        <w:p w14:paraId="686F75AF" w14:textId="77777777" w:rsidR="00DD2130" w:rsidRPr="007D73AB" w:rsidRDefault="00DD2130">
          <w:pPr>
            <w:pStyle w:val="Sidhuvud"/>
          </w:pPr>
        </w:p>
      </w:tc>
      <w:tc>
        <w:tcPr>
          <w:tcW w:w="3170" w:type="dxa"/>
          <w:vAlign w:val="bottom"/>
        </w:tcPr>
        <w:p w14:paraId="1702B9BB" w14:textId="77777777" w:rsidR="00DD2130" w:rsidRPr="007D73AB" w:rsidRDefault="00DD2130" w:rsidP="00340DE0">
          <w:pPr>
            <w:pStyle w:val="Sidhuvud"/>
          </w:pPr>
        </w:p>
      </w:tc>
      <w:tc>
        <w:tcPr>
          <w:tcW w:w="1134" w:type="dxa"/>
        </w:tcPr>
        <w:p w14:paraId="5E9BF7C6" w14:textId="77777777" w:rsidR="00DD2130" w:rsidRDefault="00DD2130" w:rsidP="005A703A">
          <w:pPr>
            <w:pStyle w:val="Sidhuvud"/>
          </w:pPr>
        </w:p>
      </w:tc>
    </w:tr>
    <w:tr w:rsidR="00DD2130" w14:paraId="7789F841" w14:textId="77777777" w:rsidTr="00C93EBA">
      <w:trPr>
        <w:trHeight w:val="1928"/>
      </w:trPr>
      <w:tc>
        <w:tcPr>
          <w:tcW w:w="5534" w:type="dxa"/>
        </w:tcPr>
        <w:p w14:paraId="02FEF6A7" w14:textId="77777777" w:rsidR="00DD2130" w:rsidRPr="00340DE0" w:rsidRDefault="00DD2130" w:rsidP="00340DE0">
          <w:pPr>
            <w:pStyle w:val="Sidhuvud"/>
          </w:pPr>
          <w:r>
            <w:rPr>
              <w:noProof/>
            </w:rPr>
            <w:drawing>
              <wp:inline distT="0" distB="0" distL="0" distR="0" wp14:anchorId="31DB16DA" wp14:editId="3D086A4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A491500" w14:textId="77777777" w:rsidR="00DD2130" w:rsidRPr="00710A6C" w:rsidRDefault="00DD2130" w:rsidP="00EE3C0F">
          <w:pPr>
            <w:pStyle w:val="Sidhuvud"/>
            <w:rPr>
              <w:b/>
            </w:rPr>
          </w:pPr>
        </w:p>
        <w:p w14:paraId="30B75A8C" w14:textId="77777777" w:rsidR="00DD2130" w:rsidRDefault="00DD2130" w:rsidP="00EE3C0F">
          <w:pPr>
            <w:pStyle w:val="Sidhuvud"/>
          </w:pPr>
        </w:p>
        <w:p w14:paraId="05198A84" w14:textId="77777777" w:rsidR="00DD2130" w:rsidRDefault="00DD2130" w:rsidP="00EE3C0F">
          <w:pPr>
            <w:pStyle w:val="Sidhuvud"/>
          </w:pPr>
        </w:p>
        <w:p w14:paraId="3FE39021" w14:textId="77777777" w:rsidR="00DD2130" w:rsidRDefault="00DD2130" w:rsidP="00EE3C0F">
          <w:pPr>
            <w:pStyle w:val="Sidhuvud"/>
          </w:pPr>
        </w:p>
        <w:p w14:paraId="181D1D97" w14:textId="77777777" w:rsidR="00DD2130" w:rsidRDefault="00DD2130" w:rsidP="00EE3C0F">
          <w:pPr>
            <w:pStyle w:val="Sidhuvud"/>
          </w:pPr>
        </w:p>
        <w:sdt>
          <w:sdtPr>
            <w:alias w:val="DocNumber"/>
            <w:tag w:val="DocNumber"/>
            <w:id w:val="1726028884"/>
            <w:placeholder>
              <w:docPart w:val="4898D7A63245424685AB1AF89661C4CC"/>
            </w:placeholder>
            <w:showingPlcHdr/>
            <w:dataBinding w:prefixMappings="xmlns:ns0='http://lp/documentinfo/RK' " w:xpath="/ns0:DocumentInfo[1]/ns0:BaseInfo[1]/ns0:DocNumber[1]" w:storeItemID="{A58D9A34-7B01-4FAC-81AF-F72F1AD83D6A}"/>
            <w:text/>
          </w:sdtPr>
          <w:sdtEndPr/>
          <w:sdtContent>
            <w:p w14:paraId="3004F2B0" w14:textId="77777777" w:rsidR="00DD2130" w:rsidRDefault="00DD2130" w:rsidP="00EE3C0F">
              <w:pPr>
                <w:pStyle w:val="Sidhuvud"/>
              </w:pPr>
              <w:r>
                <w:rPr>
                  <w:rStyle w:val="Platshllartext"/>
                </w:rPr>
                <w:t xml:space="preserve"> </w:t>
              </w:r>
            </w:p>
          </w:sdtContent>
        </w:sdt>
        <w:p w14:paraId="48DF12B1" w14:textId="77777777" w:rsidR="00DD2130" w:rsidRDefault="00DD2130" w:rsidP="00EE3C0F">
          <w:pPr>
            <w:pStyle w:val="Sidhuvud"/>
          </w:pPr>
        </w:p>
      </w:tc>
      <w:tc>
        <w:tcPr>
          <w:tcW w:w="1134" w:type="dxa"/>
        </w:tcPr>
        <w:p w14:paraId="30DCF874" w14:textId="77777777" w:rsidR="00DD2130" w:rsidRDefault="00DD2130" w:rsidP="0094502D">
          <w:pPr>
            <w:pStyle w:val="Sidhuvud"/>
          </w:pPr>
        </w:p>
        <w:p w14:paraId="2834400D" w14:textId="77777777" w:rsidR="00DD2130" w:rsidRPr="0094502D" w:rsidRDefault="00DD2130" w:rsidP="00EC71A6">
          <w:pPr>
            <w:pStyle w:val="Sidhuvud"/>
          </w:pPr>
        </w:p>
      </w:tc>
    </w:tr>
    <w:tr w:rsidR="00DD2130" w14:paraId="0EE1F36F" w14:textId="77777777" w:rsidTr="00C93EBA">
      <w:trPr>
        <w:trHeight w:val="2268"/>
      </w:trPr>
      <w:sdt>
        <w:sdtPr>
          <w:rPr>
            <w:b/>
          </w:rPr>
          <w:alias w:val="SenderText"/>
          <w:tag w:val="ccRKShow_SenderText"/>
          <w:id w:val="1374046025"/>
          <w:placeholder>
            <w:docPart w:val="8C42A74C780A49D4B276BADEA171416A"/>
          </w:placeholder>
        </w:sdtPr>
        <w:sdtEndPr/>
        <w:sdtContent>
          <w:tc>
            <w:tcPr>
              <w:tcW w:w="5534" w:type="dxa"/>
              <w:tcMar>
                <w:right w:w="1134" w:type="dxa"/>
              </w:tcMar>
            </w:tcPr>
            <w:p w14:paraId="0305C509" w14:textId="77777777" w:rsidR="00DD2130" w:rsidRPr="00DD2130" w:rsidRDefault="00DD2130" w:rsidP="00340DE0">
              <w:pPr>
                <w:pStyle w:val="Sidhuvud"/>
                <w:rPr>
                  <w:b/>
                </w:rPr>
              </w:pPr>
              <w:r w:rsidRPr="00DD2130">
                <w:rPr>
                  <w:b/>
                </w:rPr>
                <w:t>Utrikesdepartementet</w:t>
              </w:r>
            </w:p>
            <w:p w14:paraId="0F64A1A5" w14:textId="77777777" w:rsidR="00DD2130" w:rsidRDefault="00DD2130" w:rsidP="00340DE0">
              <w:pPr>
                <w:pStyle w:val="Sidhuvud"/>
              </w:pPr>
              <w:r>
                <w:t xml:space="preserve">Statsrådet </w:t>
              </w:r>
              <w:proofErr w:type="spellStart"/>
              <w:r>
                <w:t>Lövin</w:t>
              </w:r>
              <w:proofErr w:type="spellEnd"/>
            </w:p>
            <w:p w14:paraId="2299F357" w14:textId="77777777" w:rsidR="00DD2130" w:rsidRDefault="00DD2130" w:rsidP="00340DE0">
              <w:pPr>
                <w:pStyle w:val="Sidhuvud"/>
              </w:pPr>
            </w:p>
            <w:p w14:paraId="61760836" w14:textId="77777777" w:rsidR="00DD2130" w:rsidRDefault="00DD2130" w:rsidP="00340DE0">
              <w:pPr>
                <w:pStyle w:val="Sidhuvud"/>
              </w:pPr>
            </w:p>
            <w:p w14:paraId="32306B5B" w14:textId="17DC87FF" w:rsidR="00DD2130" w:rsidRPr="00DD2130" w:rsidRDefault="00DD2130" w:rsidP="00340DE0">
              <w:pPr>
                <w:pStyle w:val="Sidhuvud"/>
                <w:rPr>
                  <w:b/>
                </w:rPr>
              </w:pPr>
            </w:p>
          </w:tc>
        </w:sdtContent>
      </w:sdt>
      <w:sdt>
        <w:sdtPr>
          <w:alias w:val="Recipient"/>
          <w:tag w:val="ccRKShow_Recipient"/>
          <w:id w:val="-28344517"/>
          <w:placeholder>
            <w:docPart w:val="32F275CF04AD4396941303614BD82931"/>
          </w:placeholder>
          <w:dataBinding w:prefixMappings="xmlns:ns0='http://lp/documentinfo/RK' " w:xpath="/ns0:DocumentInfo[1]/ns0:BaseInfo[1]/ns0:Recipient[1]" w:storeItemID="{A58D9A34-7B01-4FAC-81AF-F72F1AD83D6A}"/>
          <w:text w:multiLine="1"/>
        </w:sdtPr>
        <w:sdtEndPr/>
        <w:sdtContent>
          <w:tc>
            <w:tcPr>
              <w:tcW w:w="3170" w:type="dxa"/>
            </w:tcPr>
            <w:p w14:paraId="06933E74" w14:textId="5A74E4B4" w:rsidR="00DD2130" w:rsidRDefault="00DD2130" w:rsidP="00547B89">
              <w:pPr>
                <w:pStyle w:val="Sidhuvud"/>
              </w:pPr>
              <w:r>
                <w:t>Till ri</w:t>
              </w:r>
              <w:r w:rsidR="00D5734D">
                <w:t>ksdagen</w:t>
              </w:r>
              <w:r w:rsidR="00D5734D">
                <w:br/>
              </w:r>
              <w:r w:rsidR="00D5734D">
                <w:br/>
              </w:r>
            </w:p>
          </w:tc>
        </w:sdtContent>
      </w:sdt>
      <w:tc>
        <w:tcPr>
          <w:tcW w:w="1134" w:type="dxa"/>
        </w:tcPr>
        <w:p w14:paraId="59CFAB0D" w14:textId="77777777" w:rsidR="00DD2130" w:rsidRDefault="00DD2130" w:rsidP="003E6020">
          <w:pPr>
            <w:pStyle w:val="Sidhuvud"/>
          </w:pPr>
        </w:p>
      </w:tc>
    </w:tr>
  </w:tbl>
  <w:p w14:paraId="0D44976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30"/>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D3C55"/>
    <w:rsid w:val="005E2F29"/>
    <w:rsid w:val="005E400D"/>
    <w:rsid w:val="005E4E79"/>
    <w:rsid w:val="005E5CE7"/>
    <w:rsid w:val="005F08C5"/>
    <w:rsid w:val="005F3DDA"/>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7C82"/>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5734D"/>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D2130"/>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32C9F"/>
  <w15:docId w15:val="{C36EFC39-358C-4B06-AC45-AA5A9150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DD213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98D7A63245424685AB1AF89661C4CC"/>
        <w:category>
          <w:name w:val="Allmänt"/>
          <w:gallery w:val="placeholder"/>
        </w:category>
        <w:types>
          <w:type w:val="bbPlcHdr"/>
        </w:types>
        <w:behaviors>
          <w:behavior w:val="content"/>
        </w:behaviors>
        <w:guid w:val="{3CEFDB58-4E1A-42CD-90FD-D9C6BB057FEF}"/>
      </w:docPartPr>
      <w:docPartBody>
        <w:p w:rsidR="006A0C68" w:rsidRDefault="00A1521D" w:rsidP="00A1521D">
          <w:pPr>
            <w:pStyle w:val="4898D7A63245424685AB1AF89661C4CC"/>
          </w:pPr>
          <w:r>
            <w:rPr>
              <w:rStyle w:val="Platshllartext"/>
            </w:rPr>
            <w:t xml:space="preserve"> </w:t>
          </w:r>
        </w:p>
      </w:docPartBody>
    </w:docPart>
    <w:docPart>
      <w:docPartPr>
        <w:name w:val="8C42A74C780A49D4B276BADEA171416A"/>
        <w:category>
          <w:name w:val="Allmänt"/>
          <w:gallery w:val="placeholder"/>
        </w:category>
        <w:types>
          <w:type w:val="bbPlcHdr"/>
        </w:types>
        <w:behaviors>
          <w:behavior w:val="content"/>
        </w:behaviors>
        <w:guid w:val="{D86821CC-0C5A-48D3-BA1C-6EB2E3A2DDC5}"/>
      </w:docPartPr>
      <w:docPartBody>
        <w:p w:rsidR="006A0C68" w:rsidRDefault="00A1521D" w:rsidP="00A1521D">
          <w:pPr>
            <w:pStyle w:val="8C42A74C780A49D4B276BADEA171416A"/>
          </w:pPr>
          <w:r>
            <w:rPr>
              <w:rStyle w:val="Platshllartext"/>
            </w:rPr>
            <w:t xml:space="preserve"> </w:t>
          </w:r>
        </w:p>
      </w:docPartBody>
    </w:docPart>
    <w:docPart>
      <w:docPartPr>
        <w:name w:val="32F275CF04AD4396941303614BD82931"/>
        <w:category>
          <w:name w:val="Allmänt"/>
          <w:gallery w:val="placeholder"/>
        </w:category>
        <w:types>
          <w:type w:val="bbPlcHdr"/>
        </w:types>
        <w:behaviors>
          <w:behavior w:val="content"/>
        </w:behaviors>
        <w:guid w:val="{05D45AE7-75C1-4C9B-BA9D-9209990ADCD1}"/>
      </w:docPartPr>
      <w:docPartBody>
        <w:p w:rsidR="006A0C68" w:rsidRDefault="00A1521D" w:rsidP="00A1521D">
          <w:pPr>
            <w:pStyle w:val="32F275CF04AD4396941303614BD82931"/>
          </w:pPr>
          <w:r>
            <w:rPr>
              <w:rStyle w:val="Platshllartext"/>
            </w:rPr>
            <w:t xml:space="preserve"> </w:t>
          </w:r>
        </w:p>
      </w:docPartBody>
    </w:docPart>
    <w:docPart>
      <w:docPartPr>
        <w:name w:val="5661C9D233DB43FFB70492E2343353B9"/>
        <w:category>
          <w:name w:val="Allmänt"/>
          <w:gallery w:val="placeholder"/>
        </w:category>
        <w:types>
          <w:type w:val="bbPlcHdr"/>
        </w:types>
        <w:behaviors>
          <w:behavior w:val="content"/>
        </w:behaviors>
        <w:guid w:val="{804AC1BA-1F7B-47B2-8E01-66DBC1E517F2}"/>
      </w:docPartPr>
      <w:docPartBody>
        <w:p w:rsidR="006A0C68" w:rsidRDefault="00A1521D" w:rsidP="00A1521D">
          <w:pPr>
            <w:pStyle w:val="5661C9D233DB43FFB70492E2343353B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1D"/>
    <w:rsid w:val="006A0C68"/>
    <w:rsid w:val="00A152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58D664F2CB4421EA0FB4A9333221510">
    <w:name w:val="B58D664F2CB4421EA0FB4A9333221510"/>
    <w:rsid w:val="00A1521D"/>
  </w:style>
  <w:style w:type="character" w:styleId="Platshllartext">
    <w:name w:val="Placeholder Text"/>
    <w:basedOn w:val="Standardstycketeckensnitt"/>
    <w:uiPriority w:val="99"/>
    <w:semiHidden/>
    <w:rsid w:val="00A1521D"/>
    <w:rPr>
      <w:noProof w:val="0"/>
      <w:color w:val="808080"/>
    </w:rPr>
  </w:style>
  <w:style w:type="paragraph" w:customStyle="1" w:styleId="128DA206F03345888BB7B2A70CCD861F">
    <w:name w:val="128DA206F03345888BB7B2A70CCD861F"/>
    <w:rsid w:val="00A1521D"/>
  </w:style>
  <w:style w:type="paragraph" w:customStyle="1" w:styleId="9CB1850D47754AD1AA3B268862056CF1">
    <w:name w:val="9CB1850D47754AD1AA3B268862056CF1"/>
    <w:rsid w:val="00A1521D"/>
  </w:style>
  <w:style w:type="paragraph" w:customStyle="1" w:styleId="E22B75A8A64347BCA7AAFD8ABCCD6920">
    <w:name w:val="E22B75A8A64347BCA7AAFD8ABCCD6920"/>
    <w:rsid w:val="00A1521D"/>
  </w:style>
  <w:style w:type="paragraph" w:customStyle="1" w:styleId="216AC7EF8F5A4D5CB213A77E8BDA3E68">
    <w:name w:val="216AC7EF8F5A4D5CB213A77E8BDA3E68"/>
    <w:rsid w:val="00A1521D"/>
  </w:style>
  <w:style w:type="paragraph" w:customStyle="1" w:styleId="4898D7A63245424685AB1AF89661C4CC">
    <w:name w:val="4898D7A63245424685AB1AF89661C4CC"/>
    <w:rsid w:val="00A1521D"/>
  </w:style>
  <w:style w:type="paragraph" w:customStyle="1" w:styleId="65C1C60935644AABA3344F0A6C45D9EB">
    <w:name w:val="65C1C60935644AABA3344F0A6C45D9EB"/>
    <w:rsid w:val="00A1521D"/>
  </w:style>
  <w:style w:type="paragraph" w:customStyle="1" w:styleId="C1ECE5747F1F450CBE9D6776D462B22A">
    <w:name w:val="C1ECE5747F1F450CBE9D6776D462B22A"/>
    <w:rsid w:val="00A1521D"/>
  </w:style>
  <w:style w:type="paragraph" w:customStyle="1" w:styleId="A8E8C8E575B7494484FCA53F8396BA3A">
    <w:name w:val="A8E8C8E575B7494484FCA53F8396BA3A"/>
    <w:rsid w:val="00A1521D"/>
  </w:style>
  <w:style w:type="paragraph" w:customStyle="1" w:styleId="8C42A74C780A49D4B276BADEA171416A">
    <w:name w:val="8C42A74C780A49D4B276BADEA171416A"/>
    <w:rsid w:val="00A1521D"/>
  </w:style>
  <w:style w:type="paragraph" w:customStyle="1" w:styleId="32F275CF04AD4396941303614BD82931">
    <w:name w:val="32F275CF04AD4396941303614BD82931"/>
    <w:rsid w:val="00A1521D"/>
  </w:style>
  <w:style w:type="paragraph" w:customStyle="1" w:styleId="1F458C2959014F70A89F9D9C258A16CA">
    <w:name w:val="1F458C2959014F70A89F9D9C258A16CA"/>
    <w:rsid w:val="00A1521D"/>
  </w:style>
  <w:style w:type="paragraph" w:customStyle="1" w:styleId="CA63FCD7919E4CF7B638E288E6A27F5E">
    <w:name w:val="CA63FCD7919E4CF7B638E288E6A27F5E"/>
    <w:rsid w:val="00A1521D"/>
  </w:style>
  <w:style w:type="paragraph" w:customStyle="1" w:styleId="08F8B83F40A346D39D80D138BEBF7110">
    <w:name w:val="08F8B83F40A346D39D80D138BEBF7110"/>
    <w:rsid w:val="00A1521D"/>
  </w:style>
  <w:style w:type="paragraph" w:customStyle="1" w:styleId="533A258D9A8C4D8FBD2F9680797ACE1F">
    <w:name w:val="533A258D9A8C4D8FBD2F9680797ACE1F"/>
    <w:rsid w:val="00A1521D"/>
  </w:style>
  <w:style w:type="paragraph" w:customStyle="1" w:styleId="8763437CEE49499284A91DB75E148370">
    <w:name w:val="8763437CEE49499284A91DB75E148370"/>
    <w:rsid w:val="00A1521D"/>
  </w:style>
  <w:style w:type="paragraph" w:customStyle="1" w:styleId="5661C9D233DB43FFB70492E2343353B9">
    <w:name w:val="5661C9D233DB43FFB70492E2343353B9"/>
    <w:rsid w:val="00A1521D"/>
  </w:style>
  <w:style w:type="paragraph" w:customStyle="1" w:styleId="F44CE96C5A4346D391008C3B41DCF67A">
    <w:name w:val="F44CE96C5A4346D391008C3B41DCF67A"/>
    <w:rsid w:val="00A15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dddfeaea-71b2-4739-9129-0e094ea6ac3c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RKOrdnaClass xmlns="b83267d0-db6f-4606-a06a-cb8ea7b57ef1" xsi:nil="true"/>
    <Nyckelord xmlns="a9ec56ab-dea3-443b-ae99-35f2199b5204" xsi:nil="true"/>
    <Diarienummer xmlns="a9ec56ab-dea3-443b-ae99-35f2199b5204" xsi:nil="true"/>
    <k46d94c0acf84ab9a79866a9d8b1905f xmlns="a9ec56ab-dea3-443b-ae99-35f2199b5204">
      <Terms xmlns="http://schemas.microsoft.com/office/infopath/2007/PartnerControls"/>
    </k46d94c0acf84ab9a79866a9d8b1905f>
    <Sekretess xmlns="a9ec56ab-dea3-443b-ae99-35f2199b5204" xsi:nil="true"/>
    <TaxCatchAll xmlns="a9ec56ab-dea3-443b-ae99-35f2199b5204"/>
    <RKOrdnaCheckInComment xmlns="b83267d0-db6f-4606-a06a-cb8ea7b57ef1" xsi:nil="true"/>
    <c9cd366cc722410295b9eacffbd73909 xmlns="a9ec56ab-dea3-443b-ae99-35f2199b5204">
      <Terms xmlns="http://schemas.microsoft.com/office/infopath/2007/PartnerControls"/>
    </c9cd366cc722410295b9eacffbd73909>
    <_dlc_DocId xmlns="a9ec56ab-dea3-443b-ae99-35f2199b5204">PDCX5745JPN6-3-7185</_dlc_DocId>
    <_dlc_DocIdUrl xmlns="a9ec56ab-dea3-443b-ae99-35f2199b5204">
      <Url>http://rkdhs-ud/enhet/mk_ur/_layouts/DocIdRedir.aspx?ID=PDCX5745JPN6-3-7185</Url>
      <Description>PDCX5745JPN6-3-7185</Description>
    </_dlc_DocIdUrl>
  </documentManagement>
</p:properties>
</file>

<file path=customXml/item7.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Ministern för internationellt utvecklingssamarbete och klimat samt vice statsministern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2018-04-18T00:00:00</HeaderDate>
    <Office/>
    <Dnr>UD2018/</Dnr>
    <ParagrafNr/>
    <DocumentTitle/>
    <VisitingAddress/>
    <Extra1/>
    <Extra2/>
    <Extra3>Jonas Jacobsson Gjörtler</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CACB-B8E6-4E14-8975-74F6E6BB89EE}"/>
</file>

<file path=customXml/itemProps2.xml><?xml version="1.0" encoding="utf-8"?>
<ds:datastoreItem xmlns:ds="http://schemas.openxmlformats.org/officeDocument/2006/customXml" ds:itemID="{6B6DE8BF-67AC-405B-9CAE-9E5684C6B1E7}"/>
</file>

<file path=customXml/itemProps3.xml><?xml version="1.0" encoding="utf-8"?>
<ds:datastoreItem xmlns:ds="http://schemas.openxmlformats.org/officeDocument/2006/customXml" ds:itemID="{08A0B4B3-BA7A-4662-A9D9-482A62BD1EFE}"/>
</file>

<file path=customXml/itemProps4.xml><?xml version="1.0" encoding="utf-8"?>
<ds:datastoreItem xmlns:ds="http://schemas.openxmlformats.org/officeDocument/2006/customXml" ds:itemID="{020B33FE-49C7-4996-865E-F703ADAC2905}"/>
</file>

<file path=customXml/itemProps5.xml><?xml version="1.0" encoding="utf-8"?>
<ds:datastoreItem xmlns:ds="http://schemas.openxmlformats.org/officeDocument/2006/customXml" ds:itemID="{8F51867D-8A98-46EE-A42F-5ED4123DDAE2}"/>
</file>

<file path=customXml/itemProps6.xml><?xml version="1.0" encoding="utf-8"?>
<ds:datastoreItem xmlns:ds="http://schemas.openxmlformats.org/officeDocument/2006/customXml" ds:itemID="{6B6DE8BF-67AC-405B-9CAE-9E5684C6B1E7}"/>
</file>

<file path=customXml/itemProps7.xml><?xml version="1.0" encoding="utf-8"?>
<ds:datastoreItem xmlns:ds="http://schemas.openxmlformats.org/officeDocument/2006/customXml" ds:itemID="{A58D9A34-7B01-4FAC-81AF-F72F1AD83D6A}"/>
</file>

<file path=customXml/itemProps8.xml><?xml version="1.0" encoding="utf-8"?>
<ds:datastoreItem xmlns:ds="http://schemas.openxmlformats.org/officeDocument/2006/customXml" ds:itemID="{0D74636A-4B83-44C1-9E6E-B11B839A7E30}"/>
</file>

<file path=docProps/app.xml><?xml version="1.0" encoding="utf-8"?>
<Properties xmlns="http://schemas.openxmlformats.org/officeDocument/2006/extended-properties" xmlns:vt="http://schemas.openxmlformats.org/officeDocument/2006/docPropsVTypes">
  <Template>RK Basmall</Template>
  <TotalTime>0</TotalTime>
  <Pages>2</Pages>
  <Words>496</Words>
  <Characters>2633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2018-04-16T10:12:00Z</cp:lastPrinted>
  <dcterms:created xsi:type="dcterms:W3CDTF">2018-04-18T07:44:00Z</dcterms:created>
  <dcterms:modified xsi:type="dcterms:W3CDTF">2018-04-18T07:44:00Z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cd40d99e-0bfc-4779-a5e7-2e8d4a0e116a</vt:lpwstr>
  </property>
</Properties>
</file>